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d515" w14:textId="4e9d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Акжаикском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15 апреля 2016 года № 2-5. Зарегистрировано Департаментом юстиции Западно-Казахстанской области 26 апреля 2016 года № 4352.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00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Акжаикском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аппарата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2-5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Акжаикском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Акжаикском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 проведении собрания, митинга, шествия, пикета или демонстрации подается заявление в акимат Акжаикского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 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6 - в редакции решения Акжаикского районного маслихата Западно-Казахстанской области от 18.05.2016 </w:t>
      </w:r>
      <w:r>
        <w:rPr>
          <w:rFonts w:ascii="Times New Roman"/>
          <w:b w:val="false"/>
          <w:i w:val="false"/>
          <w:color w:val="000000"/>
          <w:sz w:val="28"/>
        </w:rPr>
        <w:t>№ 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собрании,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аудио, 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8 с изменениями, внесенными решением Акжаикского районного маслихата Западно-Казахстанской области от 18.05.2016 </w:t>
      </w:r>
      <w:r>
        <w:rPr>
          <w:rFonts w:ascii="Times New Roman"/>
          <w:b w:val="false"/>
          <w:i w:val="false"/>
          <w:color w:val="000000"/>
          <w:sz w:val="28"/>
        </w:rPr>
        <w:t>№ 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Местами проведения собраний и митингов в Акжаикском районе определить: центральную площадь улицы имени Д. Кунаева, парк "Даңқ" в селе Чапаево.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Местами проведения шествий и демонстраций в Акжаикском районе определить следующие маршруты: от центральной площади до спортивного стадиона "Жастар" улицы имени Д. Кунаева, от парка "Даңқ" до историко-краеведческого музея имени В. И. Чапаева в селе Чапаево.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</w:t>
      </w:r>
      <w:r>
        <w:br/>
      </w:r>
      <w:r>
        <w:rPr>
          <w:rFonts w:ascii="Times New Roman"/>
          <w:b/>
          <w:i w:val="false"/>
          <w:color w:val="000000"/>
        </w:rPr>
        <w:t>порядка 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