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fbd3" w14:textId="bb4f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Акжаикского района от 25 декабря 2015 года № 532 "Об установлении дополнительного перечня лиц относящихся к целевым группам по Акжаикскому району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8 декабря 2016 года № 447. Зарегистрировано Департаментом юстиции Западно-Казахстанской области 21 декабря 2016 года № 4629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 правовых актах"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25 декабря 2015 года № 532 "Об установлении дополнительного перечня лиц относящихся к целевым группам по Акжаикскому району на 2016 год" (зарегистрированное в Реестре государственной регистрации нормативных правовых актов № 4243, опубликованное 26 января 2016 года в газете "Жайық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государственное учреждение "Акжаикский районный отдел занятости и социальных программ" (Т.Кайрекееву).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Акжаикского района (С. М. Бакманов)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