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a9ad2" w14:textId="eda9a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части "Заңтөбе" села Жанама Сарытогайского сельского округа Акжаикского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Сарытогайского сельского округа Акжаикского района Западно-Казахстанской области от 5 апреля 2016 года № 1. Зарегистрировано Департаментом юстиции Западно-Казахстанской области 7 апреля 2016 года № 4324. Утратило силу решением акима Сартогайского сельского округа Акжаикского района Западно-Казахстанской области от 2 декабря 2016 года №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Сартогайского сельского округа Акжаикского района Западно-Казахстанской области от 02.12.2016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решения - в редакции решения акимата Сартогайского сельского округа Акжаикского района Западно-Казахстанской области от 20.07.2016 </w:t>
      </w:r>
      <w:r>
        <w:rPr>
          <w:rFonts w:ascii="Times New Roman"/>
          <w:b w:val="false"/>
          <w:i w:val="false"/>
          <w:color w:val="ff0000"/>
          <w:sz w:val="28"/>
        </w:rPr>
        <w:t>№ 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 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 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главного государственного ветеринарно-санитарного инспектора государственного учреждения "Акжаикская районная территориальная инспекция Комитета ветеринарного контроля и надзора Министерства сельского хозяйства Республики Казахстан" от 1 апреля 2016 года № 144 и в целях оздоровления мелкого рогатого скота от болезней бруцеллез, аким Сартогайского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решения акимата Сартогайского сельского округа Акжаикского района Западно-Казахстанской области от 20.07.2016 </w:t>
      </w:r>
      <w:r>
        <w:rPr>
          <w:rFonts w:ascii="Times New Roman"/>
          <w:b w:val="false"/>
          <w:i w:val="false"/>
          <w:color w:val="ff0000"/>
          <w:sz w:val="28"/>
        </w:rPr>
        <w:t>№ 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Установить ограничительные мероприятия, в связи с возникновением заболевания бруцеллеза мелкого рогатого скота на территории части "Заңтөбе" села Жанама Сартогайского сельского округа Акжаикского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акимата Сартогайского сельского округа Акжаикского района Западно-Казахстанской области от 20.07.2016 </w:t>
      </w:r>
      <w:r>
        <w:rPr>
          <w:rFonts w:ascii="Times New Roman"/>
          <w:b w:val="false"/>
          <w:i w:val="false"/>
          <w:color w:val="ff0000"/>
          <w:sz w:val="28"/>
        </w:rPr>
        <w:t>№ 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"Отдел ветеринарии Акжаикского района" принять необходимые меры, вытекающие из настоящего решения в соответствие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Ведущему специалисту аппарата акима Сартогайского сельского округа (Гайсин С.)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3 - в редакции решения акимата Сартогайского сельского округа Акжаикского района Западно-Казахстанской области от 20.07.2016 </w:t>
      </w:r>
      <w:r>
        <w:rPr>
          <w:rFonts w:ascii="Times New Roman"/>
          <w:b w:val="false"/>
          <w:i w:val="false"/>
          <w:color w:val="ff0000"/>
          <w:sz w:val="28"/>
        </w:rPr>
        <w:t>№ 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пункт 5 внесено изменение на государственном языке, текст на русском языке не меняется решением акимата Сартогайского сельского округа Акжаикского района Западно-Казахстанской области от 20.07.2016 </w:t>
      </w:r>
      <w:r>
        <w:rPr>
          <w:rFonts w:ascii="Times New Roman"/>
          <w:b w:val="false"/>
          <w:i w:val="false"/>
          <w:color w:val="ff0000"/>
          <w:sz w:val="28"/>
        </w:rPr>
        <w:t>№ 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Сарытогайского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Әлжан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