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5821" w14:textId="5845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части "Заңтөбе" села Жанама Сартогайского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Сартогайского сельского округа Акжаикского района Западно-Казахстанской области от 2 декабря 2016 года № 10. Зарегистрировано Департаментом юстиции Западно-Казахстанской области 12 декабря 2016 года № 4613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 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ветеринарного-санитарного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10 ноября 2016 года № 587, аким Сартогайского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Снять ограничительные мероприятия установленные в связи с возникновением заболевания бруцеллеза среди мелкого рогатого скота на территории части "Заңтөбе" села Жанама Сартогайского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Сартогайского сельского округа Акжаикского района от 5 апреля 2016 года № 1 "Об установлении ограничительных мероприятий на территории части "Заңтөбе" села Жанама Сартогайского сельского округа Акжаикского района" (зарегистрированное в Реестре государственной регистрации нормативных правовых актов № 4324, опубликованное 12 апреля 2016 года в информационно-правовой системе "Әділет").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акима Сартогайского сельского округа (Г.Андешова)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Сартогайского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