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d334" w14:textId="03cd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Бокейординском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26 апреля 2016 года № 2-3. Зарегистрировано Департаментом юстиции Западно-Казахстанской области 18 мая 2016 года № 4415.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решением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Бокейординском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Бектелеуова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марта 2016 года № 2-3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правом верхнем углу приложения на государственном языке вносятся изменения, текст на русском языке не меняется решением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ff0000"/>
          <w:sz w:val="28"/>
        </w:rPr>
        <w:t>№ 3- 8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Бокейординском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Бокейординском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1 на государственном языке вносятся изменения, текст на русском языке не меняется решением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Бокейординского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десять 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8 на государственном языке вносятся изменения, текст на русском языке не меняется решением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Бокейординском районе определить: площадь на пересечении улиц Т. Жароков и Казахстана в селе Сайхин.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Бокейординском районе определить следующий маршрут: по улице Т. Жарокова до пересечения с улицей Казахстан в селе Сайхин.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