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4cd8" w14:textId="3384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21 июня 2016 года № 106. Зарегистрировано Департаментом юстиции Западно-Казахстанской области 19 июля 2016 года № 4480. Утратило силу постановление акимата Бокейординского района Западно-Казахстанской области от 14 августа 2017 года № 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Бокейординского района Западно-Казахстанской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 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 год по Бокейординскому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(Айткалиев Е.)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 Кайргалиевой.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июня 2016 года № 106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 год по Бокейординскому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267"/>
        <w:gridCol w:w="3042"/>
        <w:gridCol w:w="1078"/>
        <w:gridCol w:w="2024"/>
        <w:gridCol w:w="2212"/>
        <w:gridCol w:w="2167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 ния в дошкольных организациях в 1 месяц (тенге)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1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 (местный бюджет)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"Ер Төстік" отдела образования Бокейординского района"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"Акбота" отдела образования Бокейординского района"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"Салтанат" отдела образования Бокейординского района"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"Балдаурен" отдела образования Бокейординского района"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518"/>
        <w:gridCol w:w="3427"/>
        <w:gridCol w:w="1113"/>
        <w:gridCol w:w="2308"/>
        <w:gridCol w:w="2308"/>
        <w:gridCol w:w="190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- 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- детский сад им.Ш.Жексенбаева"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- детский сад им.К.Сагырбаева"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- детский сад им.А.Кусаинова"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