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049f" w14:textId="8640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22 апреля 2016 года № 71. Зарегистрировано Департаментом юстиции Западно-Казахстанской области 23 мая 2016 года № 4425. Утратило силу постановлением акимата Жанибекского района Западно-Казахстанской области от 24 февраля 2017 года №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Жанибекского района Западно-Казахстанской области от 24.02.2017 </w:t>
      </w:r>
      <w:r>
        <w:rPr>
          <w:rFonts w:ascii="Times New Roman"/>
          <w:b w:val="false"/>
          <w:i w:val="false"/>
          <w:color w:val="ff0000"/>
          <w:sz w:val="28"/>
        </w:rPr>
        <w:t>№ 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 апреля 2005 года "О 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 апреля 2016 года "О занятости населения", акимат Жанибекского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квоты рабочих мест для инвалидов в размере трех процентов от численности рабочих мест без учета рабочих мест на тяжелых работах, работах с вредными, опасными условиями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Жанибекского района от 16 апреля 2012 года № 79 "Об установлении квоты рабочих мест для инвалидов" (зарегистрированное в Реестре государственной регистрации нормативных правовых актов за № 7-6-141, опубликованное 8 июня 2012 года в газете "Шұғыла").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"Отдел занятости и социальных программ Жанибекского района" обеспечить содействие в трудоустройстве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Менешова Б. 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