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21c0" w14:textId="bb22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22 апреля 2016 года № 70. Зарегистрировано Департаментом юстиции Западно-Казахстанской области 24 мая 2016 года № 4427. Утратило силу постановлением акимата Жанибекского района Западно-Казахстанской области от 10 марта 2017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постановлении акимата Жанибекского района от 12 марта 2015 года </w:t>
      </w:r>
      <w:r>
        <w:rPr>
          <w:rFonts w:ascii="Times New Roman"/>
          <w:b w:val="false"/>
          <w:i w:val="false"/>
          <w:color w:val="000000"/>
          <w:sz w:val="28"/>
        </w:rPr>
        <w:t>№ 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государственного образовательного заказа на дошкольное воспитание и обучение, размера подушевного финансирования и родительской платы на 2015 год по Жанибекскому району" и 10 августа 2015 года </w:t>
      </w:r>
      <w:r>
        <w:rPr>
          <w:rFonts w:ascii="Times New Roman"/>
          <w:b w:val="false"/>
          <w:i w:val="false"/>
          <w:color w:val="000000"/>
          <w:sz w:val="28"/>
        </w:rPr>
        <w:t>№ 224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дополнений в постановление акимата Жанибекского района № 67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 по Жанибекскому району" от 12 марта 2015 года" (зарегистрированные в Реестре государственной регистрации нормативных правовых актов № 3878 и № 4032 опубликованных 17 апреля 2015 года № 16 (7981) 2 октября 2015 года № 40 (8005) в газете "Шұғыла").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Жанибекского района (Абдолов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Б. Менешова.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 70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размер подушевого финансирования и родительской платы на 2016 год </w:t>
      </w:r>
      <w:r>
        <w:br/>
      </w:r>
      <w:r>
        <w:rPr>
          <w:rFonts w:ascii="Times New Roman"/>
          <w:b/>
          <w:i w:val="false"/>
          <w:color w:val="000000"/>
        </w:rPr>
        <w:t>по Жанибекскому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0"/>
        <w:gridCol w:w="3637"/>
        <w:gridCol w:w="1069"/>
        <w:gridCol w:w="2007"/>
        <w:gridCol w:w="1725"/>
        <w:gridCol w:w="1867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оплаты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"Акбота"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"Балауса"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"Балбұлақ"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 – сад "Балдәурен"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"Қайрат"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"Ұзынкөл"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"Жанибекский детский сад"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"Средний общеобразовательный комплекс школа – сад им. М. Б. Ихсанова"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"Средний общеобразовательный комплекс школа – сад им. Г. Сарбаева"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Западно-Казахстанская область, Жанибекский район, Национальный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 – сад "Алтын ұя"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