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ab7f" w14:textId="d79a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25 декабря 2015 года № 41-1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30 ноября 2016 года № 9-1. Зарегистрировано Департаментом юстиции Западно-Казахстанской области 13 декабря 2016 года № 4620. Утратило силу решением Жанибекского районного маслихата Западно-Казахстанской области от 10 марта 2017 года № 12-16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Жанибекского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 декабря 2015 года № 41-1 "О районном бюджете на 2016-2018 годы" (зарегистрированное в Реестре государственной регистрации нормативных правовых актов № 4227, опубликованное 22 января 2016 года в газете "Шұғыла")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2 613 862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311 003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 – 5 683 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779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2 296 397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2 652 513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52 003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66 812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14 809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 – 0 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-90 654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90 654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66 812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14 809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38 651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Жанибекского районного маслихата (Н. Уалиева)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М. Нургалиева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 ноября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 декабря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41-1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86"/>
        <w:gridCol w:w="1115"/>
        <w:gridCol w:w="1115"/>
        <w:gridCol w:w="5609"/>
        <w:gridCol w:w="2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2 613 862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2 296 397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2 296 397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2 296 397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2 652 513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1 590 429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1 272 471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1 239 890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1 157 113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районного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260 414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