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99714" w14:textId="be997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Зеленовского районного маслихата от 21 апреля 2016 года № 2-3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17 мая 2016 года № 3-6. Зарегистрировано Департаментом юстиции Западно-Казахстанской области 10 июня 2016 года № 4453. Утратило силу решением маслихата района Бәйтерек Западно-Казахстанской области от 20 февраля 2020 года № 44-3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района Бәйтерек Западно-Казахстанской области от 20.02.2020 </w:t>
      </w:r>
      <w:r>
        <w:rPr>
          <w:rFonts w:ascii="Times New Roman"/>
          <w:b w:val="false"/>
          <w:i w:val="false"/>
          <w:color w:val="000000"/>
          <w:sz w:val="28"/>
        </w:rPr>
        <w:t>№ 44-3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Казахстан", Зеленовский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преамбуле на государственном языке вносятся изменения, текст на русском языке не меняется решением Зеленовского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000000"/>
          <w:sz w:val="28"/>
        </w:rPr>
        <w:t>№ 4-8</w:t>
      </w:r>
      <w:r>
        <w:rPr>
          <w:rFonts w:ascii="Times New Roman"/>
          <w:b w:val="false"/>
          <w:i w:val="false"/>
          <w:color w:val="ff0000"/>
          <w:sz w:val="28"/>
        </w:rPr>
        <w:t>.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21 апреля 2016 года № 2-3 "О дополнительном регламентировании порядка проведения собраний, митингов, шествий, пикетов и демонстраций" (зарегистрированное в Реестре государственной регистрации нормативных правовых актов № 4368, опубликованное 6 мая 2016 года в информационно-правовой системе "Әділет")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порядка проведения собраний, митингов, шествий, пикетов и демонстраций в Зеленовском районе,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 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"6) участие в собрании, митинге, шествии, пикете и демонстрации лиц, находящихся в состоянии алкогольного или наркотического опьянения;".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 7)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государственном языке вносятся изменения,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Зеленовского районного маслихата Западно-Казахстанской области от 10.08.2016 </w:t>
      </w:r>
      <w:r>
        <w:rPr>
          <w:rFonts w:ascii="Times New Roman"/>
          <w:b w:val="false"/>
          <w:i w:val="false"/>
          <w:color w:val="000000"/>
          <w:sz w:val="28"/>
        </w:rPr>
        <w:t>№ 4-8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(Терехов Г. А.)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