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104f" w14:textId="e541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организациях Зеленовского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19 июля 2016 года № 546. Зарегистрировано Департаментом юстиции Западно-Казахстанской области 15 августа 2016 года № 4516. Утратило силу постановлением акимата Зеленовского района Западно-Казахстанской области от 27 января 2017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Зеленовского района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целях обеспечения занятости инвалидов, акимат Зеленовского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инвалидов в размере трех процентов от численности рабочих мест без учета рабочих мест на тяжелых работах, работах с вредными, опасными условиями труда в организациях Зеленовского района независимо от организационно-правовой формы и формы собственности на 2016 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"Зеленовский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8 января 2015 года № 2 "Об установлении квоты рабочих мест для инвалидов" (зарегистрированное в Реестре государственной регистрации нормативных правовых актов за № 3792, опубликованное 6 февраля 2015 года в газете "Ауыл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(М. Залмуканов)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А. Досжанова.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