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02693" w14:textId="e1026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Казталовского района в 2016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Казталовского районного маслихата Западно-Казахстанской области от 16 февраля 2016 года № 41-2. Зарегистрировано Департаментом юстиции Западно-Казахстанской области 9 марта 2016 года № 4290. Утратило силу решением Казталовского районного маслихата Западно-Казахстанской области от 7 марта 2017 года № 9-5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Казталовского районного маслихата Западно-Казахстанской области от 07.03.2017 </w:t>
      </w:r>
      <w:r>
        <w:rPr>
          <w:rFonts w:ascii="Times New Roman"/>
          <w:b w:val="false"/>
          <w:i w:val="false"/>
          <w:color w:val="ff0000"/>
          <w:sz w:val="28"/>
        </w:rPr>
        <w:t>№ 9-5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 июля 2005 года "О 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 февраля 2009 года № 183 "Об 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 ноября 2014 года № 72 "Об 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 (Зарегистрирован в Министерстве юстиции Республики Казахстан 9 декабря 2014 года № 9946), с учетом потребности в специалистах в области здравоохранения, образования, социального обеспечения, культуры, спорта и агропромышленного комплекса, заявленной акимом района,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 Предоставить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Казталовского района в 2016 году: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подъемное пособие в сумме, равной семидесятикратному месячному расчетному показателю;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бюджетный кредит для приобретения или строительства жилья – в сумме, не превышающей одну тысячу пятисоткратного размера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Руководителю аппарата Казталовского районного маслихата (Н. Кажгалиев) обеспечить государственную регистрацию данного решения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Настоящее решение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 Хайруллин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 Газизов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