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5a2b" w14:textId="5e45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22 апреля 2016 года № 130. Зарегистрировано Департаментом юстиции Западно-Казахстанской области 18 мая 2016 года № 4412. Утратило силу постановлением акимата Казталовского района Западно-Казахстанской области от 22 декабря 2016 года № 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Казталовского района Западно-Казахстанской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инвалидов в размере трех процентов от численности рабочих мест без учета рабочих мест на тяжелых работах, работах с вредными,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"Казталовский районный отдел занятости и социальных программ" обеспечить направление инвалидов для трудоустройства на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Казталовского района Западно-Казахстанской области от 17 августа 2012 года № 173 "Об установлении квоты рабочих мест для инвалидов" (Зарегистрировано Департаментом юстиции Западно-Казахстанской области 4 сентября 2012 года № 3088).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Мажитову 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Беккайыр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