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0c82" w14:textId="9a90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для лиц освобожденных из мест лишения свободы и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28 июля 2016 года № 230. Зарегистрировано Департаментом юстиции Западно-Казахстанской области 19 августа 2016 года № 4525. Утратило силу постановлением акимата Казталовского района Западно-Казахстанской области от 9 февраля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Казталовского района Западно-Казахстанской области от 09.02.2017 </w:t>
      </w:r>
      <w:r>
        <w:rPr>
          <w:rFonts w:ascii="Times New Roman"/>
          <w:b w:val="false"/>
          <w:i w:val="false"/>
          <w:color w:val="ff0000"/>
          <w:sz w:val="28"/>
        </w:rPr>
        <w:t>№ 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трудоустройства лиц, состоящих на учете службы пробации, а также для лиц, освобожденных из мест лишения свободы в размере пяти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Установить квоту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Государственному учреждению "Казталовский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аппарата акима района (Берденов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установлении квоты рабочих мест для отдельных категорий граждан Казталовского района" от 17 августа 2012 года № 174 (зарегистрированное в Реестре государственной регистрации нормативных правовых актов № 3089, опубликованное 24 сентября 2012 года в газете "Ауыл айнасы").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Контроль за исполнением настоящего постановления возложить на заместителя акима района Н. Кутхожина.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