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6e8a" w14:textId="bdb6e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25 января 2016 года № 13. Зарегистрировано Департаментом юстиции Западно-Казахстанской области 26 февраля 2016 года № 4272. Утратило силу постановлением акимата Каратобинского района Западно-Казахстанской области от 10 февраля 2017 года № 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Каратобинского района Западно-Казахстанской области от 10.02.2017 </w:t>
      </w:r>
      <w:r>
        <w:rPr>
          <w:rFonts w:ascii="Times New Roman"/>
          <w:b w:val="false"/>
          <w:i w:val="false"/>
          <w:color w:val="ff0000"/>
          <w:sz w:val="28"/>
        </w:rPr>
        <w:t>№ 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 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15 января 2015 года № 10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(зарегистрированное в Реестре государственной регистрации нормативных правовых актов №3805, опубликованное 13 февраля 2015 года в газете "Қаратөбе өңірі").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(К.Суйеугалиев)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С.Умурзакова.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2016 года № 13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1333"/>
        <w:gridCol w:w="3149"/>
        <w:gridCol w:w="1178"/>
        <w:gridCol w:w="2212"/>
        <w:gridCol w:w="1950"/>
        <w:gridCol w:w="1902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на 1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(республиканский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 – сад "Балдырган" отдела образования Каратобинского района акимата Каратобинского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(местный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"Ясли - сад "Жазира"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" Ясли - сад "Шұғыла"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Косколь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детский сад "Карлыгаш" при Коскульском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Каракамыс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детский сад "Айголек" при Саралжинском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детский сад "Балбулак" при Егиндикульском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детский сад "Балапан" при Сулыкольском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детский сад "Раушан" при Сулыкольском сельском округе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П/н –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ГККП –государственное коммунальное казенное предприятие.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