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28e9" w14:textId="bd22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апреля 2016 года № 2-5. Зарегистрировано Департаментом юстиции Западно-Казахстанской области 3 мая 2016 года № 4366. Утратило силу решением маслихата Каратобинского района Западно-Казахстанской области от 14 марта 2017 года № 10-5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Каратобинского района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Каратобинского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 2-5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 и определяет алгоритм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Каратобинского районного маслихата" (далее - главный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главному специалисту. Второй экземпляр находится у руководителя аппарата Каратобинского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специфики и распределяются пятиуровневой шкале в порядке возрастания объема и сложности осуществляемой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главным специалистом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Главный 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1422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3340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Главный 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служащего: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5490"/>
        <w:gridCol w:w="2595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021"/>
        <w:gridCol w:w="1723"/>
        <w:gridCol w:w="1723"/>
        <w:gridCol w:w="2021"/>
        <w:gridCol w:w="1724"/>
        <w:gridCol w:w="1724"/>
        <w:gridCol w:w="534"/>
      </w:tblGrid>
      <w:tr>
        <w:trPr>
          <w:trHeight w:val="3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2361"/>
        <w:gridCol w:w="4853"/>
        <w:gridCol w:w="1116"/>
        <w:gridCol w:w="1116"/>
        <w:gridCol w:w="1116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 (годовая)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6483"/>
        <w:gridCol w:w="2353"/>
        <w:gridCol w:w="111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