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ea59" w14:textId="6cbe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Каратобинского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11 ноября 2016 года № 179. Зарегистрировано Департаментом юстиции Западно-Казахстанской области 25 ноября 2016 года № 4602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18 марта 2002 года </w:t>
      </w:r>
      <w:r>
        <w:rPr>
          <w:rFonts w:ascii="Times New Roman"/>
          <w:b w:val="false"/>
          <w:i w:val="false"/>
          <w:color w:val="000000"/>
          <w:sz w:val="28"/>
        </w:rPr>
        <w:t>"Об органах юстиции"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некоторых постановлений акимата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района (Ж. Сұлтан)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постановления возложить на заместителя акима района С.Умурзакова.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ноября 2016 года № 179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утративших силу некоторых постановлений акимата Каратобинского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Западно-Казахстанской области от 21 февраля 2012 года № 40 "Об установлении квоты рабочих мест для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регистрации нормативных правовых актов № 7-9-116, опубликованное 20 апреля 2012 года в газете "Қаратөбе өңірі" № 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Западно-Казахстанской области от 21 февраля 2012 года № 41 "Об установлении квоты рабочих мест для инвалидов" (зарегистрированное в Реестре государственной регистрации нормативных правовых актов № 7-9-117, опубликованное 20 апреля 2012 года в газете "Қаратөбе өңірі" № 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Западно-Казахстанской области от 25 января 2016 года № 11 "Об организации и финансировании общественных работ по Каратобинскому району на 2016 год" (зарегистрированное в Реестре государственной регистрации нормативных правовых актов № 4259, опубликованное 19 февраля 2016 года в газете "Қаратөбе өңірі" № 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Западно-Казахстанской области от 25 января 2016 года № 12 "Об установлении дополнительного перечня лиц, относящихся к целевым группам по Каратобинскому району" (зарегистрированное в Реестре государственной регистрации нормативных правовых актов № 4265, опубликованное 29 февраля 2016 года в газете "Қаратөбе өңірі" № 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