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e96e8" w14:textId="c7e9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19 апреля 2016 года № 2-7 "О дополнительном регламентировании порядка проведения собраний, митингов, шествий, пикетов и демонстраций в Сырымском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18 мая 2016 года № 3-5. Зарегистрировано Департаментом юстиции Западно-Казахстанской области 3 июня 2016 года № 4449. Утратило силу решением Сырымского районного маслихата Западно-Казахстанской области от 13 февраля 2020 года № 51-5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Сырымского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000000"/>
          <w:sz w:val="28"/>
        </w:rPr>
        <w:t>№ 51-5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19 апреля 2016 года № 2-7 "О дополнительном регламентировании порядка проведения собраний, митингов, шествий, пикетов и демонстраций в Сырымском районе" (зарегистрированное в Реестре государственной регистрации нормативных правовых актов № 4388, опубликованное 12 мая 2016 года в газете "Сырым елі")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дополнительно регламентированный порядок проведения собраний, митингов, шествий, пикетов и демонстраций в Сырымском районе</w:t>
      </w:r>
      <w:r>
        <w:rPr>
          <w:rFonts w:ascii="Times New Roman"/>
          <w:b w:val="false"/>
          <w:i w:val="false"/>
          <w:color w:val="000000"/>
          <w:sz w:val="28"/>
        </w:rPr>
        <w:t>, утвержденный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"6) участие в собрании, митинге, шествии, пикете и демонстрации лиц, находящихся в состоянии алкогольного или наркотического опьянения;".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 7)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районного маслихата (А. Орашева)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