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58e59" w14:textId="db58e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бюджетного кредита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Таскалинского района в 2016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17 февраля 2016 года № 38-3. Зарегистрировано Департаментом юстиции Западно-Казахстанской области 3 марта 2016 года № 4288. Утратило силу решением маслихата Таскалинского района Западно-Казахстанской области от 27 января 2017 года № 10-1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Таскалинского  района Западно-Казахстанской области от 27.01.2017 </w:t>
      </w:r>
      <w:r>
        <w:rPr>
          <w:rFonts w:ascii="Times New Roman"/>
          <w:b w:val="false"/>
          <w:i w:val="false"/>
          <w:color w:val="ff0000"/>
          <w:sz w:val="28"/>
        </w:rPr>
        <w:t>№ 10-1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 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 июля 2005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государственном регулировании развития агропромышленного комплекса и сельских территорий"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 февраля 2009 года № 183 "Об 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 ноября 2014 года № 72 "Об 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Министерстве юстиции Республики Казахстан 9 декабря 2014 года № 9946), с учетом потребности в специалистах в области здравоохранения, образования, социального обеспечения, культуры, спорта и агропромышленного комплекса, заявленной акимом района,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Таскалинского района в 2016 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бюджетный кредит для приобретения или строительства жилья –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(Ержигитова Т.)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Нурмухамбетова 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Рахимов 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