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c5d51" w14:textId="e0c5d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Теректинского районного маслихата от 25 декабря 2015 года № 32-2 "О районном бюджете на 2016-2018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19 февраля 2016 года № 34-3. Зарегистрировано Департаментом юстиции Западно-Казахстанской области 4 марта 2016 года № 4289. Утратило силу решением Теректинского районного маслихата Западно-Казахстанской области от 14 марта 2017 года № 10-2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Теректинского районного маслихата Западно-Казахстанской области от 14.03.2017 </w:t>
      </w:r>
      <w:r>
        <w:rPr>
          <w:rFonts w:ascii="Times New Roman"/>
          <w:b w:val="false"/>
          <w:i w:val="false"/>
          <w:color w:val="ff0000"/>
          <w:sz w:val="28"/>
        </w:rPr>
        <w:t>№ 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 Законом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23 января 2001 года Теректинский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</w:t>
      </w:r>
      <w:r>
        <w:rPr>
          <w:rFonts w:ascii="Times New Roman"/>
          <w:b/>
          <w:i w:val="false"/>
          <w:color w:val="000000"/>
          <w:sz w:val="28"/>
        </w:rPr>
        <w:t>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Теректинского районного маслихата от 25 декабря 2015 года №32-2 "О районном бюджете на 2016-2018 годы" (зарегистрированное в Реестре государственной регистрации нормативных правовых актов №4221, опубликованное 16 января 2016 года в газете "Сатып Алу Ақпарат")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"1) доходы – 5 303 424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898 502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250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1 855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4 402 817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5 439 672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66 275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95 618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29 343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-202 523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202 523 тысячи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95 445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29 343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136 421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аппарата районного маслихата (В.Мустивко) обеспечить государственную регистрацию данного решения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Сериккалиева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февраля 2016 года № 34-3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Теректинского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2015 года №32-2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0"/>
    <w:bookmarkStart w:name="z3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715"/>
        <w:gridCol w:w="1015"/>
        <w:gridCol w:w="1015"/>
        <w:gridCol w:w="6061"/>
        <w:gridCol w:w="277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5 303 424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348 340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4 402 817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5 439 672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411 488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 безопасности дорожного движения в 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3 612 107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312 566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240 485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3 190 089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3 134 361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2 936 705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197 656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повышения компьютерной грамотности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271 938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42 611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 – 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92 197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91 797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45 890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 и озеленение населенных 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 мероприятий в сфере молодежной 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139 491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-202 523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136 421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