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9814" w14:textId="8629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18 февраля 2016 года № 21. Зарегистрировано Департаментом юстиции Западно-Казахстанской области 17 марта 2016 года № 4297. Утратило силу постановлением акимата Чингирлауского района Западно-Казахстанской области от 2 февраля 2017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Чингирлауского района Западно-Казахстанской области от 02.02.2017 </w:t>
      </w:r>
      <w:r>
        <w:rPr>
          <w:rFonts w:ascii="Times New Roman"/>
          <w:b w:val="false"/>
          <w:i w:val="false"/>
          <w:color w:val="ff0000"/>
          <w:sz w:val="28"/>
        </w:rPr>
        <w:t>№ 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на 2016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24 февраля 2015 года № 28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 год" (зарегистрированное в Реестре государственной регистрации нормативных правовых актов № 3862, опубликованное 9 апреля 2015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отдела государственно-правовой работы и службы управления персоналом (кадровой службы) аппарата акима Чингирлауского района (Нурушев 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Айтмухамбетова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февраля 2016 года № 21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на 2016 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469"/>
        <w:gridCol w:w="3284"/>
        <w:gridCol w:w="1125"/>
        <w:gridCol w:w="2111"/>
        <w:gridCol w:w="1815"/>
        <w:gridCol w:w="1816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 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сад "Арай" отдела образования акимата 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"Айгөлек" Чингирлауского районного отдела образования, Чингирлауского района,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"Балауса" Чингирлауского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"Карлыгаш" села Белогор 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"Бөбек" Акимата Чингирлауского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"Чингирлауский районный детский сад "Шугыла" Западно-Казахстанского областного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"Чингирлауский районный детский сад "Қызғалдақ" Чингирлауского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"Балдырған" акимата Чингирлауского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