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5ec74" w14:textId="1e5ec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 в Чингирлауском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21 апреля 2016 года № 2-2. Зарегистрировано Департаментом юстиции Западно-Казахстанской области 26 апреля 2016 года № 4353. Утратило силу решением Чингирлауского районного маслихата Западно-Казахстанской области от 11 февраля 2020 года № 50-3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Чингирлауского районного маслихата Западно-Казахстанской области от 11.02.2020 </w:t>
      </w:r>
      <w:r>
        <w:rPr>
          <w:rFonts w:ascii="Times New Roman"/>
          <w:b w:val="false"/>
          <w:i w:val="false"/>
          <w:color w:val="000000"/>
          <w:sz w:val="28"/>
        </w:rPr>
        <w:t>№ 50-3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17 марта 1995 года </w:t>
      </w:r>
      <w:r>
        <w:rPr>
          <w:rFonts w:ascii="Times New Roman"/>
          <w:b w:val="false"/>
          <w:i w:val="false"/>
          <w:color w:val="000000"/>
          <w:sz w:val="28"/>
        </w:rPr>
        <w:t>"О порядке организации и проведения мирных собраний, митингов, шествий, пикетов и демонстраций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Чингирлауский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Дополнительно регламентировать порядок проведения собраний, митингов, шествий, пикетов и демонстраций в Чингирлауском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(Б.Уразгалиев)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Б.Казенов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Г.Волкогон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 апреля 2016 года №2-2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регламентированный порядок проведения собраний, митингов,</w:t>
      </w:r>
      <w:r>
        <w:br/>
      </w:r>
      <w:r>
        <w:rPr>
          <w:rFonts w:ascii="Times New Roman"/>
          <w:b/>
          <w:i w:val="false"/>
          <w:color w:val="000000"/>
        </w:rPr>
        <w:t>шествий, пикетов и демонстраций в Чингирлауском районе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Настоящий дополнительно регламентированный порядок проведения собраний, митингов, шествий, пикетов и демонстраций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 марта 1995 года "О порядке организации и проведения мирных собраний, митингов, шествий, пикетов и демонстраций в Республике Казахстан" (далее - Закон) и дополнительно регламентирует порядок проведения собраний, митингов, шествий, пикетов и демонстраций в Чингирлауском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Формами выражения общественных, групповых или личных интересов и протеста, именуемых в законодательстве собраниями, митингами, шествиями и демонстрациями, следует понимать также голодовку в общественных местах, возведение юрт, палаток, иных сооружений и пикетирование.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Дополнительное регламентирование порядка проведения собраний, митингов,</w:t>
      </w:r>
      <w:r>
        <w:br/>
      </w:r>
      <w:r>
        <w:rPr>
          <w:rFonts w:ascii="Times New Roman"/>
          <w:b/>
          <w:i w:val="false"/>
          <w:color w:val="000000"/>
        </w:rPr>
        <w:t>шествий, пикетов и демонстраций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 проведении собрания, митинга, шествия, пикета или демонстрации подается заявление в акимат Чингирлауского района (далее - Акимат).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Заявление о проведении собрания, митинга, шествия, пикета или демонстрации подается в письменной форме не позднее, чем за 10 дней до намеченной даты их проведения. В заявлении указывается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общественного порядка, место их жительства и работы (учебы), дата подачи заявления. Срок подачи заявления исчисляется со дня его регистрации в Акимате.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Акимат рассматривает заявление и сообщает уполномоченным (организаторам) о принятом решении не позднее чем за пять дней до времени проведения мероприятия, указанного в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 В случае не соблюдения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 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 при подаче заявления о проведении собраний, митингов, шествий, пикетов и демонстраций (то есть процедурные требования) оно не может являться основанием для отказа в проведении собраний, митингов, шествий, пикетов и демонстраций.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таких случаях Акиматом дается официальный ответ разъяснительного характера с предложением устранить допущенные нарушения путем подачи нового заявления. Сроки рассмотрения нового заявления исчисляются с момента его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Чингирлауского районного маслихата Западно-Казахстанской области от 20.05.2016 </w:t>
      </w:r>
      <w:r>
        <w:rPr>
          <w:rFonts w:ascii="Times New Roman"/>
          <w:b w:val="false"/>
          <w:i w:val="false"/>
          <w:color w:val="000000"/>
          <w:sz w:val="28"/>
        </w:rPr>
        <w:t>№ 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При проведении собраний, митингов, шествий, пикетов, демонстраций, уполномоченные (организаторы), а также иные участники должны соблюдать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 Организаторам и участникам мероприятий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препятствовать движению транспорта и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создавать помехи для бесперебойного функционирования объектов инфраструктуры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устанавливать юрты, палатки, иные временные сооружения без согласования с Акиматом;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наносить ущерб зеленым насаждениям, малым архитектурным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участие в собрании, митинге, шествии, пикете и демонстрации лиц, находящихся в состоянии алкогольного или наркотического опьянения;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использовать транспаранты, лозунги и иные материалы (визуальные, аудио, видео), а также публичные выступления, содержащие призывы к нарушению общественного порядка, совершению преступлений,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 распивать алкогольные напитки, употреблять наркотические средства, психотропные вещества, их аналоги и прекурсоры;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 вмешиваться в любой форме в деятельность представителей государственных органов, обеспечивающих общественный порядок при проведении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Чингирлауского районного маслихата Западно-Казахстанской области от 20.05.2016 </w:t>
      </w:r>
      <w:r>
        <w:rPr>
          <w:rFonts w:ascii="Times New Roman"/>
          <w:b w:val="false"/>
          <w:i w:val="false"/>
          <w:color w:val="000000"/>
          <w:sz w:val="28"/>
        </w:rPr>
        <w:t>№ 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 Местом проведения митингов и собраний определить следующее место: село Шынгырлау, улица Л.Клышева № 124в перед площадью парка "Стелла".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 Местом проведения шествий и демонстраций определить следующий маршрут: село Шынгырлау, по улице Л.Клышева от перекрестка улицы А.Кунанбаева до перекрестка улицы Шевцова.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 Места, определенные Акиматом для проведения собраний, митингов, шествий и демонстраций оснащаются камерами видеонаблюдения, скамейками, освещением и урнами для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 Пикеты должны проводиться в соответствии с целями, указанными в заявлении, в определенные сроки и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 В случае изменения проведения пикета на иную форму (митинг, собрание, шествие, демонстрацию) требуется получение в установленном порядке разрешения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 Акимат может разрешить проведение в один и тот же день и время на одном и том же объекте не более трех одиночных пикетов.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Участники различных одиночных пикетов должны располагаться относительно друг друга на расстоянии не менее 50 метров.</w:t>
      </w:r>
    </w:p>
    <w:bookmarkEnd w:id="5"/>
    <w:bookmarkStart w:name="z3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Ответственность за нарушение дополнительно регламентированного порядка</w:t>
      </w:r>
      <w:r>
        <w:br/>
      </w:r>
      <w:r>
        <w:rPr>
          <w:rFonts w:ascii="Times New Roman"/>
          <w:b/>
          <w:i w:val="false"/>
          <w:color w:val="000000"/>
        </w:rPr>
        <w:t>проведения собраний, митингов, шествий, пикетов и демонстраций</w:t>
      </w:r>
    </w:p>
    <w:bookmarkEnd w:id="6"/>
    <w:bookmarkStart w:name="z3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Лица, нарушившие установленный порядок организации и проведения собраний, митингов, шествий, пикетов и демонстраций, несут ответственность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Материальный ущерб, причиненный во время проведения собраний, митингов, шествий, пикетов и демонстраций их участниками гражданам, общественным объединениям, государству, подлежит возмещению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Все дополнительно возникшие затраты, в том числе по охране общественного порядка, предоставлению помещений, санитарной очистке, освещению и радиофицированию места проведения собрания, митинга, шествия, пикета и демонстрации, возмещаются их организаторами.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