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8f59" w14:textId="f598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января 2017 года № 25. Зарегистрирован в Министерстве юстиции Республики Казахстан 16 января 2017 года № 14676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«Об органах юстиции»,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юстиции Республики Казахстан по перечню,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мониторинга государственных услуг и внутреннего администрирования Министерства юстиции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юстиции Республики Казахстан и на интранет-портале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Ответственного секретаря Министерства юстиции Республики Казахстан  Д. Айтмухаметова.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М. Бекетаев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января 2017 года № 25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приказов Министра юстиции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Казахстан, признаваемых утратившими силу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12 февраля 2015 года № 78 «Об утверждении Регламента Министерства юстиции Республики Казахстан» (зарегистрированный в Реестре государственной регистрации нормативных правовых актов за № 10342, опубликованный в информационно-правовой системе «Әділет» от 6 марта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августа 2015 года № 467 «О внесении изменения в приказ Министра юстиции Республики Казахстан от 12 февраля 2015 года № 78 «Об утверждении Регламента Министерства юстиции Республики Казахстан» (зарегистрированный в Реестре государственной регистрации нормативных правовых актов за № 11950).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2015 года № 473 «О внесении изменений и дополнения в приказ Министра юстиции Республики Казахстан от 12 февраля 2015 года № 78 «Об утверждении Регламента Министерства юстиции Республики Казахстан» (зарегистрированный в Реестре государственной регистрации нормативных правовых актов за № 12001, опубликованный в информационно-правовой системе «Әділет» от 11 сентября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 ноября 2015 года № 569 «О внесении изменения и дополнений в приказ Министра юстиции Республики Казахстан от 12 февраля 2015 года № 78 «Об утверждении Регламента Министерства юстиции Республики Казахстан» (зарегистрированный в Реестре государственной регистрации нормативных правовых актов - за № 12270, опубликованный в информационно-правовой системе «Әділет» от 17 ноября 2015 года).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