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24d7" w14:textId="db62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16 апреля 2012 года № 212 "Об утверждении дополнительных форм бюджетной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января 2017 года № 16. Зарегистрирован в Министерстве юстиции Республики Казахстан 31 января 2017 года № 14752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апреля 2012 года № 212 "Об утверждении дополнительных форм бюджетной отчетности" (зарегистрирован в Реестре государственной регистрации нормативных правовых актов под № 7596, опубликован в газете "Казахстанская правда" от 12 мая 2012 года № 136-137 (26955-26956).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методологии бухгалтерского учета и аудита Министерства финансов Республики Казахстан (Бектурова А.Т.) в установленном законодательном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его государственной регистрации.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