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a980" w14:textId="f1aa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20 февраля 2013 года № 20/88 "Об утверждении Правил подтверждения соответствия и присвоения квалификации специалистов в сфере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12 января 2017 года № 10. Зарегистрирован в Министерстве юстиции Республики Казахстан 7 февраля 2017 года № 14772.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2015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февраля 2013 года № 20/88 "Об утверждении Правил подтверждения соответствия и присвоения квалификации специалистов в сфере агропромышленного комплекса" (зарегистрированный в Реестре государственной регистрации нормативных правовых актов № 8344, опубликованный 17 октября 2013 года в газете "Казахстанская правда" 295 (27569).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издания, а также в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 –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Е.Сагадиев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января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