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45598d" w14:textId="445598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некоторых вопросах оценки эффективности организационного развития государственных органов</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Совместный приказ Министра информации и коммуникаций Республики Казахстан от 26 января 2017 года № 25 и Председателя Агентства Республики Казахстан по делам государственной службы и противодействию коррупции от 27 января 2017 года № 21. Зарегистрирован в Министерстве юстиции Республики Казахстан 20 февраля 2017 года № 14817. Утратил силу совместным приказом Министра информации и коммуникаций Республики Казахстан от 24 октября 2017 года и Председателя Агентства Республики Казахстан по делам государственной службы и противодействию коррупции от 24 октября 2017 года № 232 (вводится в действие со дня его первого официального опубликования)</w:t>
      </w:r>
    </w:p>
    <w:p>
      <w:pPr>
        <w:spacing w:after="0"/>
        <w:ind w:left="0"/>
        <w:jc w:val="both"/>
      </w:pPr>
      <w:r>
        <w:rPr>
          <w:rFonts w:ascii="Times New Roman"/>
          <w:b w:val="false"/>
          <w:i w:val="false"/>
          <w:color w:val="ff0000"/>
          <w:sz w:val="28"/>
        </w:rPr>
        <w:t xml:space="preserve">
      Сноска. Утратил силу совместным приказом Министра информации и коммуникаций РК от 24.10.2017 </w:t>
      </w:r>
      <w:r>
        <w:rPr>
          <w:rFonts w:ascii="Times New Roman"/>
          <w:b w:val="false"/>
          <w:i w:val="false"/>
          <w:color w:val="ff0000"/>
          <w:sz w:val="28"/>
        </w:rPr>
        <w:t>№ 379</w:t>
      </w:r>
      <w:r>
        <w:rPr>
          <w:rFonts w:ascii="Times New Roman"/>
          <w:b w:val="false"/>
          <w:i w:val="false"/>
          <w:color w:val="ff0000"/>
          <w:sz w:val="28"/>
        </w:rPr>
        <w:t xml:space="preserve"> и Председателя Агентства РК по делам государственной службы и противодействию коррупции от 24.10.2017 № 232 (вводится в действие со дня его первого официального опубликования).</w:t>
      </w:r>
    </w:p>
    <w:bookmarkStart w:name="z3"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39</w:t>
      </w:r>
      <w:r>
        <w:rPr>
          <w:rFonts w:ascii="Times New Roman"/>
          <w:b w:val="false"/>
          <w:i w:val="false"/>
          <w:color w:val="000000"/>
          <w:sz w:val="28"/>
        </w:rPr>
        <w:t xml:space="preserve"> Системы ежегодной оценки эффективности деятельности центральных государственных и местных исполнительных органов областей, города республиканского значения, столицы, утвержденной Указом Президента Республики Казахстан от 19 марта 2010 года № 954 </w:t>
      </w:r>
      <w:r>
        <w:rPr>
          <w:rFonts w:ascii="Times New Roman"/>
          <w:b/>
          <w:i w:val="false"/>
          <w:color w:val="000000"/>
          <w:sz w:val="28"/>
        </w:rPr>
        <w:t>ПРИКАЗЫВАЕМ</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1.Утвердить:</w:t>
      </w:r>
    </w:p>
    <w:bookmarkEnd w:id="1"/>
    <w:bookmarkStart w:name="z5" w:id="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Методику</w:t>
      </w:r>
      <w:r>
        <w:rPr>
          <w:rFonts w:ascii="Times New Roman"/>
          <w:b w:val="false"/>
          <w:i w:val="false"/>
          <w:color w:val="000000"/>
          <w:sz w:val="28"/>
        </w:rPr>
        <w:t xml:space="preserve"> оценки эффективности организационного развития государственных органов,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End w:id="2"/>
    <w:bookmarkStart w:name="z6" w:id="3"/>
    <w:p>
      <w:pPr>
        <w:spacing w:after="0"/>
        <w:ind w:left="0"/>
        <w:jc w:val="both"/>
      </w:pPr>
      <w:r>
        <w:rPr>
          <w:rFonts w:ascii="Times New Roman"/>
          <w:b w:val="false"/>
          <w:i w:val="false"/>
          <w:color w:val="000000"/>
          <w:sz w:val="28"/>
        </w:rPr>
        <w:t xml:space="preserve">
      2) Методику оценки эффективности организационного развития Национального Банка Республики Казахстан по направлению "Управление персоналом",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End w:id="3"/>
    <w:bookmarkStart w:name="z7" w:id="4"/>
    <w:p>
      <w:pPr>
        <w:spacing w:after="0"/>
        <w:ind w:left="0"/>
        <w:jc w:val="both"/>
      </w:pPr>
      <w:r>
        <w:rPr>
          <w:rFonts w:ascii="Times New Roman"/>
          <w:b w:val="false"/>
          <w:i w:val="false"/>
          <w:color w:val="000000"/>
          <w:sz w:val="28"/>
        </w:rPr>
        <w:t>
      2. Департаменту информатизации Министерства информации и коммуникаций Республики Казахстан в установленном законодательством Республики Казахстан порядке обеспечить:</w:t>
      </w:r>
    </w:p>
    <w:bookmarkEnd w:id="4"/>
    <w:bookmarkStart w:name="z8" w:id="5"/>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5"/>
    <w:bookmarkStart w:name="z9" w:id="6"/>
    <w:p>
      <w:pPr>
        <w:spacing w:after="0"/>
        <w:ind w:left="0"/>
        <w:jc w:val="both"/>
      </w:pPr>
      <w:r>
        <w:rPr>
          <w:rFonts w:ascii="Times New Roman"/>
          <w:b w:val="false"/>
          <w:i w:val="false"/>
          <w:color w:val="000000"/>
          <w:sz w:val="28"/>
        </w:rPr>
        <w:t>
      2) направление настоящего приказа на официальное опубликование в Эталонный контрольный банк нормативных правовых актов Республики Казахстан в течение десяти календарных дней со дня его государственной регистрации в Министерстве юстиции Республики Казахстан;</w:t>
      </w:r>
    </w:p>
    <w:bookmarkEnd w:id="6"/>
    <w:bookmarkStart w:name="z10" w:id="7"/>
    <w:p>
      <w:pPr>
        <w:spacing w:after="0"/>
        <w:ind w:left="0"/>
        <w:jc w:val="both"/>
      </w:pPr>
      <w:r>
        <w:rPr>
          <w:rFonts w:ascii="Times New Roman"/>
          <w:b w:val="false"/>
          <w:i w:val="false"/>
          <w:color w:val="000000"/>
          <w:sz w:val="28"/>
        </w:rPr>
        <w:t>
      3) размещение настоящего приказа на интернет-ресурсе Министерства информации и коммуникаций Республики Казахстан.</w:t>
      </w:r>
    </w:p>
    <w:bookmarkEnd w:id="7"/>
    <w:bookmarkStart w:name="z12" w:id="8"/>
    <w:p>
      <w:pPr>
        <w:spacing w:after="0"/>
        <w:ind w:left="0"/>
        <w:jc w:val="both"/>
      </w:pPr>
      <w:r>
        <w:rPr>
          <w:rFonts w:ascii="Times New Roman"/>
          <w:b w:val="false"/>
          <w:i w:val="false"/>
          <w:color w:val="000000"/>
          <w:sz w:val="28"/>
        </w:rPr>
        <w:t>
      3. Контроль за исполнением настоящего приказа возложить на вице-министра информации и коммуникаций Республики Казахстан, курирующего вопросы информатизации, и заместителя Председателя Агентства Республики Казахстан по делам государственной службы и противодействию коррупции, курирующего вопросы государственной службы.</w:t>
      </w:r>
    </w:p>
    <w:bookmarkEnd w:id="8"/>
    <w:bookmarkStart w:name="z13" w:id="9"/>
    <w:p>
      <w:pPr>
        <w:spacing w:after="0"/>
        <w:ind w:left="0"/>
        <w:jc w:val="both"/>
      </w:pPr>
      <w:r>
        <w:rPr>
          <w:rFonts w:ascii="Times New Roman"/>
          <w:b w:val="false"/>
          <w:i w:val="false"/>
          <w:color w:val="000000"/>
          <w:sz w:val="28"/>
        </w:rPr>
        <w:t>
      4. Настоящий приказ вводится в действие со дня его первого официального опубликования.</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07"/>
        <w:gridCol w:w="12107"/>
        <w:gridCol w:w="12107"/>
      </w:tblGrid>
      <w:tr>
        <w:trPr>
          <w:trHeight w:val="30" w:hRule="atLeast"/>
        </w:trPr>
        <w:tc>
          <w:tcPr>
            <w:tcW w:w="1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Министр </w:t>
                  </w:r>
                  <w:r>
                    <w:br/>
                  </w:r>
                  <w:r>
                    <w:rPr>
                      <w:rFonts w:ascii="Times New Roman"/>
                      <w:b w:val="false"/>
                      <w:i/>
                      <w:color w:val="000000"/>
                      <w:sz w:val="20"/>
                    </w:rPr>
                    <w:t>информации и коммуникаций</w:t>
                  </w:r>
                  <w:r>
                    <w:br/>
                  </w:r>
                  <w:r>
                    <w:rPr>
                      <w:rFonts w:ascii="Times New Roman"/>
                      <w:b w:val="false"/>
                      <w:i/>
                      <w:color w:val="000000"/>
                      <w:sz w:val="20"/>
                    </w:rPr>
                    <w:t>Республики Казахстан</w:t>
                  </w:r>
                  <w:r>
                    <w:br/>
                  </w:r>
                  <w:r>
                    <w:rPr>
                      <w:rFonts w:ascii="Times New Roman"/>
                      <w:b w:val="false"/>
                      <w:i/>
                      <w:color w:val="000000"/>
                      <w:sz w:val="20"/>
                    </w:rPr>
                    <w:t>__________ Д. Абаев</w:t>
                  </w:r>
                  <w:r>
                    <w:rPr>
                      <w:rFonts w:ascii="Times New Roman"/>
                      <w:b w:val="false"/>
                      <w:i w:val="false"/>
                      <w:color w:val="000000"/>
                      <w:sz w:val="20"/>
                    </w:rPr>
                    <w:t>
</w:t>
                  </w:r>
                </w:p>
              </w:tc>
            </w:tr>
          </w:tbl>
          <w:p/>
        </w:tc>
        <w:tc>
          <w:tcPr>
            <w:tcW w:w="1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tc>
            </w:tr>
          </w:tbl>
          <w:p/>
        </w:tc>
        <w:tc>
          <w:tcPr>
            <w:tcW w:w="1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Председатель Агентства </w:t>
                  </w:r>
                  <w:r>
                    <w:br/>
                  </w:r>
                  <w:r>
                    <w:rPr>
                      <w:rFonts w:ascii="Times New Roman"/>
                      <w:b w:val="false"/>
                      <w:i/>
                      <w:color w:val="000000"/>
                      <w:sz w:val="20"/>
                    </w:rPr>
                    <w:t xml:space="preserve">Республики Казахстан </w:t>
                  </w:r>
                  <w:r>
                    <w:br/>
                  </w:r>
                  <w:r>
                    <w:rPr>
                      <w:rFonts w:ascii="Times New Roman"/>
                      <w:b w:val="false"/>
                      <w:i/>
                      <w:color w:val="000000"/>
                      <w:sz w:val="20"/>
                    </w:rPr>
                    <w:t xml:space="preserve">по делам государственной </w:t>
                  </w:r>
                  <w:r>
                    <w:br/>
                  </w:r>
                  <w:r>
                    <w:rPr>
                      <w:rFonts w:ascii="Times New Roman"/>
                      <w:b w:val="false"/>
                      <w:i/>
                      <w:color w:val="000000"/>
                      <w:sz w:val="20"/>
                    </w:rPr>
                    <w:t>службы и противодействию коррупции</w:t>
                  </w:r>
                  <w:r>
                    <w:br/>
                  </w:r>
                  <w:r>
                    <w:rPr>
                      <w:rFonts w:ascii="Times New Roman"/>
                      <w:b w:val="false"/>
                      <w:i/>
                      <w:color w:val="000000"/>
                      <w:sz w:val="20"/>
                    </w:rPr>
                    <w:t>__________ К. Кожамжаров</w:t>
                  </w:r>
                  <w:r>
                    <w:rPr>
                      <w:rFonts w:ascii="Times New Roman"/>
                      <w:b w:val="false"/>
                      <w:i w:val="false"/>
                      <w:color w:val="000000"/>
                      <w:sz w:val="20"/>
                    </w:rPr>
                    <w:t>
</w:t>
                  </w:r>
                </w:p>
              </w:tc>
            </w:tr>
          </w:tbl>
          <w:p/>
        </w:tc>
      </w:tr>
    </w:tbl>
    <w:bookmarkStart w:name="z15" w:id="10"/>
    <w:p>
      <w:pPr>
        <w:spacing w:after="0"/>
        <w:ind w:left="0"/>
        <w:jc w:val="both"/>
      </w:pPr>
      <w:r>
        <w:rPr>
          <w:rFonts w:ascii="Times New Roman"/>
          <w:b w:val="false"/>
          <w:i w:val="false"/>
          <w:color w:val="000000"/>
          <w:sz w:val="28"/>
        </w:rPr>
        <w:t xml:space="preserve">
      </w:t>
      </w:r>
      <w:r>
        <w:rPr>
          <w:rFonts w:ascii="Times New Roman"/>
          <w:b/>
          <w:i w:val="false"/>
          <w:color w:val="000000"/>
          <w:sz w:val="28"/>
        </w:rPr>
        <w:t>"СОГЛАСОВАН"</w:t>
      </w:r>
      <w:r>
        <w:br/>
      </w:r>
      <w:r>
        <w:rPr>
          <w:rFonts w:ascii="Times New Roman"/>
          <w:b/>
          <w:i w:val="false"/>
          <w:color w:val="000000"/>
          <w:sz w:val="28"/>
        </w:rPr>
        <w:t>Министр национальной экономики</w:t>
      </w:r>
      <w:r>
        <w:br/>
      </w:r>
      <w:r>
        <w:rPr>
          <w:rFonts w:ascii="Times New Roman"/>
          <w:b/>
          <w:i w:val="false"/>
          <w:color w:val="000000"/>
          <w:sz w:val="28"/>
        </w:rPr>
        <w:t>Республики Казахстан</w:t>
      </w:r>
      <w:r>
        <w:br/>
      </w:r>
      <w:r>
        <w:rPr>
          <w:rFonts w:ascii="Times New Roman"/>
          <w:b/>
          <w:i w:val="false"/>
          <w:color w:val="000000"/>
          <w:sz w:val="28"/>
        </w:rPr>
        <w:t xml:space="preserve">________________ Т. Сулейменов </w:t>
      </w:r>
      <w:r>
        <w:br/>
      </w:r>
      <w:r>
        <w:rPr>
          <w:rFonts w:ascii="Times New Roman"/>
          <w:b/>
          <w:i w:val="false"/>
          <w:color w:val="000000"/>
          <w:sz w:val="28"/>
        </w:rPr>
        <w:t>6</w:t>
      </w:r>
      <w:r>
        <w:rPr>
          <w:rFonts w:ascii="Times New Roman"/>
          <w:b w:val="false"/>
          <w:i w:val="false"/>
          <w:color w:val="000000"/>
          <w:sz w:val="28"/>
        </w:rPr>
        <w:t xml:space="preserve"> </w:t>
      </w:r>
      <w:r>
        <w:rPr>
          <w:rFonts w:ascii="Times New Roman"/>
          <w:b/>
          <w:i w:val="false"/>
          <w:color w:val="000000"/>
          <w:sz w:val="28"/>
        </w:rPr>
        <w:t>февраля</w:t>
      </w:r>
      <w:r>
        <w:rPr>
          <w:rFonts w:ascii="Times New Roman"/>
          <w:b/>
          <w:i w:val="false"/>
          <w:color w:val="000000"/>
          <w:sz w:val="28"/>
        </w:rPr>
        <w:t xml:space="preserve"> 2017 года </w:t>
      </w:r>
    </w:p>
    <w:bookmarkEnd w:id="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 xml:space="preserve">к совместному приказу </w:t>
            </w:r>
            <w:r>
              <w:br/>
            </w:r>
            <w:r>
              <w:rPr>
                <w:rFonts w:ascii="Times New Roman"/>
                <w:b w:val="false"/>
                <w:i w:val="false"/>
                <w:color w:val="000000"/>
                <w:sz w:val="20"/>
              </w:rPr>
              <w:t xml:space="preserve">Министра информации и </w:t>
            </w:r>
            <w:r>
              <w:br/>
            </w:r>
            <w:r>
              <w:rPr>
                <w:rFonts w:ascii="Times New Roman"/>
                <w:b w:val="false"/>
                <w:i w:val="false"/>
                <w:color w:val="000000"/>
                <w:sz w:val="20"/>
              </w:rPr>
              <w:t xml:space="preserve">коммуникаций Республики </w:t>
            </w:r>
            <w:r>
              <w:br/>
            </w:r>
            <w:r>
              <w:rPr>
                <w:rFonts w:ascii="Times New Roman"/>
                <w:b w:val="false"/>
                <w:i w:val="false"/>
                <w:color w:val="000000"/>
                <w:sz w:val="20"/>
              </w:rPr>
              <w:t>Казахстан</w:t>
            </w:r>
            <w:r>
              <w:br/>
            </w:r>
            <w:r>
              <w:rPr>
                <w:rFonts w:ascii="Times New Roman"/>
                <w:b w:val="false"/>
                <w:i w:val="false"/>
                <w:color w:val="000000"/>
                <w:sz w:val="20"/>
              </w:rPr>
              <w:t>от 26 января № 25 и</w:t>
            </w:r>
            <w:r>
              <w:br/>
            </w:r>
            <w:r>
              <w:rPr>
                <w:rFonts w:ascii="Times New Roman"/>
                <w:b w:val="false"/>
                <w:i w:val="false"/>
                <w:color w:val="000000"/>
                <w:sz w:val="20"/>
              </w:rPr>
              <w:t xml:space="preserve">Председателя Агентства </w:t>
            </w:r>
            <w:r>
              <w:br/>
            </w:r>
            <w:r>
              <w:rPr>
                <w:rFonts w:ascii="Times New Roman"/>
                <w:b w:val="false"/>
                <w:i w:val="false"/>
                <w:color w:val="000000"/>
                <w:sz w:val="20"/>
              </w:rPr>
              <w:t xml:space="preserve">Республики Казахстан по делам </w:t>
            </w:r>
            <w:r>
              <w:br/>
            </w:r>
            <w:r>
              <w:rPr>
                <w:rFonts w:ascii="Times New Roman"/>
                <w:b w:val="false"/>
                <w:i w:val="false"/>
                <w:color w:val="000000"/>
                <w:sz w:val="20"/>
              </w:rPr>
              <w:t xml:space="preserve">государственной службы и </w:t>
            </w:r>
            <w:r>
              <w:br/>
            </w:r>
            <w:r>
              <w:rPr>
                <w:rFonts w:ascii="Times New Roman"/>
                <w:b w:val="false"/>
                <w:i w:val="false"/>
                <w:color w:val="000000"/>
                <w:sz w:val="20"/>
              </w:rPr>
              <w:t xml:space="preserve">противодействию коррупции </w:t>
            </w:r>
            <w:r>
              <w:br/>
            </w:r>
            <w:r>
              <w:rPr>
                <w:rFonts w:ascii="Times New Roman"/>
                <w:b w:val="false"/>
                <w:i w:val="false"/>
                <w:color w:val="000000"/>
                <w:sz w:val="20"/>
              </w:rPr>
              <w:t>от 27 января № 21</w:t>
            </w:r>
          </w:p>
        </w:tc>
      </w:tr>
    </w:tbl>
    <w:bookmarkStart w:name="z17" w:id="11"/>
    <w:p>
      <w:pPr>
        <w:spacing w:after="0"/>
        <w:ind w:left="0"/>
        <w:jc w:val="left"/>
      </w:pPr>
      <w:r>
        <w:rPr>
          <w:rFonts w:ascii="Times New Roman"/>
          <w:b/>
          <w:i w:val="false"/>
          <w:color w:val="000000"/>
        </w:rPr>
        <w:t xml:space="preserve"> Методика оценки эффективности организационного развития государственных органов</w:t>
      </w:r>
    </w:p>
    <w:bookmarkEnd w:id="11"/>
    <w:bookmarkStart w:name="z18" w:id="12"/>
    <w:p>
      <w:pPr>
        <w:spacing w:after="0"/>
        <w:ind w:left="0"/>
        <w:jc w:val="left"/>
      </w:pPr>
      <w:r>
        <w:rPr>
          <w:rFonts w:ascii="Times New Roman"/>
          <w:b/>
          <w:i w:val="false"/>
          <w:color w:val="000000"/>
        </w:rPr>
        <w:t xml:space="preserve"> Глава 1. Общие положения</w:t>
      </w:r>
    </w:p>
    <w:bookmarkEnd w:id="12"/>
    <w:bookmarkStart w:name="z19" w:id="13"/>
    <w:p>
      <w:pPr>
        <w:spacing w:after="0"/>
        <w:ind w:left="0"/>
        <w:jc w:val="both"/>
      </w:pPr>
      <w:r>
        <w:rPr>
          <w:rFonts w:ascii="Times New Roman"/>
          <w:b w:val="false"/>
          <w:i w:val="false"/>
          <w:color w:val="000000"/>
          <w:sz w:val="28"/>
        </w:rPr>
        <w:t xml:space="preserve">
      1. Настоящая Методика оценки эффективности организационного развития государственных органов (далее – Методика) разработана в целях реализации </w:t>
      </w:r>
      <w:r>
        <w:rPr>
          <w:rFonts w:ascii="Times New Roman"/>
          <w:b w:val="false"/>
          <w:i w:val="false"/>
          <w:color w:val="000000"/>
          <w:sz w:val="28"/>
        </w:rPr>
        <w:t>Системы ежегодной оценки</w:t>
      </w:r>
      <w:r>
        <w:rPr>
          <w:rFonts w:ascii="Times New Roman"/>
          <w:b w:val="false"/>
          <w:i w:val="false"/>
          <w:color w:val="000000"/>
          <w:sz w:val="28"/>
        </w:rPr>
        <w:t xml:space="preserve"> эффективности деятельности центральных государственных и местных исполнительных органов областей, города республиканского значения, столицы, утвержденной Указом Президента Республики Казахстан от 19 марта 2010 года № 954 (далее – Указ).</w:t>
      </w:r>
    </w:p>
    <w:bookmarkEnd w:id="13"/>
    <w:bookmarkStart w:name="z20" w:id="14"/>
    <w:p>
      <w:pPr>
        <w:spacing w:after="0"/>
        <w:ind w:left="0"/>
        <w:jc w:val="both"/>
      </w:pPr>
      <w:r>
        <w:rPr>
          <w:rFonts w:ascii="Times New Roman"/>
          <w:b w:val="false"/>
          <w:i w:val="false"/>
          <w:color w:val="000000"/>
          <w:sz w:val="28"/>
        </w:rPr>
        <w:t>
      2. Методика предназначена для определения эффективности принимаемых мер по организационному развитию в центральных государственных (далее – ЦГО) и местных исполнительных органах областей, города республиканского значения, столицы (далее – МИО) (далее-оцениваемые государственные органы).</w:t>
      </w:r>
    </w:p>
    <w:bookmarkEnd w:id="14"/>
    <w:bookmarkStart w:name="z21" w:id="15"/>
    <w:p>
      <w:pPr>
        <w:spacing w:after="0"/>
        <w:ind w:left="0"/>
        <w:jc w:val="both"/>
      </w:pPr>
      <w:r>
        <w:rPr>
          <w:rFonts w:ascii="Times New Roman"/>
          <w:b w:val="false"/>
          <w:i w:val="false"/>
          <w:color w:val="000000"/>
          <w:sz w:val="28"/>
        </w:rPr>
        <w:t>
      3. Оценка эффективности организационного развития государственных органов (далее – оценка эффективности) осуществляется согласно Графику проведения оценки эффективности деятельности, утверждаемому приказом Руководителя Администрации Президента Республики Казахстан (далее – График оценки) по следующим направлениям:</w:t>
      </w:r>
    </w:p>
    <w:bookmarkEnd w:id="15"/>
    <w:bookmarkStart w:name="z22" w:id="16"/>
    <w:p>
      <w:pPr>
        <w:spacing w:after="0"/>
        <w:ind w:left="0"/>
        <w:jc w:val="both"/>
      </w:pPr>
      <w:r>
        <w:rPr>
          <w:rFonts w:ascii="Times New Roman"/>
          <w:b w:val="false"/>
          <w:i w:val="false"/>
          <w:color w:val="000000"/>
          <w:sz w:val="28"/>
        </w:rPr>
        <w:t>
      1) управление персоналом;</w:t>
      </w:r>
    </w:p>
    <w:bookmarkEnd w:id="16"/>
    <w:bookmarkStart w:name="z23" w:id="17"/>
    <w:p>
      <w:pPr>
        <w:spacing w:after="0"/>
        <w:ind w:left="0"/>
        <w:jc w:val="both"/>
      </w:pPr>
      <w:r>
        <w:rPr>
          <w:rFonts w:ascii="Times New Roman"/>
          <w:b w:val="false"/>
          <w:i w:val="false"/>
          <w:color w:val="000000"/>
          <w:sz w:val="28"/>
        </w:rPr>
        <w:t>
      2) применение информационных технологий.</w:t>
      </w:r>
    </w:p>
    <w:bookmarkEnd w:id="17"/>
    <w:bookmarkStart w:name="z24" w:id="18"/>
    <w:p>
      <w:pPr>
        <w:spacing w:after="0"/>
        <w:ind w:left="0"/>
        <w:jc w:val="both"/>
      </w:pPr>
      <w:r>
        <w:rPr>
          <w:rFonts w:ascii="Times New Roman"/>
          <w:b w:val="false"/>
          <w:i w:val="false"/>
          <w:color w:val="000000"/>
          <w:sz w:val="28"/>
        </w:rPr>
        <w:t>
      4. Оценка эффективности осуществляется следующими уполномоченными на оценку органами (далее – уполномоченные на оценку органы):</w:t>
      </w:r>
    </w:p>
    <w:bookmarkEnd w:id="18"/>
    <w:bookmarkStart w:name="z25" w:id="19"/>
    <w:p>
      <w:pPr>
        <w:spacing w:after="0"/>
        <w:ind w:left="0"/>
        <w:jc w:val="both"/>
      </w:pPr>
      <w:r>
        <w:rPr>
          <w:rFonts w:ascii="Times New Roman"/>
          <w:b w:val="false"/>
          <w:i w:val="false"/>
          <w:color w:val="000000"/>
          <w:sz w:val="28"/>
        </w:rPr>
        <w:t>
      1) Администрацией Президента Республики Казахстан - оценка эффективности Агентства Республики Казахстан по делам государственной службы (далее – уполномоченный орган по делам государственной службы) по направлению "Управление персоналом";</w:t>
      </w:r>
    </w:p>
    <w:bookmarkEnd w:id="19"/>
    <w:bookmarkStart w:name="z26" w:id="20"/>
    <w:p>
      <w:pPr>
        <w:spacing w:after="0"/>
        <w:ind w:left="0"/>
        <w:jc w:val="both"/>
      </w:pPr>
      <w:r>
        <w:rPr>
          <w:rFonts w:ascii="Times New Roman"/>
          <w:b w:val="false"/>
          <w:i w:val="false"/>
          <w:color w:val="000000"/>
          <w:sz w:val="28"/>
        </w:rPr>
        <w:t>
      2) Канцелярией Премьер-Министра Республики Казахстан - оценка эффективности Министерства информации и коммуникаций (далее – уполномоченный орган в сфере информатизации) по направлению "Применение информационных технологий";</w:t>
      </w:r>
    </w:p>
    <w:bookmarkEnd w:id="20"/>
    <w:bookmarkStart w:name="z27" w:id="21"/>
    <w:p>
      <w:pPr>
        <w:spacing w:after="0"/>
        <w:ind w:left="0"/>
        <w:jc w:val="both"/>
      </w:pPr>
      <w:r>
        <w:rPr>
          <w:rFonts w:ascii="Times New Roman"/>
          <w:b w:val="false"/>
          <w:i w:val="false"/>
          <w:color w:val="000000"/>
          <w:sz w:val="28"/>
        </w:rPr>
        <w:t>
      3) Уполномоченным органом по делам государственной службы - оценка эффективности ЦГО и МИО по направлению "Управление персоналом";</w:t>
      </w:r>
    </w:p>
    <w:bookmarkEnd w:id="21"/>
    <w:bookmarkStart w:name="z28" w:id="22"/>
    <w:p>
      <w:pPr>
        <w:spacing w:after="0"/>
        <w:ind w:left="0"/>
        <w:jc w:val="both"/>
      </w:pPr>
      <w:r>
        <w:rPr>
          <w:rFonts w:ascii="Times New Roman"/>
          <w:b w:val="false"/>
          <w:i w:val="false"/>
          <w:color w:val="000000"/>
          <w:sz w:val="28"/>
        </w:rPr>
        <w:t>
      4) Юридическим лицом, определяемым Правительством Республики Казахстан, на которое возложены функции по методологическому обеспечению развития архитектуры "электронного правительства" и типовой архитектуры "электронного акимата" (далее - сервисный интегратор "электронного правительства") - оценка эффективности ЦГО и МИО по направлению "Применение информационных технологий".</w:t>
      </w:r>
    </w:p>
    <w:bookmarkEnd w:id="22"/>
    <w:bookmarkStart w:name="z29" w:id="23"/>
    <w:p>
      <w:pPr>
        <w:spacing w:after="0"/>
        <w:ind w:left="0"/>
        <w:jc w:val="both"/>
      </w:pPr>
      <w:r>
        <w:rPr>
          <w:rFonts w:ascii="Times New Roman"/>
          <w:b w:val="false"/>
          <w:i w:val="false"/>
          <w:color w:val="000000"/>
          <w:sz w:val="28"/>
        </w:rPr>
        <w:t>
      Для проведения оценки эффективности по направлению "Управление персоналом" уполномоченным органом по делам государственной службы создается Рабочая группа из числа должностных лиц государственного органа (далее – Рабочая группа по направлению "Управление персоналом"). Состав Рабочей группы по направлению "Управление персоналом" утверждается приказом уполномоченного органа по делам государственной службы.</w:t>
      </w:r>
    </w:p>
    <w:bookmarkEnd w:id="23"/>
    <w:bookmarkStart w:name="z30" w:id="24"/>
    <w:p>
      <w:pPr>
        <w:spacing w:after="0"/>
        <w:ind w:left="0"/>
        <w:jc w:val="both"/>
      </w:pPr>
      <w:r>
        <w:rPr>
          <w:rFonts w:ascii="Times New Roman"/>
          <w:b w:val="false"/>
          <w:i w:val="false"/>
          <w:color w:val="000000"/>
          <w:sz w:val="28"/>
        </w:rPr>
        <w:t>
      Для проведения оценки эффективности по направлению "Применение информационных технологий" при сервисном интеграторе "электронного правительства" создается Рабочая группа из числа должностных лиц сервисного интегратора "электронного правительства" (далее – Рабочая группа по направлению "Применение информационных технологий"). Состав Рабочей группы по направлению "Применение информационных технологий" определяется сервисным интегратором "электронного правительства".</w:t>
      </w:r>
    </w:p>
    <w:bookmarkEnd w:id="24"/>
    <w:bookmarkStart w:name="z31" w:id="25"/>
    <w:p>
      <w:pPr>
        <w:spacing w:after="0"/>
        <w:ind w:left="0"/>
        <w:jc w:val="left"/>
      </w:pPr>
      <w:r>
        <w:rPr>
          <w:rFonts w:ascii="Times New Roman"/>
          <w:b/>
          <w:i w:val="false"/>
          <w:color w:val="000000"/>
        </w:rPr>
        <w:t xml:space="preserve"> Глава 2. Источники информации для оценки эффективности организационного </w:t>
      </w:r>
      <w:r>
        <w:br/>
      </w:r>
      <w:r>
        <w:rPr>
          <w:rFonts w:ascii="Times New Roman"/>
          <w:b/>
          <w:i w:val="false"/>
          <w:color w:val="000000"/>
        </w:rPr>
        <w:t>развития государственных органов</w:t>
      </w:r>
    </w:p>
    <w:bookmarkEnd w:id="25"/>
    <w:bookmarkStart w:name="z32" w:id="26"/>
    <w:p>
      <w:pPr>
        <w:spacing w:after="0"/>
        <w:ind w:left="0"/>
        <w:jc w:val="both"/>
      </w:pPr>
      <w:r>
        <w:rPr>
          <w:rFonts w:ascii="Times New Roman"/>
          <w:b w:val="false"/>
          <w:i w:val="false"/>
          <w:color w:val="000000"/>
          <w:sz w:val="28"/>
        </w:rPr>
        <w:t xml:space="preserve">
      5. Оцениваемые государственные органы ежегодно в сроки, установленные Графиком оценки, представляют в уполномоченные на оценку органы отчетную информацию на электронных и бумажных носителях по итогам отчетного (календарного) года: </w:t>
      </w:r>
    </w:p>
    <w:bookmarkEnd w:id="26"/>
    <w:bookmarkStart w:name="z33" w:id="27"/>
    <w:p>
      <w:pPr>
        <w:spacing w:after="0"/>
        <w:ind w:left="0"/>
        <w:jc w:val="both"/>
      </w:pPr>
      <w:r>
        <w:rPr>
          <w:rFonts w:ascii="Times New Roman"/>
          <w:b w:val="false"/>
          <w:i w:val="false"/>
          <w:color w:val="000000"/>
          <w:sz w:val="28"/>
        </w:rPr>
        <w:t xml:space="preserve">
      1) о количестве человеко-часов, отработанных государственными служащими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настоящей Методике; </w:t>
      </w:r>
    </w:p>
    <w:bookmarkEnd w:id="27"/>
    <w:bookmarkStart w:name="z34" w:id="28"/>
    <w:p>
      <w:pPr>
        <w:spacing w:after="0"/>
        <w:ind w:left="0"/>
        <w:jc w:val="both"/>
      </w:pPr>
      <w:r>
        <w:rPr>
          <w:rFonts w:ascii="Times New Roman"/>
          <w:b w:val="false"/>
          <w:i w:val="false"/>
          <w:color w:val="000000"/>
          <w:sz w:val="28"/>
        </w:rPr>
        <w:t xml:space="preserve">
      2) информацию об участии наблюдателей на конкурсах на занятие вакантных должностей в государственном органе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настоящей Методике;</w:t>
      </w:r>
    </w:p>
    <w:bookmarkEnd w:id="28"/>
    <w:bookmarkStart w:name="z35" w:id="29"/>
    <w:p>
      <w:pPr>
        <w:spacing w:after="0"/>
        <w:ind w:left="0"/>
        <w:jc w:val="both"/>
      </w:pPr>
      <w:r>
        <w:rPr>
          <w:rFonts w:ascii="Times New Roman"/>
          <w:b w:val="false"/>
          <w:i w:val="false"/>
          <w:color w:val="000000"/>
          <w:sz w:val="28"/>
        </w:rPr>
        <w:t xml:space="preserve">
      3) информацию о штатной численности государственного органа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настоящей Методике; </w:t>
      </w:r>
    </w:p>
    <w:bookmarkEnd w:id="29"/>
    <w:bookmarkStart w:name="z36" w:id="30"/>
    <w:p>
      <w:pPr>
        <w:spacing w:after="0"/>
        <w:ind w:left="0"/>
        <w:jc w:val="both"/>
      </w:pPr>
      <w:r>
        <w:rPr>
          <w:rFonts w:ascii="Times New Roman"/>
          <w:b w:val="false"/>
          <w:i w:val="false"/>
          <w:color w:val="000000"/>
          <w:sz w:val="28"/>
        </w:rPr>
        <w:t xml:space="preserve">
      4) отчет по применению информационных технологий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настоящей Методике.</w:t>
      </w:r>
    </w:p>
    <w:bookmarkEnd w:id="30"/>
    <w:bookmarkStart w:name="z37" w:id="31"/>
    <w:p>
      <w:pPr>
        <w:spacing w:after="0"/>
        <w:ind w:left="0"/>
        <w:jc w:val="both"/>
      </w:pPr>
      <w:r>
        <w:rPr>
          <w:rFonts w:ascii="Times New Roman"/>
          <w:b w:val="false"/>
          <w:i w:val="false"/>
          <w:color w:val="000000"/>
          <w:sz w:val="28"/>
        </w:rPr>
        <w:t xml:space="preserve">
      6. Информация для проведения оценки представляется на электронных и бумажных носителях уполномоченным органом в сфере информатизации в Канцелярию Премьер-Министра Республики Казахстан, уполномоченным органом по делам государственной службы в Администрацию Президента Республики Казахстан согласно Графику оценки. </w:t>
      </w:r>
    </w:p>
    <w:bookmarkEnd w:id="31"/>
    <w:bookmarkStart w:name="z38" w:id="32"/>
    <w:p>
      <w:pPr>
        <w:spacing w:after="0"/>
        <w:ind w:left="0"/>
        <w:jc w:val="both"/>
      </w:pPr>
      <w:r>
        <w:rPr>
          <w:rFonts w:ascii="Times New Roman"/>
          <w:b w:val="false"/>
          <w:i w:val="false"/>
          <w:color w:val="000000"/>
          <w:sz w:val="28"/>
        </w:rPr>
        <w:t xml:space="preserve">
      7. Оценка осуществляется уполномоченным органом по делам государственной службы на основании результатов анализа представленной информации по форме, согласно </w:t>
      </w:r>
      <w:r>
        <w:rPr>
          <w:rFonts w:ascii="Times New Roman"/>
          <w:b w:val="false"/>
          <w:i w:val="false"/>
          <w:color w:val="000000"/>
          <w:sz w:val="28"/>
        </w:rPr>
        <w:t>подпунктам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пункта 5 настоящей Методики. </w:t>
      </w:r>
    </w:p>
    <w:bookmarkEnd w:id="32"/>
    <w:bookmarkStart w:name="z39" w:id="33"/>
    <w:p>
      <w:pPr>
        <w:spacing w:after="0"/>
        <w:ind w:left="0"/>
        <w:jc w:val="both"/>
      </w:pPr>
      <w:r>
        <w:rPr>
          <w:rFonts w:ascii="Times New Roman"/>
          <w:b w:val="false"/>
          <w:i w:val="false"/>
          <w:color w:val="000000"/>
          <w:sz w:val="28"/>
        </w:rPr>
        <w:t xml:space="preserve">
      8. Оценка осуществляется сервисным интегратором "электронного правительства" на основании результатов анализа представленной информации по форме, согласно </w:t>
      </w:r>
      <w:r>
        <w:rPr>
          <w:rFonts w:ascii="Times New Roman"/>
          <w:b w:val="false"/>
          <w:i w:val="false"/>
          <w:color w:val="000000"/>
          <w:sz w:val="28"/>
        </w:rPr>
        <w:t>подпункта 4)</w:t>
      </w:r>
      <w:r>
        <w:rPr>
          <w:rFonts w:ascii="Times New Roman"/>
          <w:b w:val="false"/>
          <w:i w:val="false"/>
          <w:color w:val="000000"/>
          <w:sz w:val="28"/>
        </w:rPr>
        <w:t xml:space="preserve"> пункта 5 настоящей Методики. </w:t>
      </w:r>
    </w:p>
    <w:bookmarkEnd w:id="33"/>
    <w:bookmarkStart w:name="z40" w:id="34"/>
    <w:p>
      <w:pPr>
        <w:spacing w:after="0"/>
        <w:ind w:left="0"/>
        <w:jc w:val="both"/>
      </w:pPr>
      <w:r>
        <w:rPr>
          <w:rFonts w:ascii="Times New Roman"/>
          <w:b w:val="false"/>
          <w:i w:val="false"/>
          <w:color w:val="000000"/>
          <w:sz w:val="28"/>
        </w:rPr>
        <w:t xml:space="preserve">
      9. Уполномоченные на оценку органы проводят перепроверку отчетной информации оцениваемых государственных органов на предмет их достоверности. </w:t>
      </w:r>
    </w:p>
    <w:bookmarkEnd w:id="34"/>
    <w:bookmarkStart w:name="z41" w:id="35"/>
    <w:p>
      <w:pPr>
        <w:spacing w:after="0"/>
        <w:ind w:left="0"/>
        <w:jc w:val="both"/>
      </w:pPr>
      <w:r>
        <w:rPr>
          <w:rFonts w:ascii="Times New Roman"/>
          <w:b w:val="false"/>
          <w:i w:val="false"/>
          <w:color w:val="000000"/>
          <w:sz w:val="28"/>
        </w:rPr>
        <w:t xml:space="preserve">
      10. Достоверность информации, предоставленной оцениваемыми государственными органами в уполномоченные на оценку органы для проведения оценки, обеспечивается оцениваемыми государственными органами. </w:t>
      </w:r>
    </w:p>
    <w:bookmarkEnd w:id="35"/>
    <w:bookmarkStart w:name="z42" w:id="36"/>
    <w:p>
      <w:pPr>
        <w:spacing w:after="0"/>
        <w:ind w:left="0"/>
        <w:jc w:val="left"/>
      </w:pPr>
      <w:r>
        <w:rPr>
          <w:rFonts w:ascii="Times New Roman"/>
          <w:b/>
          <w:i w:val="false"/>
          <w:color w:val="000000"/>
        </w:rPr>
        <w:t xml:space="preserve"> Глава 3. Перепроверка данных, содержащихся</w:t>
      </w:r>
      <w:r>
        <w:br/>
      </w:r>
      <w:r>
        <w:rPr>
          <w:rFonts w:ascii="Times New Roman"/>
          <w:b/>
          <w:i w:val="false"/>
          <w:color w:val="000000"/>
        </w:rPr>
        <w:t>в отчетной информации оцениваемых государственных органов</w:t>
      </w:r>
    </w:p>
    <w:bookmarkEnd w:id="36"/>
    <w:bookmarkStart w:name="z43" w:id="37"/>
    <w:p>
      <w:pPr>
        <w:spacing w:after="0"/>
        <w:ind w:left="0"/>
        <w:jc w:val="both"/>
      </w:pPr>
      <w:r>
        <w:rPr>
          <w:rFonts w:ascii="Times New Roman"/>
          <w:b w:val="false"/>
          <w:i w:val="false"/>
          <w:color w:val="000000"/>
          <w:sz w:val="28"/>
        </w:rPr>
        <w:t xml:space="preserve">
      11. В соответствии с </w:t>
      </w:r>
      <w:r>
        <w:rPr>
          <w:rFonts w:ascii="Times New Roman"/>
          <w:b w:val="false"/>
          <w:i w:val="false"/>
          <w:color w:val="000000"/>
          <w:sz w:val="28"/>
        </w:rPr>
        <w:t>пунктом 41</w:t>
      </w:r>
      <w:r>
        <w:rPr>
          <w:rFonts w:ascii="Times New Roman"/>
          <w:b w:val="false"/>
          <w:i w:val="false"/>
          <w:color w:val="000000"/>
          <w:sz w:val="28"/>
        </w:rPr>
        <w:t xml:space="preserve"> Системы оценки уполномоченными на оценку органами осуществляется перепроверка данных, содержащихся в отчетной информации оцениваемых государственных органов (далее – перепроверка), при этом отчетная информация оцениваемых государственных органов, подлежащая перепроверке определяется на основе системы управления рисками. </w:t>
      </w:r>
    </w:p>
    <w:bookmarkEnd w:id="37"/>
    <w:bookmarkStart w:name="z44" w:id="38"/>
    <w:p>
      <w:pPr>
        <w:spacing w:after="0"/>
        <w:ind w:left="0"/>
        <w:jc w:val="both"/>
      </w:pPr>
      <w:r>
        <w:rPr>
          <w:rFonts w:ascii="Times New Roman"/>
          <w:b w:val="false"/>
          <w:i w:val="false"/>
          <w:color w:val="000000"/>
          <w:sz w:val="28"/>
        </w:rPr>
        <w:t xml:space="preserve">
      12. Перепроверка проводится на предмет определения достоверности предоставленной оцениваемыми государственными органами отчетной информации. </w:t>
      </w:r>
    </w:p>
    <w:bookmarkEnd w:id="38"/>
    <w:bookmarkStart w:name="z45" w:id="39"/>
    <w:p>
      <w:pPr>
        <w:spacing w:after="0"/>
        <w:ind w:left="0"/>
        <w:jc w:val="both"/>
      </w:pPr>
      <w:r>
        <w:rPr>
          <w:rFonts w:ascii="Times New Roman"/>
          <w:b w:val="false"/>
          <w:i w:val="false"/>
          <w:color w:val="000000"/>
          <w:sz w:val="28"/>
        </w:rPr>
        <w:t>
      Комплекс организационных мер, принимаемых уполномоченными на оценку органами для перепроверки данных по направлениям оценки эффективности, включает в себя следующее:</w:t>
      </w:r>
    </w:p>
    <w:bookmarkEnd w:id="39"/>
    <w:bookmarkStart w:name="z46" w:id="40"/>
    <w:p>
      <w:pPr>
        <w:spacing w:after="0"/>
        <w:ind w:left="0"/>
        <w:jc w:val="both"/>
      </w:pPr>
      <w:r>
        <w:rPr>
          <w:rFonts w:ascii="Times New Roman"/>
          <w:b w:val="false"/>
          <w:i w:val="false"/>
          <w:color w:val="000000"/>
          <w:sz w:val="28"/>
        </w:rPr>
        <w:t>
      проведение уполномоченными на оценку органами мероприятий, предусмотренных в настоящей Методике, по установлению соответствия представленной информации фактическим данным;</w:t>
      </w:r>
    </w:p>
    <w:bookmarkEnd w:id="40"/>
    <w:bookmarkStart w:name="z47" w:id="41"/>
    <w:p>
      <w:pPr>
        <w:spacing w:after="0"/>
        <w:ind w:left="0"/>
        <w:jc w:val="both"/>
      </w:pPr>
      <w:r>
        <w:rPr>
          <w:rFonts w:ascii="Times New Roman"/>
          <w:b w:val="false"/>
          <w:i w:val="false"/>
          <w:color w:val="000000"/>
          <w:sz w:val="28"/>
        </w:rPr>
        <w:t>
      направление запросов по установлению соответствия предусмотренных в настоящей Методике сведений в оцениваемые государственные органы о представлении дополнительных сведений.</w:t>
      </w:r>
    </w:p>
    <w:bookmarkEnd w:id="41"/>
    <w:bookmarkStart w:name="z48" w:id="42"/>
    <w:p>
      <w:pPr>
        <w:spacing w:after="0"/>
        <w:ind w:left="0"/>
        <w:jc w:val="both"/>
      </w:pPr>
      <w:r>
        <w:rPr>
          <w:rFonts w:ascii="Times New Roman"/>
          <w:b w:val="false"/>
          <w:i w:val="false"/>
          <w:color w:val="000000"/>
          <w:sz w:val="28"/>
        </w:rPr>
        <w:t xml:space="preserve">
      13. Проведение перепроверочных мероприятий в государственных органах осуществляется согласно Графику оценки путем анализа подтверждающих документов, а также просмотра информационных систем. </w:t>
      </w:r>
    </w:p>
    <w:bookmarkEnd w:id="42"/>
    <w:bookmarkStart w:name="z49" w:id="43"/>
    <w:p>
      <w:pPr>
        <w:spacing w:after="0"/>
        <w:ind w:left="0"/>
        <w:jc w:val="both"/>
      </w:pPr>
      <w:r>
        <w:rPr>
          <w:rFonts w:ascii="Times New Roman"/>
          <w:b w:val="false"/>
          <w:i w:val="false"/>
          <w:color w:val="000000"/>
          <w:sz w:val="28"/>
        </w:rPr>
        <w:t xml:space="preserve">
      14. Процедура перепроверки состоит из сбора подтверждающих документов у оцениваемых государственных органов, проведения сверки отчетной информации, составления Акта сверки по итогам перепроверки данных, содержащихся в отчетной информации по форме,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настоящей Методике (далее – Акт сверки). </w:t>
      </w:r>
    </w:p>
    <w:bookmarkEnd w:id="43"/>
    <w:bookmarkStart w:name="z50" w:id="44"/>
    <w:p>
      <w:pPr>
        <w:spacing w:after="0"/>
        <w:ind w:left="0"/>
        <w:jc w:val="both"/>
      </w:pPr>
      <w:r>
        <w:rPr>
          <w:rFonts w:ascii="Times New Roman"/>
          <w:b w:val="false"/>
          <w:i w:val="false"/>
          <w:color w:val="000000"/>
          <w:sz w:val="28"/>
        </w:rPr>
        <w:t xml:space="preserve">
      15. В рамках перепроверки, уполномоченные на оценку органы, могут получать электронные копии подтверждающих документов, за исключением документов, имеющих гриф секретности, а также пометку "Для служебного пользования". </w:t>
      </w:r>
    </w:p>
    <w:bookmarkEnd w:id="44"/>
    <w:bookmarkStart w:name="z51" w:id="45"/>
    <w:p>
      <w:pPr>
        <w:spacing w:after="0"/>
        <w:ind w:left="0"/>
        <w:jc w:val="left"/>
      </w:pPr>
      <w:r>
        <w:rPr>
          <w:rFonts w:ascii="Times New Roman"/>
          <w:b/>
          <w:i w:val="false"/>
          <w:color w:val="000000"/>
        </w:rPr>
        <w:t xml:space="preserve"> Глава 4. Оценка по направлению "Управление персоналом"</w:t>
      </w:r>
    </w:p>
    <w:bookmarkEnd w:id="45"/>
    <w:bookmarkStart w:name="z52" w:id="46"/>
    <w:p>
      <w:pPr>
        <w:spacing w:after="0"/>
        <w:ind w:left="0"/>
        <w:jc w:val="left"/>
      </w:pPr>
      <w:r>
        <w:rPr>
          <w:rFonts w:ascii="Times New Roman"/>
          <w:b/>
          <w:i w:val="false"/>
          <w:color w:val="000000"/>
        </w:rPr>
        <w:t xml:space="preserve"> Параграф 1. Общие положения</w:t>
      </w:r>
    </w:p>
    <w:bookmarkEnd w:id="46"/>
    <w:bookmarkStart w:name="z53" w:id="47"/>
    <w:p>
      <w:pPr>
        <w:spacing w:after="0"/>
        <w:ind w:left="0"/>
        <w:jc w:val="both"/>
      </w:pPr>
      <w:r>
        <w:rPr>
          <w:rFonts w:ascii="Times New Roman"/>
          <w:b w:val="false"/>
          <w:i w:val="false"/>
          <w:color w:val="000000"/>
          <w:sz w:val="28"/>
        </w:rPr>
        <w:t xml:space="preserve">
      16. Оценка эффективности по направлению "Управление персоналом" осуществляется уполномоченным органом по делам государственной службы по следующим критериям: </w:t>
      </w:r>
    </w:p>
    <w:bookmarkEnd w:id="47"/>
    <w:bookmarkStart w:name="z54" w:id="48"/>
    <w:p>
      <w:pPr>
        <w:spacing w:after="0"/>
        <w:ind w:left="0"/>
        <w:jc w:val="both"/>
      </w:pPr>
      <w:r>
        <w:rPr>
          <w:rFonts w:ascii="Times New Roman"/>
          <w:b w:val="false"/>
          <w:i w:val="false"/>
          <w:color w:val="000000"/>
          <w:sz w:val="28"/>
        </w:rPr>
        <w:t xml:space="preserve">
      1) чистая сменяемость персонала; </w:t>
      </w:r>
    </w:p>
    <w:bookmarkEnd w:id="48"/>
    <w:bookmarkStart w:name="z55" w:id="49"/>
    <w:p>
      <w:pPr>
        <w:spacing w:after="0"/>
        <w:ind w:left="0"/>
        <w:jc w:val="both"/>
      </w:pPr>
      <w:r>
        <w:rPr>
          <w:rFonts w:ascii="Times New Roman"/>
          <w:b w:val="false"/>
          <w:i w:val="false"/>
          <w:color w:val="000000"/>
          <w:sz w:val="28"/>
        </w:rPr>
        <w:t xml:space="preserve">
      2) переработки в государственном органе; </w:t>
      </w:r>
    </w:p>
    <w:bookmarkEnd w:id="49"/>
    <w:bookmarkStart w:name="z56" w:id="50"/>
    <w:p>
      <w:pPr>
        <w:spacing w:after="0"/>
        <w:ind w:left="0"/>
        <w:jc w:val="both"/>
      </w:pPr>
      <w:r>
        <w:rPr>
          <w:rFonts w:ascii="Times New Roman"/>
          <w:b w:val="false"/>
          <w:i w:val="false"/>
          <w:color w:val="000000"/>
          <w:sz w:val="28"/>
        </w:rPr>
        <w:t xml:space="preserve">
      3) вовлеченность персонала; </w:t>
      </w:r>
    </w:p>
    <w:bookmarkEnd w:id="50"/>
    <w:bookmarkStart w:name="z57" w:id="51"/>
    <w:p>
      <w:pPr>
        <w:spacing w:after="0"/>
        <w:ind w:left="0"/>
        <w:jc w:val="both"/>
      </w:pPr>
      <w:r>
        <w:rPr>
          <w:rFonts w:ascii="Times New Roman"/>
          <w:b w:val="false"/>
          <w:i w:val="false"/>
          <w:color w:val="000000"/>
          <w:sz w:val="28"/>
        </w:rPr>
        <w:t xml:space="preserve">
      4) укрепление меритократии. </w:t>
      </w:r>
    </w:p>
    <w:bookmarkEnd w:id="51"/>
    <w:bookmarkStart w:name="z58" w:id="52"/>
    <w:p>
      <w:pPr>
        <w:spacing w:after="0"/>
        <w:ind w:left="0"/>
        <w:jc w:val="both"/>
      </w:pPr>
      <w:r>
        <w:rPr>
          <w:rFonts w:ascii="Times New Roman"/>
          <w:b w:val="false"/>
          <w:i w:val="false"/>
          <w:color w:val="000000"/>
          <w:sz w:val="28"/>
        </w:rPr>
        <w:t xml:space="preserve">
      17. Источниками информации для проведения оценки по направлению "Управление персоналом" являются: </w:t>
      </w:r>
    </w:p>
    <w:bookmarkEnd w:id="52"/>
    <w:bookmarkStart w:name="z59" w:id="53"/>
    <w:p>
      <w:pPr>
        <w:spacing w:after="0"/>
        <w:ind w:left="0"/>
        <w:jc w:val="both"/>
      </w:pPr>
      <w:r>
        <w:rPr>
          <w:rFonts w:ascii="Times New Roman"/>
          <w:b w:val="false"/>
          <w:i w:val="false"/>
          <w:color w:val="000000"/>
          <w:sz w:val="28"/>
        </w:rPr>
        <w:t xml:space="preserve">
      1) статистические данные государственных органов и данные автоматизированной электронно-пропускной системы; </w:t>
      </w:r>
    </w:p>
    <w:bookmarkEnd w:id="53"/>
    <w:bookmarkStart w:name="z60" w:id="54"/>
    <w:p>
      <w:pPr>
        <w:spacing w:after="0"/>
        <w:ind w:left="0"/>
        <w:jc w:val="both"/>
      </w:pPr>
      <w:r>
        <w:rPr>
          <w:rFonts w:ascii="Times New Roman"/>
          <w:b w:val="false"/>
          <w:i w:val="false"/>
          <w:color w:val="000000"/>
          <w:sz w:val="28"/>
        </w:rPr>
        <w:t xml:space="preserve">
      2) данные мониторинга состояния кадров государственной службы в Республике Казахстан, по состоянию на 1 января года, следующего за отчетным периодом, предоставляемые в уполномоченный орган по делам государственной службы ежегодно; </w:t>
      </w:r>
    </w:p>
    <w:bookmarkEnd w:id="54"/>
    <w:bookmarkStart w:name="z61" w:id="55"/>
    <w:p>
      <w:pPr>
        <w:spacing w:after="0"/>
        <w:ind w:left="0"/>
        <w:jc w:val="both"/>
      </w:pPr>
      <w:r>
        <w:rPr>
          <w:rFonts w:ascii="Times New Roman"/>
          <w:b w:val="false"/>
          <w:i w:val="false"/>
          <w:color w:val="000000"/>
          <w:sz w:val="28"/>
        </w:rPr>
        <w:t xml:space="preserve">
      3) результаты проверок, проведенных уполномоченным органом по делам государственной службы в оцениваемых государственных органах; </w:t>
      </w:r>
    </w:p>
    <w:bookmarkEnd w:id="55"/>
    <w:bookmarkStart w:name="z62" w:id="56"/>
    <w:p>
      <w:pPr>
        <w:spacing w:after="0"/>
        <w:ind w:left="0"/>
        <w:jc w:val="both"/>
      </w:pPr>
      <w:r>
        <w:rPr>
          <w:rFonts w:ascii="Times New Roman"/>
          <w:b w:val="false"/>
          <w:i w:val="false"/>
          <w:color w:val="000000"/>
          <w:sz w:val="28"/>
        </w:rPr>
        <w:t xml:space="preserve">
      4) результаты опроса государственных служащих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настоящей Методике. </w:t>
      </w:r>
    </w:p>
    <w:bookmarkEnd w:id="56"/>
    <w:bookmarkStart w:name="z63" w:id="57"/>
    <w:p>
      <w:pPr>
        <w:spacing w:after="0"/>
        <w:ind w:left="0"/>
        <w:jc w:val="both"/>
      </w:pPr>
      <w:r>
        <w:rPr>
          <w:rFonts w:ascii="Times New Roman"/>
          <w:b w:val="false"/>
          <w:i w:val="false"/>
          <w:color w:val="000000"/>
          <w:sz w:val="28"/>
        </w:rPr>
        <w:t xml:space="preserve">
      18. Объектами оценки по направлению "Управление персоналом" являются ЦГО и их ведомства, территориальные подразделения ЦГО и их ведомства в областях, городах Астане и Алматы, за исключением районных подразделений, а также МИО. </w:t>
      </w:r>
    </w:p>
    <w:bookmarkEnd w:id="57"/>
    <w:bookmarkStart w:name="z64" w:id="58"/>
    <w:p>
      <w:pPr>
        <w:spacing w:after="0"/>
        <w:ind w:left="0"/>
        <w:jc w:val="both"/>
      </w:pPr>
      <w:r>
        <w:rPr>
          <w:rFonts w:ascii="Times New Roman"/>
          <w:b w:val="false"/>
          <w:i w:val="false"/>
          <w:color w:val="000000"/>
          <w:sz w:val="28"/>
        </w:rPr>
        <w:t xml:space="preserve">
      19. Оценка эффективности деятельности по направлению "Управление персоналом" рассчитывается по следующей формуле: </w:t>
      </w:r>
    </w:p>
    <w:bookmarkEnd w:id="58"/>
    <w:bookmarkStart w:name="z65" w:id="59"/>
    <w:p>
      <w:pPr>
        <w:spacing w:after="0"/>
        <w:ind w:left="0"/>
        <w:jc w:val="both"/>
      </w:pPr>
      <w:r>
        <w:rPr>
          <w:rFonts w:ascii="Times New Roman"/>
          <w:b w:val="false"/>
          <w:i w:val="false"/>
          <w:color w:val="000000"/>
          <w:sz w:val="28"/>
        </w:rPr>
        <w:t xml:space="preserve">
      </w:t>
      </w:r>
    </w:p>
    <w:bookmarkEnd w:id="59"/>
    <w:p>
      <w:pPr>
        <w:spacing w:after="0"/>
        <w:ind w:left="0"/>
        <w:jc w:val="both"/>
      </w:pPr>
      <w:r>
        <w:drawing>
          <wp:inline distT="0" distB="0" distL="0" distR="0">
            <wp:extent cx="1943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943100" cy="2794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bookmarkStart w:name="z66" w:id="60"/>
    <w:p>
      <w:pPr>
        <w:spacing w:after="0"/>
        <w:ind w:left="0"/>
        <w:jc w:val="both"/>
      </w:pPr>
      <w:r>
        <w:rPr>
          <w:rFonts w:ascii="Times New Roman"/>
          <w:b w:val="false"/>
          <w:i w:val="false"/>
          <w:color w:val="000000"/>
          <w:sz w:val="28"/>
        </w:rPr>
        <w:t xml:space="preserve">
      где: </w:t>
      </w:r>
    </w:p>
    <w:bookmarkEnd w:id="60"/>
    <w:bookmarkStart w:name="z67" w:id="61"/>
    <w:p>
      <w:pPr>
        <w:spacing w:after="0"/>
        <w:ind w:left="0"/>
        <w:jc w:val="both"/>
      </w:pPr>
      <w:r>
        <w:rPr>
          <w:rFonts w:ascii="Times New Roman"/>
          <w:b w:val="false"/>
          <w:i w:val="false"/>
          <w:color w:val="000000"/>
          <w:sz w:val="28"/>
        </w:rPr>
        <w:t xml:space="preserve">
      H - общий балл по направлению "Управление персоналом"; </w:t>
      </w:r>
    </w:p>
    <w:bookmarkEnd w:id="61"/>
    <w:bookmarkStart w:name="z68" w:id="62"/>
    <w:p>
      <w:pPr>
        <w:spacing w:after="0"/>
        <w:ind w:left="0"/>
        <w:jc w:val="both"/>
      </w:pPr>
      <w:r>
        <w:rPr>
          <w:rFonts w:ascii="Times New Roman"/>
          <w:b w:val="false"/>
          <w:i w:val="false"/>
          <w:color w:val="000000"/>
          <w:sz w:val="28"/>
        </w:rPr>
        <w:t xml:space="preserve">
      T – балл по критерию "Чистая сменяемость персонала"; </w:t>
      </w:r>
    </w:p>
    <w:bookmarkEnd w:id="62"/>
    <w:bookmarkStart w:name="z69" w:id="63"/>
    <w:p>
      <w:pPr>
        <w:spacing w:after="0"/>
        <w:ind w:left="0"/>
        <w:jc w:val="both"/>
      </w:pPr>
      <w:r>
        <w:rPr>
          <w:rFonts w:ascii="Times New Roman"/>
          <w:b w:val="false"/>
          <w:i w:val="false"/>
          <w:color w:val="000000"/>
          <w:sz w:val="28"/>
        </w:rPr>
        <w:t>
      U – балл по критерию "Переработки в государственном органе";</w:t>
      </w:r>
    </w:p>
    <w:bookmarkEnd w:id="63"/>
    <w:bookmarkStart w:name="z70" w:id="64"/>
    <w:p>
      <w:pPr>
        <w:spacing w:after="0"/>
        <w:ind w:left="0"/>
        <w:jc w:val="both"/>
      </w:pPr>
      <w:r>
        <w:rPr>
          <w:rFonts w:ascii="Times New Roman"/>
          <w:b w:val="false"/>
          <w:i w:val="false"/>
          <w:color w:val="000000"/>
          <w:sz w:val="28"/>
        </w:rPr>
        <w:t>
      E – балл по критерию "Вовлеченность персонала";</w:t>
      </w:r>
    </w:p>
    <w:bookmarkEnd w:id="64"/>
    <w:bookmarkStart w:name="z71" w:id="65"/>
    <w:p>
      <w:pPr>
        <w:spacing w:after="0"/>
        <w:ind w:left="0"/>
        <w:jc w:val="both"/>
      </w:pPr>
      <w:r>
        <w:rPr>
          <w:rFonts w:ascii="Times New Roman"/>
          <w:b w:val="false"/>
          <w:i w:val="false"/>
          <w:color w:val="000000"/>
          <w:sz w:val="28"/>
        </w:rPr>
        <w:t>
      M – балл по критерию "Укрепление меритократии".</w:t>
      </w:r>
    </w:p>
    <w:bookmarkEnd w:id="65"/>
    <w:bookmarkStart w:name="z72" w:id="66"/>
    <w:p>
      <w:pPr>
        <w:spacing w:after="0"/>
        <w:ind w:left="0"/>
        <w:jc w:val="both"/>
      </w:pPr>
      <w:r>
        <w:rPr>
          <w:rFonts w:ascii="Times New Roman"/>
          <w:b w:val="false"/>
          <w:i w:val="false"/>
          <w:color w:val="000000"/>
          <w:sz w:val="28"/>
        </w:rPr>
        <w:t xml:space="preserve">
      20. Баллы выставляются по критериям и показателям для оценки эффективности деятельности государственного органа по направлению "Управление персоналом" блока "Организационное развитие государственного органа" по форме,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настоящей Методике. </w:t>
      </w:r>
    </w:p>
    <w:bookmarkEnd w:id="66"/>
    <w:bookmarkStart w:name="z73" w:id="67"/>
    <w:p>
      <w:pPr>
        <w:spacing w:after="0"/>
        <w:ind w:left="0"/>
        <w:jc w:val="left"/>
      </w:pPr>
      <w:r>
        <w:rPr>
          <w:rFonts w:ascii="Times New Roman"/>
          <w:b/>
          <w:i w:val="false"/>
          <w:color w:val="000000"/>
        </w:rPr>
        <w:t xml:space="preserve"> Параграф 2. Оценка по критерию "Чистая сменяемость персонала"</w:t>
      </w:r>
    </w:p>
    <w:bookmarkEnd w:id="67"/>
    <w:bookmarkStart w:name="z74" w:id="68"/>
    <w:p>
      <w:pPr>
        <w:spacing w:after="0"/>
        <w:ind w:left="0"/>
        <w:jc w:val="both"/>
      </w:pPr>
      <w:r>
        <w:rPr>
          <w:rFonts w:ascii="Times New Roman"/>
          <w:b w:val="false"/>
          <w:i w:val="false"/>
          <w:color w:val="000000"/>
          <w:sz w:val="28"/>
        </w:rPr>
        <w:t xml:space="preserve">
      21. Оценка по данному критерию проводится на основе данных мониторинга состояния кадров государственной службы в Республике Казахстан. </w:t>
      </w:r>
    </w:p>
    <w:bookmarkEnd w:id="68"/>
    <w:bookmarkStart w:name="z75" w:id="69"/>
    <w:p>
      <w:pPr>
        <w:spacing w:after="0"/>
        <w:ind w:left="0"/>
        <w:jc w:val="both"/>
      </w:pPr>
      <w:r>
        <w:rPr>
          <w:rFonts w:ascii="Times New Roman"/>
          <w:b w:val="false"/>
          <w:i w:val="false"/>
          <w:color w:val="000000"/>
          <w:sz w:val="28"/>
        </w:rPr>
        <w:t xml:space="preserve">
      22. Порядок расчета оценки по критерию "Чистая сменяемость персонала" (уход из системы государственной службы) (T): </w:t>
      </w:r>
    </w:p>
    <w:bookmarkEnd w:id="69"/>
    <w:bookmarkStart w:name="z76" w:id="70"/>
    <w:p>
      <w:pPr>
        <w:spacing w:after="0"/>
        <w:ind w:left="0"/>
        <w:jc w:val="both"/>
      </w:pPr>
      <w:r>
        <w:rPr>
          <w:rFonts w:ascii="Times New Roman"/>
          <w:b w:val="false"/>
          <w:i w:val="false"/>
          <w:color w:val="000000"/>
          <w:sz w:val="28"/>
        </w:rPr>
        <w:t>
      1) Если показатель чистой сменяемости (t) меньше или равен 0,03, государственному органу присваивается максимальный балл (20 баллов).</w:t>
      </w:r>
    </w:p>
    <w:bookmarkEnd w:id="70"/>
    <w:bookmarkStart w:name="z77" w:id="71"/>
    <w:p>
      <w:pPr>
        <w:spacing w:after="0"/>
        <w:ind w:left="0"/>
        <w:jc w:val="both"/>
      </w:pPr>
      <w:r>
        <w:rPr>
          <w:rFonts w:ascii="Times New Roman"/>
          <w:b w:val="false"/>
          <w:i w:val="false"/>
          <w:color w:val="000000"/>
          <w:sz w:val="28"/>
        </w:rPr>
        <w:t>
      Показатель чистой сменяемости рассчитывается по следующей формуле:</w:t>
      </w:r>
    </w:p>
    <w:bookmarkEnd w:id="71"/>
    <w:bookmarkStart w:name="z78" w:id="72"/>
    <w:p>
      <w:pPr>
        <w:spacing w:after="0"/>
        <w:ind w:left="0"/>
        <w:jc w:val="both"/>
      </w:pPr>
      <w:r>
        <w:rPr>
          <w:rFonts w:ascii="Times New Roman"/>
          <w:b w:val="false"/>
          <w:i w:val="false"/>
          <w:color w:val="000000"/>
          <w:sz w:val="28"/>
        </w:rPr>
        <w:t xml:space="preserve">
      </w:t>
      </w:r>
    </w:p>
    <w:bookmarkEnd w:id="72"/>
    <w:p>
      <w:pPr>
        <w:spacing w:after="0"/>
        <w:ind w:left="0"/>
        <w:jc w:val="both"/>
      </w:pPr>
      <w:r>
        <w:drawing>
          <wp:inline distT="0" distB="0" distL="0" distR="0">
            <wp:extent cx="5461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546100" cy="3810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bookmarkStart w:name="z79" w:id="73"/>
    <w:p>
      <w:pPr>
        <w:spacing w:after="0"/>
        <w:ind w:left="0"/>
        <w:jc w:val="both"/>
      </w:pPr>
      <w:r>
        <w:rPr>
          <w:rFonts w:ascii="Times New Roman"/>
          <w:b w:val="false"/>
          <w:i w:val="false"/>
          <w:color w:val="000000"/>
          <w:sz w:val="28"/>
        </w:rPr>
        <w:t>
      где:</w:t>
      </w:r>
    </w:p>
    <w:bookmarkEnd w:id="73"/>
    <w:bookmarkStart w:name="z80" w:id="74"/>
    <w:p>
      <w:pPr>
        <w:spacing w:after="0"/>
        <w:ind w:left="0"/>
        <w:jc w:val="both"/>
      </w:pPr>
      <w:r>
        <w:rPr>
          <w:rFonts w:ascii="Times New Roman"/>
          <w:b w:val="false"/>
          <w:i w:val="false"/>
          <w:color w:val="000000"/>
          <w:sz w:val="28"/>
        </w:rPr>
        <w:t xml:space="preserve">
      t – показатель чистой сменяемости персонала; </w:t>
      </w:r>
    </w:p>
    <w:bookmarkEnd w:id="74"/>
    <w:bookmarkStart w:name="z81" w:id="75"/>
    <w:p>
      <w:pPr>
        <w:spacing w:after="0"/>
        <w:ind w:left="0"/>
        <w:jc w:val="both"/>
      </w:pPr>
      <w:r>
        <w:rPr>
          <w:rFonts w:ascii="Times New Roman"/>
          <w:b w:val="false"/>
          <w:i w:val="false"/>
          <w:color w:val="000000"/>
          <w:sz w:val="28"/>
        </w:rPr>
        <w:t>
      a – сведения о чистой сменяемости государственных служащих, полученных в рамках мониторинга состояния кадров государственной службы Республики Казахстан, проводимого уполномоченным органом по делам государственной службы;</w:t>
      </w:r>
    </w:p>
    <w:bookmarkEnd w:id="75"/>
    <w:bookmarkStart w:name="z82" w:id="76"/>
    <w:p>
      <w:pPr>
        <w:spacing w:after="0"/>
        <w:ind w:left="0"/>
        <w:jc w:val="both"/>
      </w:pPr>
      <w:r>
        <w:rPr>
          <w:rFonts w:ascii="Times New Roman"/>
          <w:b w:val="false"/>
          <w:i w:val="false"/>
          <w:color w:val="000000"/>
          <w:sz w:val="28"/>
        </w:rPr>
        <w:t>
      b – среднее количество административных государственных должностей в соответствии со штатным расписанием государственного органа. (суммируется количество административных государственных должностей в соответствии со штатным расписанием государственного органа по состоянию на последний день каждого квартала и делится на количество кварталов в году (4)).</w:t>
      </w:r>
    </w:p>
    <w:bookmarkEnd w:id="76"/>
    <w:bookmarkStart w:name="z83" w:id="77"/>
    <w:p>
      <w:pPr>
        <w:spacing w:after="0"/>
        <w:ind w:left="0"/>
        <w:jc w:val="both"/>
      </w:pPr>
      <w:r>
        <w:rPr>
          <w:rFonts w:ascii="Times New Roman"/>
          <w:b w:val="false"/>
          <w:i w:val="false"/>
          <w:color w:val="000000"/>
          <w:sz w:val="28"/>
        </w:rPr>
        <w:t>
      2) если показатель чистой сменяемости (t) равен или больше 0,09, государственному органу присваивается 0 баллов по критерию.</w:t>
      </w:r>
    </w:p>
    <w:bookmarkEnd w:id="77"/>
    <w:bookmarkStart w:name="z84" w:id="78"/>
    <w:p>
      <w:pPr>
        <w:spacing w:after="0"/>
        <w:ind w:left="0"/>
        <w:jc w:val="both"/>
      </w:pPr>
      <w:r>
        <w:rPr>
          <w:rFonts w:ascii="Times New Roman"/>
          <w:b w:val="false"/>
          <w:i w:val="false"/>
          <w:color w:val="000000"/>
          <w:sz w:val="28"/>
        </w:rPr>
        <w:t>
      3) в остальных случаях оценка по критерию рассчитывается по следующей формуле:</w:t>
      </w:r>
    </w:p>
    <w:bookmarkEnd w:id="78"/>
    <w:bookmarkStart w:name="z85" w:id="79"/>
    <w:p>
      <w:pPr>
        <w:spacing w:after="0"/>
        <w:ind w:left="0"/>
        <w:jc w:val="both"/>
      </w:pPr>
      <w:r>
        <w:rPr>
          <w:rFonts w:ascii="Times New Roman"/>
          <w:b w:val="false"/>
          <w:i w:val="false"/>
          <w:color w:val="000000"/>
          <w:sz w:val="28"/>
        </w:rPr>
        <w:t xml:space="preserve">
      </w:t>
      </w:r>
    </w:p>
    <w:bookmarkEnd w:id="79"/>
    <w:p>
      <w:pPr>
        <w:spacing w:after="0"/>
        <w:ind w:left="0"/>
        <w:jc w:val="both"/>
      </w:pPr>
      <w:r>
        <w:drawing>
          <wp:inline distT="0" distB="0" distL="0" distR="0">
            <wp:extent cx="14478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447800" cy="4318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bookmarkStart w:name="z86" w:id="80"/>
    <w:p>
      <w:pPr>
        <w:spacing w:after="0"/>
        <w:ind w:left="0"/>
        <w:jc w:val="both"/>
      </w:pPr>
      <w:r>
        <w:rPr>
          <w:rFonts w:ascii="Times New Roman"/>
          <w:b w:val="false"/>
          <w:i w:val="false"/>
          <w:color w:val="000000"/>
          <w:sz w:val="28"/>
        </w:rPr>
        <w:t>
      где:</w:t>
      </w:r>
    </w:p>
    <w:bookmarkEnd w:id="80"/>
    <w:bookmarkStart w:name="z87" w:id="81"/>
    <w:p>
      <w:pPr>
        <w:spacing w:after="0"/>
        <w:ind w:left="0"/>
        <w:jc w:val="both"/>
      </w:pPr>
      <w:r>
        <w:rPr>
          <w:rFonts w:ascii="Times New Roman"/>
          <w:b w:val="false"/>
          <w:i w:val="false"/>
          <w:color w:val="000000"/>
          <w:sz w:val="28"/>
        </w:rPr>
        <w:t xml:space="preserve">
      T – оценка государственного органа по критерию; </w:t>
      </w:r>
    </w:p>
    <w:bookmarkEnd w:id="81"/>
    <w:bookmarkStart w:name="z88" w:id="82"/>
    <w:p>
      <w:pPr>
        <w:spacing w:after="0"/>
        <w:ind w:left="0"/>
        <w:jc w:val="both"/>
      </w:pPr>
      <w:r>
        <w:rPr>
          <w:rFonts w:ascii="Times New Roman"/>
          <w:b w:val="false"/>
          <w:i w:val="false"/>
          <w:color w:val="000000"/>
          <w:sz w:val="28"/>
        </w:rPr>
        <w:t>
      k – коэффициент для приведения полученных результатов к весовому значению (20);</w:t>
      </w:r>
    </w:p>
    <w:bookmarkEnd w:id="82"/>
    <w:bookmarkStart w:name="z89" w:id="83"/>
    <w:p>
      <w:pPr>
        <w:spacing w:after="0"/>
        <w:ind w:left="0"/>
        <w:jc w:val="both"/>
      </w:pPr>
      <w:r>
        <w:rPr>
          <w:rFonts w:ascii="Times New Roman"/>
          <w:b w:val="false"/>
          <w:i w:val="false"/>
          <w:color w:val="000000"/>
          <w:sz w:val="28"/>
        </w:rPr>
        <w:t>
      t – показатель чистой сменяемости персонала.</w:t>
      </w:r>
    </w:p>
    <w:bookmarkEnd w:id="83"/>
    <w:bookmarkStart w:name="z90" w:id="84"/>
    <w:p>
      <w:pPr>
        <w:spacing w:after="0"/>
        <w:ind w:left="0"/>
        <w:jc w:val="both"/>
      </w:pPr>
      <w:r>
        <w:rPr>
          <w:rFonts w:ascii="Times New Roman"/>
          <w:b w:val="false"/>
          <w:i w:val="false"/>
          <w:color w:val="000000"/>
          <w:sz w:val="28"/>
        </w:rPr>
        <w:t>
      Максимальное значение по данному критерию составляет 20 баллов.</w:t>
      </w:r>
    </w:p>
    <w:bookmarkEnd w:id="84"/>
    <w:bookmarkStart w:name="z91" w:id="85"/>
    <w:p>
      <w:pPr>
        <w:spacing w:after="0"/>
        <w:ind w:left="0"/>
        <w:jc w:val="left"/>
      </w:pPr>
      <w:r>
        <w:rPr>
          <w:rFonts w:ascii="Times New Roman"/>
          <w:b/>
          <w:i w:val="false"/>
          <w:color w:val="000000"/>
        </w:rPr>
        <w:t xml:space="preserve"> Параграф 3. Оценка по критерию "Переработки в государственном органе"</w:t>
      </w:r>
    </w:p>
    <w:bookmarkEnd w:id="85"/>
    <w:bookmarkStart w:name="z92" w:id="86"/>
    <w:p>
      <w:pPr>
        <w:spacing w:after="0"/>
        <w:ind w:left="0"/>
        <w:jc w:val="both"/>
      </w:pPr>
      <w:r>
        <w:rPr>
          <w:rFonts w:ascii="Times New Roman"/>
          <w:b w:val="false"/>
          <w:i w:val="false"/>
          <w:color w:val="000000"/>
          <w:sz w:val="28"/>
        </w:rPr>
        <w:t xml:space="preserve">
      23. Оценка по данному критерию проводится на основе отчетных данных государственных органов, указанных в </w:t>
      </w:r>
      <w:r>
        <w:rPr>
          <w:rFonts w:ascii="Times New Roman"/>
          <w:b w:val="false"/>
          <w:i w:val="false"/>
          <w:color w:val="000000"/>
          <w:sz w:val="28"/>
        </w:rPr>
        <w:t>подпункте 1)</w:t>
      </w:r>
      <w:r>
        <w:rPr>
          <w:rFonts w:ascii="Times New Roman"/>
          <w:b w:val="false"/>
          <w:i w:val="false"/>
          <w:color w:val="000000"/>
          <w:sz w:val="28"/>
        </w:rPr>
        <w:t xml:space="preserve"> пункта 5 настоящей Методики, предоставляемых на основе данных автоматизированной электронно-пропускной системы. </w:t>
      </w:r>
    </w:p>
    <w:bookmarkEnd w:id="86"/>
    <w:bookmarkStart w:name="z93" w:id="87"/>
    <w:p>
      <w:pPr>
        <w:spacing w:after="0"/>
        <w:ind w:left="0"/>
        <w:jc w:val="both"/>
      </w:pPr>
      <w:r>
        <w:rPr>
          <w:rFonts w:ascii="Times New Roman"/>
          <w:b w:val="false"/>
          <w:i w:val="false"/>
          <w:color w:val="000000"/>
          <w:sz w:val="28"/>
        </w:rPr>
        <w:t xml:space="preserve">
      24. Оценка ЦГО по критерию "Переработки в государственном органе" рассчитывается по следующей формуле: </w:t>
      </w:r>
    </w:p>
    <w:bookmarkEnd w:id="87"/>
    <w:bookmarkStart w:name="z94" w:id="88"/>
    <w:p>
      <w:pPr>
        <w:spacing w:after="0"/>
        <w:ind w:left="0"/>
        <w:jc w:val="both"/>
      </w:pPr>
      <w:r>
        <w:rPr>
          <w:rFonts w:ascii="Times New Roman"/>
          <w:b w:val="false"/>
          <w:i w:val="false"/>
          <w:color w:val="000000"/>
          <w:sz w:val="28"/>
        </w:rPr>
        <w:t xml:space="preserve">
      </w:t>
      </w:r>
    </w:p>
    <w:bookmarkEnd w:id="88"/>
    <w:p>
      <w:pPr>
        <w:spacing w:after="0"/>
        <w:ind w:left="0"/>
        <w:jc w:val="both"/>
      </w:pPr>
      <w:r>
        <w:drawing>
          <wp:inline distT="0" distB="0" distL="0" distR="0">
            <wp:extent cx="21336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133600" cy="4191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bookmarkStart w:name="z95" w:id="89"/>
    <w:p>
      <w:pPr>
        <w:spacing w:after="0"/>
        <w:ind w:left="0"/>
        <w:jc w:val="both"/>
      </w:pPr>
      <w:r>
        <w:rPr>
          <w:rFonts w:ascii="Times New Roman"/>
          <w:b w:val="false"/>
          <w:i w:val="false"/>
          <w:color w:val="000000"/>
          <w:sz w:val="28"/>
        </w:rPr>
        <w:t>
      где:</w:t>
      </w:r>
    </w:p>
    <w:bookmarkEnd w:id="89"/>
    <w:bookmarkStart w:name="z96" w:id="90"/>
    <w:p>
      <w:pPr>
        <w:spacing w:after="0"/>
        <w:ind w:left="0"/>
        <w:jc w:val="both"/>
      </w:pPr>
      <w:r>
        <w:rPr>
          <w:rFonts w:ascii="Times New Roman"/>
          <w:b w:val="false"/>
          <w:i w:val="false"/>
          <w:color w:val="000000"/>
          <w:sz w:val="28"/>
        </w:rPr>
        <w:t>
      U – оценка ЦГО по критерию;</w:t>
      </w:r>
    </w:p>
    <w:bookmarkEnd w:id="90"/>
    <w:bookmarkStart w:name="z97" w:id="91"/>
    <w:p>
      <w:pPr>
        <w:spacing w:after="0"/>
        <w:ind w:left="0"/>
        <w:jc w:val="both"/>
      </w:pPr>
      <w:r>
        <w:rPr>
          <w:rFonts w:ascii="Times New Roman"/>
          <w:b w:val="false"/>
          <w:i w:val="false"/>
          <w:color w:val="000000"/>
          <w:sz w:val="28"/>
        </w:rPr>
        <w:t>
      k – коэффициент для приведения полученных результатов к весовому значению (20);</w:t>
      </w:r>
    </w:p>
    <w:bookmarkEnd w:id="91"/>
    <w:bookmarkStart w:name="z98" w:id="92"/>
    <w:p>
      <w:pPr>
        <w:spacing w:after="0"/>
        <w:ind w:left="0"/>
        <w:jc w:val="both"/>
      </w:pPr>
      <w:r>
        <w:rPr>
          <w:rFonts w:ascii="Times New Roman"/>
          <w:b w:val="false"/>
          <w:i w:val="false"/>
          <w:color w:val="000000"/>
          <w:sz w:val="28"/>
        </w:rPr>
        <w:t>
      a – среднее количество человеко-часов в государственном органе;</w:t>
      </w:r>
    </w:p>
    <w:bookmarkEnd w:id="92"/>
    <w:bookmarkStart w:name="z99" w:id="93"/>
    <w:p>
      <w:pPr>
        <w:spacing w:after="0"/>
        <w:ind w:left="0"/>
        <w:jc w:val="both"/>
      </w:pPr>
      <w:r>
        <w:rPr>
          <w:rFonts w:ascii="Times New Roman"/>
          <w:b w:val="false"/>
          <w:i w:val="false"/>
          <w:color w:val="000000"/>
          <w:sz w:val="28"/>
        </w:rPr>
        <w:t>
      b – нормальная продолжительность рабочего времени в совокупности за отчетный период;</w:t>
      </w:r>
    </w:p>
    <w:bookmarkEnd w:id="93"/>
    <w:bookmarkStart w:name="z100" w:id="94"/>
    <w:p>
      <w:pPr>
        <w:spacing w:after="0"/>
        <w:ind w:left="0"/>
        <w:jc w:val="both"/>
      </w:pPr>
      <w:r>
        <w:rPr>
          <w:rFonts w:ascii="Times New Roman"/>
          <w:b w:val="false"/>
          <w:i w:val="false"/>
          <w:color w:val="000000"/>
          <w:sz w:val="28"/>
        </w:rPr>
        <w:t>
      1 – коэффициент приведения полученных результатов к бальному значению;</w:t>
      </w:r>
    </w:p>
    <w:bookmarkEnd w:id="94"/>
    <w:bookmarkStart w:name="z101" w:id="95"/>
    <w:p>
      <w:pPr>
        <w:spacing w:after="0"/>
        <w:ind w:left="0"/>
        <w:jc w:val="both"/>
      </w:pPr>
      <w:r>
        <w:rPr>
          <w:rFonts w:ascii="Times New Roman"/>
          <w:b w:val="false"/>
          <w:i w:val="false"/>
          <w:color w:val="000000"/>
          <w:sz w:val="28"/>
        </w:rPr>
        <w:t xml:space="preserve">
      2 – показатель жесткости, установленный исходя из среднего значения переработки свыше 4 часов в день. </w:t>
      </w:r>
    </w:p>
    <w:bookmarkEnd w:id="95"/>
    <w:bookmarkStart w:name="z102" w:id="96"/>
    <w:p>
      <w:pPr>
        <w:spacing w:after="0"/>
        <w:ind w:left="0"/>
        <w:jc w:val="both"/>
      </w:pPr>
      <w:r>
        <w:rPr>
          <w:rFonts w:ascii="Times New Roman"/>
          <w:b w:val="false"/>
          <w:i w:val="false"/>
          <w:color w:val="000000"/>
          <w:sz w:val="28"/>
        </w:rPr>
        <w:t>
      Среднее количество человеко-часов определяется по следующей формуле:</w:t>
      </w:r>
    </w:p>
    <w:bookmarkEnd w:id="96"/>
    <w:bookmarkStart w:name="z103" w:id="97"/>
    <w:p>
      <w:pPr>
        <w:spacing w:after="0"/>
        <w:ind w:left="0"/>
        <w:jc w:val="both"/>
      </w:pPr>
      <w:r>
        <w:rPr>
          <w:rFonts w:ascii="Times New Roman"/>
          <w:b w:val="false"/>
          <w:i w:val="false"/>
          <w:color w:val="000000"/>
          <w:sz w:val="28"/>
        </w:rPr>
        <w:t xml:space="preserve">
      </w:t>
      </w:r>
    </w:p>
    <w:bookmarkEnd w:id="97"/>
    <w:p>
      <w:pPr>
        <w:spacing w:after="0"/>
        <w:ind w:left="0"/>
        <w:jc w:val="both"/>
      </w:pPr>
      <w:r>
        <w:drawing>
          <wp:inline distT="0" distB="0" distL="0" distR="0">
            <wp:extent cx="5842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584200" cy="4191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bookmarkStart w:name="z104" w:id="98"/>
    <w:p>
      <w:pPr>
        <w:spacing w:after="0"/>
        <w:ind w:left="0"/>
        <w:jc w:val="both"/>
      </w:pPr>
      <w:r>
        <w:rPr>
          <w:rFonts w:ascii="Times New Roman"/>
          <w:b w:val="false"/>
          <w:i w:val="false"/>
          <w:color w:val="000000"/>
          <w:sz w:val="28"/>
        </w:rPr>
        <w:t>
      где:</w:t>
      </w:r>
    </w:p>
    <w:bookmarkEnd w:id="98"/>
    <w:bookmarkStart w:name="z105" w:id="99"/>
    <w:p>
      <w:pPr>
        <w:spacing w:after="0"/>
        <w:ind w:left="0"/>
        <w:jc w:val="both"/>
      </w:pPr>
      <w:r>
        <w:rPr>
          <w:rFonts w:ascii="Times New Roman"/>
          <w:b w:val="false"/>
          <w:i w:val="false"/>
          <w:color w:val="000000"/>
          <w:sz w:val="28"/>
        </w:rPr>
        <w:t xml:space="preserve">
      m – общее количество человеко-часов, отработанных государственными служащими в течение отчетного периода, включая работы в сверхурочное время, а также по праздничным и выходным дням; </w:t>
      </w:r>
    </w:p>
    <w:bookmarkEnd w:id="99"/>
    <w:bookmarkStart w:name="z106" w:id="100"/>
    <w:p>
      <w:pPr>
        <w:spacing w:after="0"/>
        <w:ind w:left="0"/>
        <w:jc w:val="both"/>
      </w:pPr>
      <w:r>
        <w:rPr>
          <w:rFonts w:ascii="Times New Roman"/>
          <w:b w:val="false"/>
          <w:i w:val="false"/>
          <w:color w:val="000000"/>
          <w:sz w:val="28"/>
        </w:rPr>
        <w:t>
      n – средняя фактическая численность работников государственного органа (суммируется фактическая численность работников в органе по состоянию на последний день каждого квартала и делится на количество кварталов в году (4)).</w:t>
      </w:r>
    </w:p>
    <w:bookmarkEnd w:id="100"/>
    <w:bookmarkStart w:name="z107" w:id="101"/>
    <w:p>
      <w:pPr>
        <w:spacing w:after="0"/>
        <w:ind w:left="0"/>
        <w:jc w:val="both"/>
      </w:pPr>
      <w:r>
        <w:rPr>
          <w:rFonts w:ascii="Times New Roman"/>
          <w:b w:val="false"/>
          <w:i w:val="false"/>
          <w:color w:val="000000"/>
          <w:sz w:val="28"/>
        </w:rPr>
        <w:t>
      Общее количество человеко-часов, отработанных государственными служащими в течение отчетного периода, рассчитывается согласно данным автоматизированной электронно-пропускной системы.</w:t>
      </w:r>
    </w:p>
    <w:bookmarkEnd w:id="101"/>
    <w:bookmarkStart w:name="z108" w:id="102"/>
    <w:p>
      <w:pPr>
        <w:spacing w:after="0"/>
        <w:ind w:left="0"/>
        <w:jc w:val="both"/>
      </w:pPr>
      <w:r>
        <w:rPr>
          <w:rFonts w:ascii="Times New Roman"/>
          <w:b w:val="false"/>
          <w:i w:val="false"/>
          <w:color w:val="000000"/>
          <w:sz w:val="28"/>
        </w:rPr>
        <w:t>
      Нормальная продолжительность рабочего времени в совокупности за отчетный период определяется по следующей формуле:</w:t>
      </w:r>
    </w:p>
    <w:bookmarkEnd w:id="102"/>
    <w:bookmarkStart w:name="z109" w:id="103"/>
    <w:p>
      <w:pPr>
        <w:spacing w:after="0"/>
        <w:ind w:left="0"/>
        <w:jc w:val="both"/>
      </w:pPr>
      <w:r>
        <w:rPr>
          <w:rFonts w:ascii="Times New Roman"/>
          <w:b w:val="false"/>
          <w:i w:val="false"/>
          <w:color w:val="000000"/>
          <w:sz w:val="28"/>
        </w:rPr>
        <w:t xml:space="preserve">
      </w:t>
      </w:r>
    </w:p>
    <w:bookmarkEnd w:id="103"/>
    <w:p>
      <w:pPr>
        <w:spacing w:after="0"/>
        <w:ind w:left="0"/>
        <w:jc w:val="both"/>
      </w:pPr>
      <w:r>
        <w:drawing>
          <wp:inline distT="0" distB="0" distL="0" distR="0">
            <wp:extent cx="1663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663700" cy="3175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bookmarkStart w:name="z110" w:id="104"/>
    <w:p>
      <w:pPr>
        <w:spacing w:after="0"/>
        <w:ind w:left="0"/>
        <w:jc w:val="both"/>
      </w:pPr>
      <w:r>
        <w:rPr>
          <w:rFonts w:ascii="Times New Roman"/>
          <w:b w:val="false"/>
          <w:i w:val="false"/>
          <w:color w:val="000000"/>
          <w:sz w:val="28"/>
        </w:rPr>
        <w:t>
      где:</w:t>
      </w:r>
    </w:p>
    <w:bookmarkEnd w:id="104"/>
    <w:bookmarkStart w:name="z111" w:id="105"/>
    <w:p>
      <w:pPr>
        <w:spacing w:after="0"/>
        <w:ind w:left="0"/>
        <w:jc w:val="both"/>
      </w:pPr>
      <w:r>
        <w:rPr>
          <w:rFonts w:ascii="Times New Roman"/>
          <w:b w:val="false"/>
          <w:i w:val="false"/>
          <w:color w:val="000000"/>
          <w:sz w:val="28"/>
        </w:rPr>
        <w:t>
      b – нормальная продолжительность рабочего времени в совокупности за отчетный период;</w:t>
      </w:r>
    </w:p>
    <w:bookmarkEnd w:id="105"/>
    <w:bookmarkStart w:name="z112" w:id="106"/>
    <w:p>
      <w:pPr>
        <w:spacing w:after="0"/>
        <w:ind w:left="0"/>
        <w:jc w:val="both"/>
      </w:pPr>
      <w:r>
        <w:rPr>
          <w:rFonts w:ascii="Times New Roman"/>
          <w:b w:val="false"/>
          <w:i w:val="false"/>
          <w:color w:val="000000"/>
          <w:sz w:val="28"/>
        </w:rPr>
        <w:t xml:space="preserve">
      d – количество рабочих дней в совокупности за отчетный период; </w:t>
      </w:r>
    </w:p>
    <w:bookmarkEnd w:id="106"/>
    <w:bookmarkStart w:name="z113" w:id="107"/>
    <w:p>
      <w:pPr>
        <w:spacing w:after="0"/>
        <w:ind w:left="0"/>
        <w:jc w:val="both"/>
      </w:pPr>
      <w:r>
        <w:rPr>
          <w:rFonts w:ascii="Times New Roman"/>
          <w:b w:val="false"/>
          <w:i w:val="false"/>
          <w:color w:val="000000"/>
          <w:sz w:val="28"/>
        </w:rPr>
        <w:t xml:space="preserve">
      30 – количество дней оплачиваемого ежегодного трудового отпуска; </w:t>
      </w:r>
    </w:p>
    <w:bookmarkEnd w:id="107"/>
    <w:bookmarkStart w:name="z114" w:id="108"/>
    <w:p>
      <w:pPr>
        <w:spacing w:after="0"/>
        <w:ind w:left="0"/>
        <w:jc w:val="both"/>
      </w:pPr>
      <w:r>
        <w:rPr>
          <w:rFonts w:ascii="Times New Roman"/>
          <w:b w:val="false"/>
          <w:i w:val="false"/>
          <w:color w:val="000000"/>
          <w:sz w:val="28"/>
        </w:rPr>
        <w:t>
      8 – продолжительность рабочего дня (в часах).</w:t>
      </w:r>
    </w:p>
    <w:bookmarkEnd w:id="108"/>
    <w:bookmarkStart w:name="z115" w:id="109"/>
    <w:p>
      <w:pPr>
        <w:spacing w:after="0"/>
        <w:ind w:left="0"/>
        <w:jc w:val="both"/>
      </w:pPr>
      <w:r>
        <w:rPr>
          <w:rFonts w:ascii="Times New Roman"/>
          <w:b w:val="false"/>
          <w:i w:val="false"/>
          <w:color w:val="000000"/>
          <w:sz w:val="28"/>
        </w:rPr>
        <w:t xml:space="preserve">
      25. Если полученный результат по критерию "Переработки в государственном органе" составил значение со знаком минус, государственному органу присваивается 0 баллов. </w:t>
      </w:r>
    </w:p>
    <w:bookmarkEnd w:id="109"/>
    <w:bookmarkStart w:name="z116" w:id="110"/>
    <w:p>
      <w:pPr>
        <w:spacing w:after="0"/>
        <w:ind w:left="0"/>
        <w:jc w:val="both"/>
      </w:pPr>
      <w:r>
        <w:rPr>
          <w:rFonts w:ascii="Times New Roman"/>
          <w:b w:val="false"/>
          <w:i w:val="false"/>
          <w:color w:val="000000"/>
          <w:sz w:val="28"/>
        </w:rPr>
        <w:t>
      Максимальное значение по данному критерию составляет 20 баллов.</w:t>
      </w:r>
    </w:p>
    <w:bookmarkEnd w:id="110"/>
    <w:bookmarkStart w:name="z117" w:id="111"/>
    <w:p>
      <w:pPr>
        <w:spacing w:after="0"/>
        <w:ind w:left="0"/>
        <w:jc w:val="both"/>
      </w:pPr>
      <w:r>
        <w:rPr>
          <w:rFonts w:ascii="Times New Roman"/>
          <w:b w:val="false"/>
          <w:i w:val="false"/>
          <w:color w:val="000000"/>
          <w:sz w:val="28"/>
        </w:rPr>
        <w:t xml:space="preserve">
      26. Оценка МИО по критерию "Переработки в государственном органе" рассчитывается по следующей формуле: </w:t>
      </w:r>
    </w:p>
    <w:bookmarkEnd w:id="111"/>
    <w:bookmarkStart w:name="z118" w:id="112"/>
    <w:p>
      <w:pPr>
        <w:spacing w:after="0"/>
        <w:ind w:left="0"/>
        <w:jc w:val="both"/>
      </w:pPr>
      <w:r>
        <w:rPr>
          <w:rFonts w:ascii="Times New Roman"/>
          <w:b w:val="false"/>
          <w:i w:val="false"/>
          <w:color w:val="000000"/>
          <w:sz w:val="28"/>
        </w:rPr>
        <w:t xml:space="preserve">
      </w:t>
      </w:r>
    </w:p>
    <w:bookmarkEnd w:id="112"/>
    <w:p>
      <w:pPr>
        <w:spacing w:after="0"/>
        <w:ind w:left="0"/>
        <w:jc w:val="both"/>
      </w:pPr>
      <w:r>
        <w:drawing>
          <wp:inline distT="0" distB="0" distL="0" distR="0">
            <wp:extent cx="24257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2425700" cy="4191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bookmarkStart w:name="z119" w:id="113"/>
    <w:p>
      <w:pPr>
        <w:spacing w:after="0"/>
        <w:ind w:left="0"/>
        <w:jc w:val="both"/>
      </w:pPr>
      <w:r>
        <w:rPr>
          <w:rFonts w:ascii="Times New Roman"/>
          <w:b w:val="false"/>
          <w:i w:val="false"/>
          <w:color w:val="000000"/>
          <w:sz w:val="28"/>
        </w:rPr>
        <w:t>
      где:</w:t>
      </w:r>
    </w:p>
    <w:bookmarkEnd w:id="113"/>
    <w:bookmarkStart w:name="z120" w:id="114"/>
    <w:p>
      <w:pPr>
        <w:spacing w:after="0"/>
        <w:ind w:left="0"/>
        <w:jc w:val="both"/>
      </w:pPr>
      <w:r>
        <w:rPr>
          <w:rFonts w:ascii="Times New Roman"/>
          <w:b w:val="false"/>
          <w:i w:val="false"/>
          <w:color w:val="000000"/>
          <w:sz w:val="28"/>
        </w:rPr>
        <w:t>
      U – оценка МИО по критерию;</w:t>
      </w:r>
    </w:p>
    <w:bookmarkEnd w:id="114"/>
    <w:bookmarkStart w:name="z121" w:id="115"/>
    <w:p>
      <w:pPr>
        <w:spacing w:after="0"/>
        <w:ind w:left="0"/>
        <w:jc w:val="both"/>
      </w:pPr>
      <w:r>
        <w:rPr>
          <w:rFonts w:ascii="Times New Roman"/>
          <w:b w:val="false"/>
          <w:i w:val="false"/>
          <w:color w:val="000000"/>
          <w:sz w:val="28"/>
        </w:rPr>
        <w:t>
      k – коэффициент для приведения полученных результатов к весовому значению (20);</w:t>
      </w:r>
    </w:p>
    <w:bookmarkEnd w:id="115"/>
    <w:bookmarkStart w:name="z122" w:id="116"/>
    <w:p>
      <w:pPr>
        <w:spacing w:after="0"/>
        <w:ind w:left="0"/>
        <w:jc w:val="both"/>
      </w:pPr>
      <w:r>
        <w:rPr>
          <w:rFonts w:ascii="Times New Roman"/>
          <w:b w:val="false"/>
          <w:i w:val="false"/>
          <w:color w:val="000000"/>
          <w:sz w:val="28"/>
        </w:rPr>
        <w:t>
      a – количество опрошенных работников МИО, отметивших вариант "постоянно задерживаюсь и работаю на выходных" в вопросе B опросника государственных служащих;</w:t>
      </w:r>
    </w:p>
    <w:bookmarkEnd w:id="116"/>
    <w:bookmarkStart w:name="z123" w:id="117"/>
    <w:p>
      <w:pPr>
        <w:spacing w:after="0"/>
        <w:ind w:left="0"/>
        <w:jc w:val="both"/>
      </w:pPr>
      <w:r>
        <w:rPr>
          <w:rFonts w:ascii="Times New Roman"/>
          <w:b w:val="false"/>
          <w:i w:val="false"/>
          <w:color w:val="000000"/>
          <w:sz w:val="28"/>
        </w:rPr>
        <w:t>
      b – количество опрошенных работников МИО, отметивших вариант "часто, несколько раз в неделю" в вопросе B опросника государственных служащих;</w:t>
      </w:r>
    </w:p>
    <w:bookmarkEnd w:id="117"/>
    <w:bookmarkStart w:name="z124" w:id="118"/>
    <w:p>
      <w:pPr>
        <w:spacing w:after="0"/>
        <w:ind w:left="0"/>
        <w:jc w:val="both"/>
      </w:pPr>
      <w:r>
        <w:rPr>
          <w:rFonts w:ascii="Times New Roman"/>
          <w:b w:val="false"/>
          <w:i w:val="false"/>
          <w:color w:val="000000"/>
          <w:sz w:val="28"/>
        </w:rPr>
        <w:t>
      c – общее количество опрошенных работников;</w:t>
      </w:r>
    </w:p>
    <w:bookmarkEnd w:id="118"/>
    <w:bookmarkStart w:name="z125" w:id="119"/>
    <w:p>
      <w:pPr>
        <w:spacing w:after="0"/>
        <w:ind w:left="0"/>
        <w:jc w:val="both"/>
      </w:pPr>
      <w:r>
        <w:rPr>
          <w:rFonts w:ascii="Times New Roman"/>
          <w:b w:val="false"/>
          <w:i w:val="false"/>
          <w:color w:val="000000"/>
          <w:sz w:val="28"/>
        </w:rPr>
        <w:t>
      1 – коэффициент для приведения полученных результатов к бальному значению;</w:t>
      </w:r>
    </w:p>
    <w:bookmarkEnd w:id="119"/>
    <w:bookmarkStart w:name="z126" w:id="120"/>
    <w:p>
      <w:pPr>
        <w:spacing w:after="0"/>
        <w:ind w:left="0"/>
        <w:jc w:val="both"/>
      </w:pPr>
      <w:r>
        <w:rPr>
          <w:rFonts w:ascii="Times New Roman"/>
          <w:b w:val="false"/>
          <w:i w:val="false"/>
          <w:color w:val="000000"/>
          <w:sz w:val="28"/>
        </w:rPr>
        <w:t>
      0,5 – показатель жесткости для снижения весового значения варианта ответа "часто, несколько раз в неделю" в вопросе B опросника государственных служащих.</w:t>
      </w:r>
    </w:p>
    <w:bookmarkEnd w:id="120"/>
    <w:bookmarkStart w:name="z127" w:id="121"/>
    <w:p>
      <w:pPr>
        <w:spacing w:after="0"/>
        <w:ind w:left="0"/>
        <w:jc w:val="both"/>
      </w:pPr>
      <w:r>
        <w:rPr>
          <w:rFonts w:ascii="Times New Roman"/>
          <w:b w:val="false"/>
          <w:i w:val="false"/>
          <w:color w:val="000000"/>
          <w:sz w:val="28"/>
        </w:rPr>
        <w:t>
      Максимальное значение по данному критерию составляет 20 баллов.</w:t>
      </w:r>
    </w:p>
    <w:bookmarkEnd w:id="121"/>
    <w:bookmarkStart w:name="z128" w:id="122"/>
    <w:p>
      <w:pPr>
        <w:spacing w:after="0"/>
        <w:ind w:left="0"/>
        <w:jc w:val="left"/>
      </w:pPr>
      <w:r>
        <w:rPr>
          <w:rFonts w:ascii="Times New Roman"/>
          <w:b/>
          <w:i w:val="false"/>
          <w:color w:val="000000"/>
        </w:rPr>
        <w:t xml:space="preserve"> Параграф 4. Оценка по критерию "Вовлеченность персонала"</w:t>
      </w:r>
    </w:p>
    <w:bookmarkEnd w:id="122"/>
    <w:bookmarkStart w:name="z129" w:id="123"/>
    <w:p>
      <w:pPr>
        <w:spacing w:after="0"/>
        <w:ind w:left="0"/>
        <w:jc w:val="both"/>
      </w:pPr>
      <w:r>
        <w:rPr>
          <w:rFonts w:ascii="Times New Roman"/>
          <w:b w:val="false"/>
          <w:i w:val="false"/>
          <w:color w:val="000000"/>
          <w:sz w:val="28"/>
        </w:rPr>
        <w:t xml:space="preserve">
      27. Оценка по данному критерию проводится на основе результатов опроса государственных служащих. Критерий "Вовлеченность персонала" оценивает отношение государственных служащих к своим обязанностям, уровень их мотивации и созданные условия труда в государственном органе. </w:t>
      </w:r>
    </w:p>
    <w:bookmarkEnd w:id="123"/>
    <w:bookmarkStart w:name="z130" w:id="124"/>
    <w:p>
      <w:pPr>
        <w:spacing w:after="0"/>
        <w:ind w:left="0"/>
        <w:jc w:val="both"/>
      </w:pPr>
      <w:r>
        <w:rPr>
          <w:rFonts w:ascii="Times New Roman"/>
          <w:b w:val="false"/>
          <w:i w:val="false"/>
          <w:color w:val="000000"/>
          <w:sz w:val="28"/>
        </w:rPr>
        <w:t xml:space="preserve">
      28. Оценка по критерию "Вовлеченность персонала" рассчитывается по следующей формуле: </w:t>
      </w:r>
    </w:p>
    <w:bookmarkEnd w:id="124"/>
    <w:bookmarkStart w:name="z131" w:id="125"/>
    <w:p>
      <w:pPr>
        <w:spacing w:after="0"/>
        <w:ind w:left="0"/>
        <w:jc w:val="both"/>
      </w:pPr>
      <w:r>
        <w:rPr>
          <w:rFonts w:ascii="Times New Roman"/>
          <w:b w:val="false"/>
          <w:i w:val="false"/>
          <w:color w:val="000000"/>
          <w:sz w:val="28"/>
        </w:rPr>
        <w:t>
      E = A + B + C + D,</w:t>
      </w:r>
    </w:p>
    <w:bookmarkEnd w:id="125"/>
    <w:bookmarkStart w:name="z132" w:id="126"/>
    <w:p>
      <w:pPr>
        <w:spacing w:after="0"/>
        <w:ind w:left="0"/>
        <w:jc w:val="both"/>
      </w:pPr>
      <w:r>
        <w:rPr>
          <w:rFonts w:ascii="Times New Roman"/>
          <w:b w:val="false"/>
          <w:i w:val="false"/>
          <w:color w:val="000000"/>
          <w:sz w:val="28"/>
        </w:rPr>
        <w:t>
      где:</w:t>
      </w:r>
    </w:p>
    <w:bookmarkEnd w:id="126"/>
    <w:bookmarkStart w:name="z133" w:id="127"/>
    <w:p>
      <w:pPr>
        <w:spacing w:after="0"/>
        <w:ind w:left="0"/>
        <w:jc w:val="both"/>
      </w:pPr>
      <w:r>
        <w:rPr>
          <w:rFonts w:ascii="Times New Roman"/>
          <w:b w:val="false"/>
          <w:i w:val="false"/>
          <w:color w:val="000000"/>
          <w:sz w:val="28"/>
        </w:rPr>
        <w:t>
      E – оценка государственного органа по критерию;</w:t>
      </w:r>
    </w:p>
    <w:bookmarkEnd w:id="127"/>
    <w:bookmarkStart w:name="z134" w:id="128"/>
    <w:p>
      <w:pPr>
        <w:spacing w:after="0"/>
        <w:ind w:left="0"/>
        <w:jc w:val="both"/>
      </w:pPr>
      <w:r>
        <w:rPr>
          <w:rFonts w:ascii="Times New Roman"/>
          <w:b w:val="false"/>
          <w:i w:val="false"/>
          <w:color w:val="000000"/>
          <w:sz w:val="28"/>
        </w:rPr>
        <w:t xml:space="preserve">
      A – показатель "Основные потребности работника"; </w:t>
      </w:r>
    </w:p>
    <w:bookmarkEnd w:id="128"/>
    <w:bookmarkStart w:name="z135" w:id="129"/>
    <w:p>
      <w:pPr>
        <w:spacing w:after="0"/>
        <w:ind w:left="0"/>
        <w:jc w:val="both"/>
      </w:pPr>
      <w:r>
        <w:rPr>
          <w:rFonts w:ascii="Times New Roman"/>
          <w:b w:val="false"/>
          <w:i w:val="false"/>
          <w:color w:val="000000"/>
          <w:sz w:val="28"/>
        </w:rPr>
        <w:t xml:space="preserve">
      B – показатель "Поддержка руководством"; </w:t>
      </w:r>
    </w:p>
    <w:bookmarkEnd w:id="129"/>
    <w:bookmarkStart w:name="z136" w:id="130"/>
    <w:p>
      <w:pPr>
        <w:spacing w:after="0"/>
        <w:ind w:left="0"/>
        <w:jc w:val="both"/>
      </w:pPr>
      <w:r>
        <w:rPr>
          <w:rFonts w:ascii="Times New Roman"/>
          <w:b w:val="false"/>
          <w:i w:val="false"/>
          <w:color w:val="000000"/>
          <w:sz w:val="28"/>
        </w:rPr>
        <w:t>
      С – показатель "Взаимодействие с коллегами";</w:t>
      </w:r>
    </w:p>
    <w:bookmarkEnd w:id="130"/>
    <w:bookmarkStart w:name="z137" w:id="131"/>
    <w:p>
      <w:pPr>
        <w:spacing w:after="0"/>
        <w:ind w:left="0"/>
        <w:jc w:val="both"/>
      </w:pPr>
      <w:r>
        <w:rPr>
          <w:rFonts w:ascii="Times New Roman"/>
          <w:b w:val="false"/>
          <w:i w:val="false"/>
          <w:color w:val="000000"/>
          <w:sz w:val="28"/>
        </w:rPr>
        <w:t>
      D – показатель "Профессиональный рост".</w:t>
      </w:r>
    </w:p>
    <w:bookmarkEnd w:id="131"/>
    <w:bookmarkStart w:name="z138" w:id="132"/>
    <w:p>
      <w:pPr>
        <w:spacing w:after="0"/>
        <w:ind w:left="0"/>
        <w:jc w:val="both"/>
      </w:pPr>
      <w:r>
        <w:rPr>
          <w:rFonts w:ascii="Times New Roman"/>
          <w:b w:val="false"/>
          <w:i w:val="false"/>
          <w:color w:val="000000"/>
          <w:sz w:val="28"/>
        </w:rPr>
        <w:t>
      Максимальное значение по данному критерию составляет 40 баллов.</w:t>
      </w:r>
    </w:p>
    <w:bookmarkEnd w:id="132"/>
    <w:bookmarkStart w:name="z139" w:id="133"/>
    <w:p>
      <w:pPr>
        <w:spacing w:after="0"/>
        <w:ind w:left="0"/>
        <w:jc w:val="both"/>
      </w:pPr>
      <w:r>
        <w:rPr>
          <w:rFonts w:ascii="Times New Roman"/>
          <w:b w:val="false"/>
          <w:i w:val="false"/>
          <w:color w:val="000000"/>
          <w:sz w:val="28"/>
        </w:rPr>
        <w:t xml:space="preserve">
      29. Индекс согласия с утверждениями (i) используется для перевода оценки по шкале от 1 до 5 в пределы от 0 до 1. Формула расчета: </w:t>
      </w:r>
    </w:p>
    <w:bookmarkEnd w:id="133"/>
    <w:bookmarkStart w:name="z140" w:id="134"/>
    <w:p>
      <w:pPr>
        <w:spacing w:after="0"/>
        <w:ind w:left="0"/>
        <w:jc w:val="both"/>
      </w:pPr>
      <w:r>
        <w:rPr>
          <w:rFonts w:ascii="Times New Roman"/>
          <w:b w:val="false"/>
          <w:i w:val="false"/>
          <w:color w:val="000000"/>
          <w:sz w:val="28"/>
        </w:rPr>
        <w:t xml:space="preserve">
      </w:t>
      </w:r>
    </w:p>
    <w:bookmarkEnd w:id="134"/>
    <w:p>
      <w:pPr>
        <w:spacing w:after="0"/>
        <w:ind w:left="0"/>
        <w:jc w:val="both"/>
      </w:pPr>
      <w:r>
        <w:drawing>
          <wp:inline distT="0" distB="0" distL="0" distR="0">
            <wp:extent cx="8763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876300" cy="4572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bookmarkStart w:name="z141" w:id="135"/>
    <w:p>
      <w:pPr>
        <w:spacing w:after="0"/>
        <w:ind w:left="0"/>
        <w:jc w:val="both"/>
      </w:pPr>
      <w:r>
        <w:rPr>
          <w:rFonts w:ascii="Times New Roman"/>
          <w:b w:val="false"/>
          <w:i w:val="false"/>
          <w:color w:val="000000"/>
          <w:sz w:val="28"/>
        </w:rPr>
        <w:t>
      где:</w:t>
      </w:r>
    </w:p>
    <w:bookmarkEnd w:id="135"/>
    <w:bookmarkStart w:name="z142" w:id="136"/>
    <w:p>
      <w:pPr>
        <w:spacing w:after="0"/>
        <w:ind w:left="0"/>
        <w:jc w:val="both"/>
      </w:pPr>
      <w:r>
        <w:rPr>
          <w:rFonts w:ascii="Times New Roman"/>
          <w:b w:val="false"/>
          <w:i w:val="false"/>
          <w:color w:val="000000"/>
          <w:sz w:val="28"/>
        </w:rPr>
        <w:t>
      i – индекс согласия с утверждением;</w:t>
      </w:r>
    </w:p>
    <w:bookmarkEnd w:id="136"/>
    <w:bookmarkStart w:name="z143" w:id="137"/>
    <w:p>
      <w:pPr>
        <w:spacing w:after="0"/>
        <w:ind w:left="0"/>
        <w:jc w:val="both"/>
      </w:pPr>
      <w:r>
        <w:rPr>
          <w:rFonts w:ascii="Times New Roman"/>
          <w:b w:val="false"/>
          <w:i w:val="false"/>
          <w:color w:val="000000"/>
          <w:sz w:val="28"/>
        </w:rPr>
        <w:t>
      x – среднее арифметическое значение оценки в соответствие с опросником по шкале от 1 до 5 (сумма значений утверждений деленное на количество опрошенных лиц);</w:t>
      </w:r>
    </w:p>
    <w:bookmarkEnd w:id="137"/>
    <w:bookmarkStart w:name="z144" w:id="138"/>
    <w:p>
      <w:pPr>
        <w:spacing w:after="0"/>
        <w:ind w:left="0"/>
        <w:jc w:val="both"/>
      </w:pPr>
      <w:r>
        <w:rPr>
          <w:rFonts w:ascii="Times New Roman"/>
          <w:b w:val="false"/>
          <w:i w:val="false"/>
          <w:color w:val="000000"/>
          <w:sz w:val="28"/>
        </w:rPr>
        <w:t>
      1 – минимальное среднее арифметическое значение оценки соответствующее 0 по шкале от 0 до 1;</w:t>
      </w:r>
    </w:p>
    <w:bookmarkEnd w:id="138"/>
    <w:bookmarkStart w:name="z145" w:id="139"/>
    <w:p>
      <w:pPr>
        <w:spacing w:after="0"/>
        <w:ind w:left="0"/>
        <w:jc w:val="both"/>
      </w:pPr>
      <w:r>
        <w:rPr>
          <w:rFonts w:ascii="Times New Roman"/>
          <w:b w:val="false"/>
          <w:i w:val="false"/>
          <w:color w:val="000000"/>
          <w:sz w:val="28"/>
        </w:rPr>
        <w:t>
      4 – разница между максимальным (5) и минимальным (1) значением по шкале от 1 до 5.</w:t>
      </w:r>
    </w:p>
    <w:bookmarkEnd w:id="139"/>
    <w:bookmarkStart w:name="z146" w:id="140"/>
    <w:p>
      <w:pPr>
        <w:spacing w:after="0"/>
        <w:ind w:left="0"/>
        <w:jc w:val="both"/>
      </w:pPr>
      <w:r>
        <w:rPr>
          <w:rFonts w:ascii="Times New Roman"/>
          <w:b w:val="false"/>
          <w:i w:val="false"/>
          <w:color w:val="000000"/>
          <w:sz w:val="28"/>
        </w:rPr>
        <w:t xml:space="preserve">
      30. Показатель А "Основные потребности работника" рассчитывается по следующей формуле: </w:t>
      </w:r>
    </w:p>
    <w:bookmarkEnd w:id="140"/>
    <w:bookmarkStart w:name="z147" w:id="141"/>
    <w:p>
      <w:pPr>
        <w:spacing w:after="0"/>
        <w:ind w:left="0"/>
        <w:jc w:val="both"/>
      </w:pPr>
      <w:r>
        <w:rPr>
          <w:rFonts w:ascii="Times New Roman"/>
          <w:b w:val="false"/>
          <w:i w:val="false"/>
          <w:color w:val="000000"/>
          <w:sz w:val="28"/>
        </w:rPr>
        <w:t xml:space="preserve">
      </w:t>
      </w:r>
    </w:p>
    <w:bookmarkEnd w:id="141"/>
    <w:p>
      <w:pPr>
        <w:spacing w:after="0"/>
        <w:ind w:left="0"/>
        <w:jc w:val="both"/>
      </w:pPr>
      <w:r>
        <w:drawing>
          <wp:inline distT="0" distB="0" distL="0" distR="0">
            <wp:extent cx="16383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1638300" cy="4572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bookmarkStart w:name="z148" w:id="142"/>
    <w:p>
      <w:pPr>
        <w:spacing w:after="0"/>
        <w:ind w:left="0"/>
        <w:jc w:val="both"/>
      </w:pPr>
      <w:r>
        <w:rPr>
          <w:rFonts w:ascii="Times New Roman"/>
          <w:b w:val="false"/>
          <w:i w:val="false"/>
          <w:color w:val="000000"/>
          <w:sz w:val="28"/>
        </w:rPr>
        <w:t>
      где:</w:t>
      </w:r>
    </w:p>
    <w:bookmarkEnd w:id="142"/>
    <w:bookmarkStart w:name="z149" w:id="143"/>
    <w:p>
      <w:pPr>
        <w:spacing w:after="0"/>
        <w:ind w:left="0"/>
        <w:jc w:val="both"/>
      </w:pPr>
      <w:r>
        <w:rPr>
          <w:rFonts w:ascii="Times New Roman"/>
          <w:b w:val="false"/>
          <w:i w:val="false"/>
          <w:color w:val="000000"/>
          <w:sz w:val="28"/>
        </w:rPr>
        <w:t>
      А – показатель "Основные потребности работника";</w:t>
      </w:r>
    </w:p>
    <w:bookmarkEnd w:id="143"/>
    <w:bookmarkStart w:name="z150" w:id="144"/>
    <w:p>
      <w:pPr>
        <w:spacing w:after="0"/>
        <w:ind w:left="0"/>
        <w:jc w:val="both"/>
      </w:pPr>
      <w:r>
        <w:rPr>
          <w:rFonts w:ascii="Times New Roman"/>
          <w:b w:val="false"/>
          <w:i w:val="false"/>
          <w:color w:val="000000"/>
          <w:sz w:val="28"/>
        </w:rPr>
        <w:t>
      k – коэффициент для приведения полученных результатов к весовому значению (10);</w:t>
      </w:r>
    </w:p>
    <w:bookmarkEnd w:id="144"/>
    <w:bookmarkStart w:name="z151" w:id="145"/>
    <w:p>
      <w:pPr>
        <w:spacing w:after="0"/>
        <w:ind w:left="0"/>
        <w:jc w:val="both"/>
      </w:pPr>
      <w:r>
        <w:rPr>
          <w:rFonts w:ascii="Times New Roman"/>
          <w:b w:val="false"/>
          <w:i w:val="false"/>
          <w:color w:val="000000"/>
          <w:sz w:val="28"/>
        </w:rPr>
        <w:t>
      i1 – индекс согласия с утверждением 1 опросника государственных служащих;</w:t>
      </w:r>
    </w:p>
    <w:bookmarkEnd w:id="145"/>
    <w:bookmarkStart w:name="z152" w:id="146"/>
    <w:p>
      <w:pPr>
        <w:spacing w:after="0"/>
        <w:ind w:left="0"/>
        <w:jc w:val="both"/>
      </w:pPr>
      <w:r>
        <w:rPr>
          <w:rFonts w:ascii="Times New Roman"/>
          <w:b w:val="false"/>
          <w:i w:val="false"/>
          <w:color w:val="000000"/>
          <w:sz w:val="28"/>
        </w:rPr>
        <w:t>
      i2 – индекс согласия с утверждением 2 опросника государственных служащих;</w:t>
      </w:r>
    </w:p>
    <w:bookmarkEnd w:id="146"/>
    <w:bookmarkStart w:name="z153" w:id="147"/>
    <w:p>
      <w:pPr>
        <w:spacing w:after="0"/>
        <w:ind w:left="0"/>
        <w:jc w:val="both"/>
      </w:pPr>
      <w:r>
        <w:rPr>
          <w:rFonts w:ascii="Times New Roman"/>
          <w:b w:val="false"/>
          <w:i w:val="false"/>
          <w:color w:val="000000"/>
          <w:sz w:val="28"/>
        </w:rPr>
        <w:t>
      i3 – индекс согласия с утверждением 3 опросника государственных служащих.</w:t>
      </w:r>
    </w:p>
    <w:bookmarkEnd w:id="147"/>
    <w:bookmarkStart w:name="z154" w:id="148"/>
    <w:p>
      <w:pPr>
        <w:spacing w:after="0"/>
        <w:ind w:left="0"/>
        <w:jc w:val="both"/>
      </w:pPr>
      <w:r>
        <w:rPr>
          <w:rFonts w:ascii="Times New Roman"/>
          <w:b w:val="false"/>
          <w:i w:val="false"/>
          <w:color w:val="000000"/>
          <w:sz w:val="28"/>
        </w:rPr>
        <w:t>
      Максимальное значение по показателю составляет 10 баллов.</w:t>
      </w:r>
    </w:p>
    <w:bookmarkEnd w:id="148"/>
    <w:bookmarkStart w:name="z155" w:id="149"/>
    <w:p>
      <w:pPr>
        <w:spacing w:after="0"/>
        <w:ind w:left="0"/>
        <w:jc w:val="both"/>
      </w:pPr>
      <w:r>
        <w:rPr>
          <w:rFonts w:ascii="Times New Roman"/>
          <w:b w:val="false"/>
          <w:i w:val="false"/>
          <w:color w:val="000000"/>
          <w:sz w:val="28"/>
        </w:rPr>
        <w:t xml:space="preserve">
      31. Показатель В "Поддержка руководством" рассчитывается по следующей формуле: </w:t>
      </w:r>
    </w:p>
    <w:bookmarkEnd w:id="149"/>
    <w:bookmarkStart w:name="z156" w:id="150"/>
    <w:p>
      <w:pPr>
        <w:spacing w:after="0"/>
        <w:ind w:left="0"/>
        <w:jc w:val="both"/>
      </w:pPr>
      <w:r>
        <w:rPr>
          <w:rFonts w:ascii="Times New Roman"/>
          <w:b w:val="false"/>
          <w:i w:val="false"/>
          <w:color w:val="000000"/>
          <w:sz w:val="28"/>
        </w:rPr>
        <w:t xml:space="preserve">
      </w:t>
      </w:r>
    </w:p>
    <w:bookmarkEnd w:id="150"/>
    <w:p>
      <w:pPr>
        <w:spacing w:after="0"/>
        <w:ind w:left="0"/>
        <w:jc w:val="both"/>
      </w:pPr>
      <w:r>
        <w:drawing>
          <wp:inline distT="0" distB="0" distL="0" distR="0">
            <wp:extent cx="16129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612900" cy="4572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bookmarkStart w:name="z157" w:id="151"/>
    <w:p>
      <w:pPr>
        <w:spacing w:after="0"/>
        <w:ind w:left="0"/>
        <w:jc w:val="both"/>
      </w:pPr>
      <w:r>
        <w:rPr>
          <w:rFonts w:ascii="Times New Roman"/>
          <w:b w:val="false"/>
          <w:i w:val="false"/>
          <w:color w:val="000000"/>
          <w:sz w:val="28"/>
        </w:rPr>
        <w:t>
      где:</w:t>
      </w:r>
    </w:p>
    <w:bookmarkEnd w:id="151"/>
    <w:bookmarkStart w:name="z158" w:id="152"/>
    <w:p>
      <w:pPr>
        <w:spacing w:after="0"/>
        <w:ind w:left="0"/>
        <w:jc w:val="both"/>
      </w:pPr>
      <w:r>
        <w:rPr>
          <w:rFonts w:ascii="Times New Roman"/>
          <w:b w:val="false"/>
          <w:i w:val="false"/>
          <w:color w:val="000000"/>
          <w:sz w:val="28"/>
        </w:rPr>
        <w:t>
      B – показатель "Поддержка руководством";</w:t>
      </w:r>
    </w:p>
    <w:bookmarkEnd w:id="152"/>
    <w:bookmarkStart w:name="z159" w:id="153"/>
    <w:p>
      <w:pPr>
        <w:spacing w:after="0"/>
        <w:ind w:left="0"/>
        <w:jc w:val="both"/>
      </w:pPr>
      <w:r>
        <w:rPr>
          <w:rFonts w:ascii="Times New Roman"/>
          <w:b w:val="false"/>
          <w:i w:val="false"/>
          <w:color w:val="000000"/>
          <w:sz w:val="28"/>
        </w:rPr>
        <w:t>
      k – коэффициент для приведения полученных результатов к весовому значению (10);</w:t>
      </w:r>
    </w:p>
    <w:bookmarkEnd w:id="153"/>
    <w:bookmarkStart w:name="z160" w:id="154"/>
    <w:p>
      <w:pPr>
        <w:spacing w:after="0"/>
        <w:ind w:left="0"/>
        <w:jc w:val="both"/>
      </w:pPr>
      <w:r>
        <w:rPr>
          <w:rFonts w:ascii="Times New Roman"/>
          <w:b w:val="false"/>
          <w:i w:val="false"/>
          <w:color w:val="000000"/>
          <w:sz w:val="28"/>
        </w:rPr>
        <w:t>
      i4 – индекс согласия с утверждением 4 опросника государственных служащих;</w:t>
      </w:r>
    </w:p>
    <w:bookmarkEnd w:id="154"/>
    <w:bookmarkStart w:name="z161" w:id="155"/>
    <w:p>
      <w:pPr>
        <w:spacing w:after="0"/>
        <w:ind w:left="0"/>
        <w:jc w:val="both"/>
      </w:pPr>
      <w:r>
        <w:rPr>
          <w:rFonts w:ascii="Times New Roman"/>
          <w:b w:val="false"/>
          <w:i w:val="false"/>
          <w:color w:val="000000"/>
          <w:sz w:val="28"/>
        </w:rPr>
        <w:t>
      i5 – индекс согласия с утверждением 5 опросника государственных служащих;</w:t>
      </w:r>
    </w:p>
    <w:bookmarkEnd w:id="155"/>
    <w:bookmarkStart w:name="z162" w:id="156"/>
    <w:p>
      <w:pPr>
        <w:spacing w:after="0"/>
        <w:ind w:left="0"/>
        <w:jc w:val="both"/>
      </w:pPr>
      <w:r>
        <w:rPr>
          <w:rFonts w:ascii="Times New Roman"/>
          <w:b w:val="false"/>
          <w:i w:val="false"/>
          <w:color w:val="000000"/>
          <w:sz w:val="28"/>
        </w:rPr>
        <w:t>
      i6 – индекс согласия с утверждением 6 опросника государственных служащих.</w:t>
      </w:r>
    </w:p>
    <w:bookmarkEnd w:id="156"/>
    <w:bookmarkStart w:name="z163" w:id="157"/>
    <w:p>
      <w:pPr>
        <w:spacing w:after="0"/>
        <w:ind w:left="0"/>
        <w:jc w:val="both"/>
      </w:pPr>
      <w:r>
        <w:rPr>
          <w:rFonts w:ascii="Times New Roman"/>
          <w:b w:val="false"/>
          <w:i w:val="false"/>
          <w:color w:val="000000"/>
          <w:sz w:val="28"/>
        </w:rPr>
        <w:t>
      Максимальное значение по показателю составляет 10 баллов.</w:t>
      </w:r>
    </w:p>
    <w:bookmarkEnd w:id="157"/>
    <w:bookmarkStart w:name="z164" w:id="158"/>
    <w:p>
      <w:pPr>
        <w:spacing w:after="0"/>
        <w:ind w:left="0"/>
        <w:jc w:val="both"/>
      </w:pPr>
      <w:r>
        <w:rPr>
          <w:rFonts w:ascii="Times New Roman"/>
          <w:b w:val="false"/>
          <w:i w:val="false"/>
          <w:color w:val="000000"/>
          <w:sz w:val="28"/>
        </w:rPr>
        <w:t xml:space="preserve">
      32. Показатель C "Взаимодействие с коллегами" рассчитывается по следующей формуле: </w:t>
      </w:r>
    </w:p>
    <w:bookmarkEnd w:id="158"/>
    <w:bookmarkStart w:name="z165" w:id="159"/>
    <w:p>
      <w:pPr>
        <w:spacing w:after="0"/>
        <w:ind w:left="0"/>
        <w:jc w:val="both"/>
      </w:pPr>
      <w:r>
        <w:rPr>
          <w:rFonts w:ascii="Times New Roman"/>
          <w:b w:val="false"/>
          <w:i w:val="false"/>
          <w:color w:val="000000"/>
          <w:sz w:val="28"/>
        </w:rPr>
        <w:t xml:space="preserve">
      </w:t>
      </w:r>
    </w:p>
    <w:bookmarkEnd w:id="159"/>
    <w:p>
      <w:pPr>
        <w:spacing w:after="0"/>
        <w:ind w:left="0"/>
        <w:jc w:val="both"/>
      </w:pPr>
      <w:r>
        <w:drawing>
          <wp:inline distT="0" distB="0" distL="0" distR="0">
            <wp:extent cx="19431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1943100" cy="4572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bookmarkStart w:name="z166" w:id="160"/>
    <w:p>
      <w:pPr>
        <w:spacing w:after="0"/>
        <w:ind w:left="0"/>
        <w:jc w:val="both"/>
      </w:pPr>
      <w:r>
        <w:rPr>
          <w:rFonts w:ascii="Times New Roman"/>
          <w:b w:val="false"/>
          <w:i w:val="false"/>
          <w:color w:val="000000"/>
          <w:sz w:val="28"/>
        </w:rPr>
        <w:t>
      где:</w:t>
      </w:r>
    </w:p>
    <w:bookmarkEnd w:id="160"/>
    <w:bookmarkStart w:name="z167" w:id="161"/>
    <w:p>
      <w:pPr>
        <w:spacing w:after="0"/>
        <w:ind w:left="0"/>
        <w:jc w:val="both"/>
      </w:pPr>
      <w:r>
        <w:rPr>
          <w:rFonts w:ascii="Times New Roman"/>
          <w:b w:val="false"/>
          <w:i w:val="false"/>
          <w:color w:val="000000"/>
          <w:sz w:val="28"/>
        </w:rPr>
        <w:t>
      C – показатель "Взаимодействие с коллегами";</w:t>
      </w:r>
    </w:p>
    <w:bookmarkEnd w:id="161"/>
    <w:bookmarkStart w:name="z168" w:id="162"/>
    <w:p>
      <w:pPr>
        <w:spacing w:after="0"/>
        <w:ind w:left="0"/>
        <w:jc w:val="both"/>
      </w:pPr>
      <w:r>
        <w:rPr>
          <w:rFonts w:ascii="Times New Roman"/>
          <w:b w:val="false"/>
          <w:i w:val="false"/>
          <w:color w:val="000000"/>
          <w:sz w:val="28"/>
        </w:rPr>
        <w:t>
      k – коэффициент для приведения полученных результатов к весовому значению (10);</w:t>
      </w:r>
    </w:p>
    <w:bookmarkEnd w:id="162"/>
    <w:bookmarkStart w:name="z169" w:id="163"/>
    <w:p>
      <w:pPr>
        <w:spacing w:after="0"/>
        <w:ind w:left="0"/>
        <w:jc w:val="both"/>
      </w:pPr>
      <w:r>
        <w:rPr>
          <w:rFonts w:ascii="Times New Roman"/>
          <w:b w:val="false"/>
          <w:i w:val="false"/>
          <w:color w:val="000000"/>
          <w:sz w:val="28"/>
        </w:rPr>
        <w:t>
      i7 – индекс согласия с утверждением 7 опросника государственных служащих;</w:t>
      </w:r>
    </w:p>
    <w:bookmarkEnd w:id="163"/>
    <w:bookmarkStart w:name="z170" w:id="164"/>
    <w:p>
      <w:pPr>
        <w:spacing w:after="0"/>
        <w:ind w:left="0"/>
        <w:jc w:val="both"/>
      </w:pPr>
      <w:r>
        <w:rPr>
          <w:rFonts w:ascii="Times New Roman"/>
          <w:b w:val="false"/>
          <w:i w:val="false"/>
          <w:color w:val="000000"/>
          <w:sz w:val="28"/>
        </w:rPr>
        <w:t>
      i8 – индекс согласия с утверждением 8 опросника государственных служащих;</w:t>
      </w:r>
    </w:p>
    <w:bookmarkEnd w:id="164"/>
    <w:bookmarkStart w:name="z171" w:id="165"/>
    <w:p>
      <w:pPr>
        <w:spacing w:after="0"/>
        <w:ind w:left="0"/>
        <w:jc w:val="both"/>
      </w:pPr>
      <w:r>
        <w:rPr>
          <w:rFonts w:ascii="Times New Roman"/>
          <w:b w:val="false"/>
          <w:i w:val="false"/>
          <w:color w:val="000000"/>
          <w:sz w:val="28"/>
        </w:rPr>
        <w:t>
      i9 – индекс согласия с утверждением 9 опросника государственных служащих;</w:t>
      </w:r>
    </w:p>
    <w:bookmarkEnd w:id="165"/>
    <w:bookmarkStart w:name="z172" w:id="166"/>
    <w:p>
      <w:pPr>
        <w:spacing w:after="0"/>
        <w:ind w:left="0"/>
        <w:jc w:val="both"/>
      </w:pPr>
      <w:r>
        <w:rPr>
          <w:rFonts w:ascii="Times New Roman"/>
          <w:b w:val="false"/>
          <w:i w:val="false"/>
          <w:color w:val="000000"/>
          <w:sz w:val="28"/>
        </w:rPr>
        <w:t>
      i10 – индекс согласия с утверждением 10 опросника государственных служащих.</w:t>
      </w:r>
    </w:p>
    <w:bookmarkEnd w:id="166"/>
    <w:bookmarkStart w:name="z173" w:id="167"/>
    <w:p>
      <w:pPr>
        <w:spacing w:after="0"/>
        <w:ind w:left="0"/>
        <w:jc w:val="both"/>
      </w:pPr>
      <w:r>
        <w:rPr>
          <w:rFonts w:ascii="Times New Roman"/>
          <w:b w:val="false"/>
          <w:i w:val="false"/>
          <w:color w:val="000000"/>
          <w:sz w:val="28"/>
        </w:rPr>
        <w:t>
      Максимальное значение по показателю составляет 10 баллов.</w:t>
      </w:r>
    </w:p>
    <w:bookmarkEnd w:id="167"/>
    <w:bookmarkStart w:name="z174" w:id="168"/>
    <w:p>
      <w:pPr>
        <w:spacing w:after="0"/>
        <w:ind w:left="0"/>
        <w:jc w:val="both"/>
      </w:pPr>
      <w:r>
        <w:rPr>
          <w:rFonts w:ascii="Times New Roman"/>
          <w:b w:val="false"/>
          <w:i w:val="false"/>
          <w:color w:val="000000"/>
          <w:sz w:val="28"/>
        </w:rPr>
        <w:t xml:space="preserve">
      33. Показатель D "Профессиональный рост" рассчитывается по следующей формуле: </w:t>
      </w:r>
    </w:p>
    <w:bookmarkEnd w:id="168"/>
    <w:bookmarkStart w:name="z175" w:id="169"/>
    <w:p>
      <w:pPr>
        <w:spacing w:after="0"/>
        <w:ind w:left="0"/>
        <w:jc w:val="both"/>
      </w:pPr>
      <w:r>
        <w:rPr>
          <w:rFonts w:ascii="Times New Roman"/>
          <w:b w:val="false"/>
          <w:i w:val="false"/>
          <w:color w:val="000000"/>
          <w:sz w:val="28"/>
        </w:rPr>
        <w:t xml:space="preserve">
      </w:t>
      </w:r>
    </w:p>
    <w:bookmarkEnd w:id="169"/>
    <w:p>
      <w:pPr>
        <w:spacing w:after="0"/>
        <w:ind w:left="0"/>
        <w:jc w:val="both"/>
      </w:pPr>
      <w:r>
        <w:drawing>
          <wp:inline distT="0" distB="0" distL="0" distR="0">
            <wp:extent cx="15240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1524000" cy="4572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bookmarkStart w:name="z176" w:id="170"/>
    <w:p>
      <w:pPr>
        <w:spacing w:after="0"/>
        <w:ind w:left="0"/>
        <w:jc w:val="both"/>
      </w:pPr>
      <w:r>
        <w:rPr>
          <w:rFonts w:ascii="Times New Roman"/>
          <w:b w:val="false"/>
          <w:i w:val="false"/>
          <w:color w:val="000000"/>
          <w:sz w:val="28"/>
        </w:rPr>
        <w:t>
      где:</w:t>
      </w:r>
    </w:p>
    <w:bookmarkEnd w:id="170"/>
    <w:bookmarkStart w:name="z177" w:id="171"/>
    <w:p>
      <w:pPr>
        <w:spacing w:after="0"/>
        <w:ind w:left="0"/>
        <w:jc w:val="both"/>
      </w:pPr>
      <w:r>
        <w:rPr>
          <w:rFonts w:ascii="Times New Roman"/>
          <w:b w:val="false"/>
          <w:i w:val="false"/>
          <w:color w:val="000000"/>
          <w:sz w:val="28"/>
        </w:rPr>
        <w:t>
      D – показатель "Профессиональный рост";</w:t>
      </w:r>
    </w:p>
    <w:bookmarkEnd w:id="171"/>
    <w:bookmarkStart w:name="z178" w:id="172"/>
    <w:p>
      <w:pPr>
        <w:spacing w:after="0"/>
        <w:ind w:left="0"/>
        <w:jc w:val="both"/>
      </w:pPr>
      <w:r>
        <w:rPr>
          <w:rFonts w:ascii="Times New Roman"/>
          <w:b w:val="false"/>
          <w:i w:val="false"/>
          <w:color w:val="000000"/>
          <w:sz w:val="28"/>
        </w:rPr>
        <w:t>
      k – коэффициент для приведения полученных результатов к весовому значению (10);</w:t>
      </w:r>
    </w:p>
    <w:bookmarkEnd w:id="172"/>
    <w:bookmarkStart w:name="z179" w:id="173"/>
    <w:p>
      <w:pPr>
        <w:spacing w:after="0"/>
        <w:ind w:left="0"/>
        <w:jc w:val="both"/>
      </w:pPr>
      <w:r>
        <w:rPr>
          <w:rFonts w:ascii="Times New Roman"/>
          <w:b w:val="false"/>
          <w:i w:val="false"/>
          <w:color w:val="000000"/>
          <w:sz w:val="28"/>
        </w:rPr>
        <w:t>
      i11 – индекс согласия с утверждением 11 опросника государственных служащих;</w:t>
      </w:r>
    </w:p>
    <w:bookmarkEnd w:id="173"/>
    <w:bookmarkStart w:name="z180" w:id="174"/>
    <w:p>
      <w:pPr>
        <w:spacing w:after="0"/>
        <w:ind w:left="0"/>
        <w:jc w:val="both"/>
      </w:pPr>
      <w:r>
        <w:rPr>
          <w:rFonts w:ascii="Times New Roman"/>
          <w:b w:val="false"/>
          <w:i w:val="false"/>
          <w:color w:val="000000"/>
          <w:sz w:val="28"/>
        </w:rPr>
        <w:t>
      i12 – индекс согласия с утверждением 12 опросника государственных служащих.</w:t>
      </w:r>
    </w:p>
    <w:bookmarkEnd w:id="174"/>
    <w:bookmarkStart w:name="z181" w:id="175"/>
    <w:p>
      <w:pPr>
        <w:spacing w:after="0"/>
        <w:ind w:left="0"/>
        <w:jc w:val="both"/>
      </w:pPr>
      <w:r>
        <w:rPr>
          <w:rFonts w:ascii="Times New Roman"/>
          <w:b w:val="false"/>
          <w:i w:val="false"/>
          <w:color w:val="000000"/>
          <w:sz w:val="28"/>
        </w:rPr>
        <w:t>
      Максимальное значение по показателю составляет 10 баллов.</w:t>
      </w:r>
    </w:p>
    <w:bookmarkEnd w:id="175"/>
    <w:bookmarkStart w:name="z182" w:id="176"/>
    <w:p>
      <w:pPr>
        <w:spacing w:after="0"/>
        <w:ind w:left="0"/>
        <w:jc w:val="left"/>
      </w:pPr>
      <w:r>
        <w:rPr>
          <w:rFonts w:ascii="Times New Roman"/>
          <w:b/>
          <w:i w:val="false"/>
          <w:color w:val="000000"/>
        </w:rPr>
        <w:t xml:space="preserve"> Параграф 5. Оценка по критерию "Укрепление меритократии" </w:t>
      </w:r>
    </w:p>
    <w:bookmarkEnd w:id="176"/>
    <w:bookmarkStart w:name="z183" w:id="177"/>
    <w:p>
      <w:pPr>
        <w:spacing w:after="0"/>
        <w:ind w:left="0"/>
        <w:jc w:val="both"/>
      </w:pPr>
      <w:r>
        <w:rPr>
          <w:rFonts w:ascii="Times New Roman"/>
          <w:b w:val="false"/>
          <w:i w:val="false"/>
          <w:color w:val="000000"/>
          <w:sz w:val="28"/>
        </w:rPr>
        <w:t xml:space="preserve">
      34. Оценка по данному критерию проводится на основе отчетных данных государственных органов, указанных в </w:t>
      </w:r>
      <w:r>
        <w:rPr>
          <w:rFonts w:ascii="Times New Roman"/>
          <w:b w:val="false"/>
          <w:i w:val="false"/>
          <w:color w:val="000000"/>
          <w:sz w:val="28"/>
        </w:rPr>
        <w:t>подпункте 2)</w:t>
      </w:r>
      <w:r>
        <w:rPr>
          <w:rFonts w:ascii="Times New Roman"/>
          <w:b w:val="false"/>
          <w:i w:val="false"/>
          <w:color w:val="000000"/>
          <w:sz w:val="28"/>
        </w:rPr>
        <w:t xml:space="preserve"> пункта 5 настоящей Методики и результатов опроса государственных служащих. </w:t>
      </w:r>
    </w:p>
    <w:bookmarkEnd w:id="177"/>
    <w:bookmarkStart w:name="z184" w:id="178"/>
    <w:p>
      <w:pPr>
        <w:spacing w:after="0"/>
        <w:ind w:left="0"/>
        <w:jc w:val="both"/>
      </w:pPr>
      <w:r>
        <w:rPr>
          <w:rFonts w:ascii="Times New Roman"/>
          <w:b w:val="false"/>
          <w:i w:val="false"/>
          <w:color w:val="000000"/>
          <w:sz w:val="28"/>
        </w:rPr>
        <w:t xml:space="preserve">
      35. Оценка по критерию "Укрепление меритократии" рассчитывается по следующей формуле: </w:t>
      </w:r>
    </w:p>
    <w:bookmarkEnd w:id="178"/>
    <w:bookmarkStart w:name="z185" w:id="179"/>
    <w:p>
      <w:pPr>
        <w:spacing w:after="0"/>
        <w:ind w:left="0"/>
        <w:jc w:val="both"/>
      </w:pPr>
      <w:r>
        <w:rPr>
          <w:rFonts w:ascii="Times New Roman"/>
          <w:b w:val="false"/>
          <w:i w:val="false"/>
          <w:color w:val="000000"/>
          <w:sz w:val="28"/>
        </w:rPr>
        <w:t xml:space="preserve">
      </w:t>
      </w:r>
    </w:p>
    <w:bookmarkEnd w:id="179"/>
    <w:p>
      <w:pPr>
        <w:spacing w:after="0"/>
        <w:ind w:left="0"/>
        <w:jc w:val="both"/>
      </w:pPr>
      <w:r>
        <w:drawing>
          <wp:inline distT="0" distB="0" distL="0" distR="0">
            <wp:extent cx="10795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1079500" cy="3175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bookmarkStart w:name="z186" w:id="180"/>
    <w:p>
      <w:pPr>
        <w:spacing w:after="0"/>
        <w:ind w:left="0"/>
        <w:jc w:val="both"/>
      </w:pPr>
      <w:r>
        <w:rPr>
          <w:rFonts w:ascii="Times New Roman"/>
          <w:b w:val="false"/>
          <w:i w:val="false"/>
          <w:color w:val="000000"/>
          <w:sz w:val="28"/>
        </w:rPr>
        <w:t>
      где:</w:t>
      </w:r>
    </w:p>
    <w:bookmarkEnd w:id="180"/>
    <w:bookmarkStart w:name="z187" w:id="181"/>
    <w:p>
      <w:pPr>
        <w:spacing w:after="0"/>
        <w:ind w:left="0"/>
        <w:jc w:val="both"/>
      </w:pPr>
      <w:r>
        <w:rPr>
          <w:rFonts w:ascii="Times New Roman"/>
          <w:b w:val="false"/>
          <w:i w:val="false"/>
          <w:color w:val="000000"/>
          <w:sz w:val="28"/>
        </w:rPr>
        <w:t>
      М – оценка государственного органа по критерию;</w:t>
      </w:r>
    </w:p>
    <w:bookmarkEnd w:id="181"/>
    <w:bookmarkStart w:name="z188" w:id="182"/>
    <w:p>
      <w:pPr>
        <w:spacing w:after="0"/>
        <w:ind w:left="0"/>
        <w:jc w:val="both"/>
      </w:pPr>
      <w:r>
        <w:rPr>
          <w:rFonts w:ascii="Times New Roman"/>
          <w:b w:val="false"/>
          <w:i w:val="false"/>
          <w:color w:val="000000"/>
          <w:sz w:val="28"/>
        </w:rPr>
        <w:t xml:space="preserve">
      A – показатель "Прозрачность конкурсных процедур"; </w:t>
      </w:r>
    </w:p>
    <w:bookmarkEnd w:id="182"/>
    <w:bookmarkStart w:name="z189" w:id="183"/>
    <w:p>
      <w:pPr>
        <w:spacing w:after="0"/>
        <w:ind w:left="0"/>
        <w:jc w:val="both"/>
      </w:pPr>
      <w:r>
        <w:rPr>
          <w:rFonts w:ascii="Times New Roman"/>
          <w:b w:val="false"/>
          <w:i w:val="false"/>
          <w:color w:val="000000"/>
          <w:sz w:val="28"/>
        </w:rPr>
        <w:t>
      B – показатель "Соблюдение меритократии".</w:t>
      </w:r>
    </w:p>
    <w:bookmarkEnd w:id="183"/>
    <w:bookmarkStart w:name="z190" w:id="184"/>
    <w:p>
      <w:pPr>
        <w:spacing w:after="0"/>
        <w:ind w:left="0"/>
        <w:jc w:val="both"/>
      </w:pPr>
      <w:r>
        <w:rPr>
          <w:rFonts w:ascii="Times New Roman"/>
          <w:b w:val="false"/>
          <w:i w:val="false"/>
          <w:color w:val="000000"/>
          <w:sz w:val="28"/>
        </w:rPr>
        <w:t>
      Максимальное значение по данному показателю составляет 20 баллов.</w:t>
      </w:r>
    </w:p>
    <w:bookmarkEnd w:id="184"/>
    <w:bookmarkStart w:name="z191" w:id="185"/>
    <w:p>
      <w:pPr>
        <w:spacing w:after="0"/>
        <w:ind w:left="0"/>
        <w:jc w:val="both"/>
      </w:pPr>
      <w:r>
        <w:rPr>
          <w:rFonts w:ascii="Times New Roman"/>
          <w:b w:val="false"/>
          <w:i w:val="false"/>
          <w:color w:val="000000"/>
          <w:sz w:val="28"/>
        </w:rPr>
        <w:t xml:space="preserve">
      36. Показатель А "Прозрачность конкурсных процедур" рассчитывается по следующей формуле: </w:t>
      </w:r>
    </w:p>
    <w:bookmarkEnd w:id="185"/>
    <w:bookmarkStart w:name="z192" w:id="186"/>
    <w:p>
      <w:pPr>
        <w:spacing w:after="0"/>
        <w:ind w:left="0"/>
        <w:jc w:val="both"/>
      </w:pPr>
      <w:r>
        <w:rPr>
          <w:rFonts w:ascii="Times New Roman"/>
          <w:b w:val="false"/>
          <w:i w:val="false"/>
          <w:color w:val="000000"/>
          <w:sz w:val="28"/>
        </w:rPr>
        <w:t xml:space="preserve">
      </w:t>
      </w:r>
    </w:p>
    <w:bookmarkEnd w:id="186"/>
    <w:p>
      <w:pPr>
        <w:spacing w:after="0"/>
        <w:ind w:left="0"/>
        <w:jc w:val="both"/>
      </w:pPr>
      <w:r>
        <w:drawing>
          <wp:inline distT="0" distB="0" distL="0" distR="0">
            <wp:extent cx="1282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12827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bookmarkStart w:name="z193" w:id="187"/>
    <w:p>
      <w:pPr>
        <w:spacing w:after="0"/>
        <w:ind w:left="0"/>
        <w:jc w:val="both"/>
      </w:pPr>
      <w:r>
        <w:rPr>
          <w:rFonts w:ascii="Times New Roman"/>
          <w:b w:val="false"/>
          <w:i w:val="false"/>
          <w:color w:val="000000"/>
          <w:sz w:val="28"/>
        </w:rPr>
        <w:t>
      где:</w:t>
      </w:r>
    </w:p>
    <w:bookmarkEnd w:id="187"/>
    <w:bookmarkStart w:name="z194" w:id="188"/>
    <w:p>
      <w:pPr>
        <w:spacing w:after="0"/>
        <w:ind w:left="0"/>
        <w:jc w:val="both"/>
      </w:pPr>
      <w:r>
        <w:rPr>
          <w:rFonts w:ascii="Times New Roman"/>
          <w:b w:val="false"/>
          <w:i w:val="false"/>
          <w:color w:val="000000"/>
          <w:sz w:val="28"/>
        </w:rPr>
        <w:t>
      А – показатель "Прозрачность конкурсных процедур";</w:t>
      </w:r>
    </w:p>
    <w:bookmarkEnd w:id="188"/>
    <w:bookmarkStart w:name="z195" w:id="189"/>
    <w:p>
      <w:pPr>
        <w:spacing w:after="0"/>
        <w:ind w:left="0"/>
        <w:jc w:val="both"/>
      </w:pPr>
      <w:r>
        <w:rPr>
          <w:rFonts w:ascii="Times New Roman"/>
          <w:b w:val="false"/>
          <w:i w:val="false"/>
          <w:color w:val="000000"/>
          <w:sz w:val="28"/>
        </w:rPr>
        <w:t>
      k – коэффициент для приведения полученных результатов к весовому значению (10);</w:t>
      </w:r>
    </w:p>
    <w:bookmarkEnd w:id="189"/>
    <w:bookmarkStart w:name="z196" w:id="190"/>
    <w:p>
      <w:pPr>
        <w:spacing w:after="0"/>
        <w:ind w:left="0"/>
        <w:jc w:val="both"/>
      </w:pPr>
      <w:r>
        <w:rPr>
          <w:rFonts w:ascii="Times New Roman"/>
          <w:b w:val="false"/>
          <w:i w:val="false"/>
          <w:color w:val="000000"/>
          <w:sz w:val="28"/>
        </w:rPr>
        <w:t>
      a – количество состоявшихся конкурсов на занятие вакантных должностей в государственном органе, проведенных с участием наблюдателей;</w:t>
      </w:r>
    </w:p>
    <w:bookmarkEnd w:id="190"/>
    <w:bookmarkStart w:name="z197" w:id="191"/>
    <w:p>
      <w:pPr>
        <w:spacing w:after="0"/>
        <w:ind w:left="0"/>
        <w:jc w:val="both"/>
      </w:pPr>
      <w:r>
        <w:rPr>
          <w:rFonts w:ascii="Times New Roman"/>
          <w:b w:val="false"/>
          <w:i w:val="false"/>
          <w:color w:val="000000"/>
          <w:sz w:val="28"/>
        </w:rPr>
        <w:t>
      b – общее количество состоявшихся конкурсов на занятие вакантных должностей.</w:t>
      </w:r>
    </w:p>
    <w:bookmarkEnd w:id="191"/>
    <w:bookmarkStart w:name="z198" w:id="192"/>
    <w:p>
      <w:pPr>
        <w:spacing w:after="0"/>
        <w:ind w:left="0"/>
        <w:jc w:val="both"/>
      </w:pPr>
      <w:r>
        <w:rPr>
          <w:rFonts w:ascii="Times New Roman"/>
          <w:b w:val="false"/>
          <w:i w:val="false"/>
          <w:color w:val="000000"/>
          <w:sz w:val="28"/>
        </w:rPr>
        <w:t>
      Максимальное значение по показателю составляет 10 баллов.</w:t>
      </w:r>
    </w:p>
    <w:bookmarkEnd w:id="192"/>
    <w:bookmarkStart w:name="z199" w:id="193"/>
    <w:p>
      <w:pPr>
        <w:spacing w:after="0"/>
        <w:ind w:left="0"/>
        <w:jc w:val="both"/>
      </w:pPr>
      <w:r>
        <w:rPr>
          <w:rFonts w:ascii="Times New Roman"/>
          <w:b w:val="false"/>
          <w:i w:val="false"/>
          <w:color w:val="000000"/>
          <w:sz w:val="28"/>
        </w:rPr>
        <w:t xml:space="preserve">
      37. Показатель B "Соблюдение меритократии" рассчитывается по следующей формуле: </w:t>
      </w:r>
    </w:p>
    <w:bookmarkEnd w:id="193"/>
    <w:bookmarkStart w:name="z200" w:id="194"/>
    <w:p>
      <w:pPr>
        <w:spacing w:after="0"/>
        <w:ind w:left="0"/>
        <w:jc w:val="both"/>
      </w:pPr>
      <w:r>
        <w:rPr>
          <w:rFonts w:ascii="Times New Roman"/>
          <w:b w:val="false"/>
          <w:i w:val="false"/>
          <w:color w:val="000000"/>
          <w:sz w:val="28"/>
        </w:rPr>
        <w:t xml:space="preserve">
      </w:t>
      </w:r>
    </w:p>
    <w:bookmarkEnd w:id="194"/>
    <w:p>
      <w:pPr>
        <w:spacing w:after="0"/>
        <w:ind w:left="0"/>
        <w:jc w:val="both"/>
      </w:pPr>
      <w:r>
        <w:drawing>
          <wp:inline distT="0" distB="0" distL="0" distR="0">
            <wp:extent cx="15113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1511300" cy="4572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bookmarkStart w:name="z201" w:id="195"/>
    <w:p>
      <w:pPr>
        <w:spacing w:after="0"/>
        <w:ind w:left="0"/>
        <w:jc w:val="both"/>
      </w:pPr>
      <w:r>
        <w:rPr>
          <w:rFonts w:ascii="Times New Roman"/>
          <w:b w:val="false"/>
          <w:i w:val="false"/>
          <w:color w:val="000000"/>
          <w:sz w:val="28"/>
        </w:rPr>
        <w:t>
      где:</w:t>
      </w:r>
    </w:p>
    <w:bookmarkEnd w:id="195"/>
    <w:bookmarkStart w:name="z202" w:id="196"/>
    <w:p>
      <w:pPr>
        <w:spacing w:after="0"/>
        <w:ind w:left="0"/>
        <w:jc w:val="both"/>
      </w:pPr>
      <w:r>
        <w:rPr>
          <w:rFonts w:ascii="Times New Roman"/>
          <w:b w:val="false"/>
          <w:i w:val="false"/>
          <w:color w:val="000000"/>
          <w:sz w:val="28"/>
        </w:rPr>
        <w:t>
      В – показатель "Соблюдение меритократии";</w:t>
      </w:r>
    </w:p>
    <w:bookmarkEnd w:id="196"/>
    <w:bookmarkStart w:name="z203" w:id="197"/>
    <w:p>
      <w:pPr>
        <w:spacing w:after="0"/>
        <w:ind w:left="0"/>
        <w:jc w:val="both"/>
      </w:pPr>
      <w:r>
        <w:rPr>
          <w:rFonts w:ascii="Times New Roman"/>
          <w:b w:val="false"/>
          <w:i w:val="false"/>
          <w:color w:val="000000"/>
          <w:sz w:val="28"/>
        </w:rPr>
        <w:t>
      k – коэффициент для приведения полученных результатов к весовому значению (10);</w:t>
      </w:r>
    </w:p>
    <w:bookmarkEnd w:id="197"/>
    <w:bookmarkStart w:name="z204" w:id="198"/>
    <w:p>
      <w:pPr>
        <w:spacing w:after="0"/>
        <w:ind w:left="0"/>
        <w:jc w:val="both"/>
      </w:pPr>
      <w:r>
        <w:rPr>
          <w:rFonts w:ascii="Times New Roman"/>
          <w:b w:val="false"/>
          <w:i w:val="false"/>
          <w:color w:val="000000"/>
          <w:sz w:val="28"/>
        </w:rPr>
        <w:t>
      i13 – индекс согласия с утверждением 13 опросника государственных служащих;</w:t>
      </w:r>
    </w:p>
    <w:bookmarkEnd w:id="198"/>
    <w:bookmarkStart w:name="z205" w:id="199"/>
    <w:p>
      <w:pPr>
        <w:spacing w:after="0"/>
        <w:ind w:left="0"/>
        <w:jc w:val="both"/>
      </w:pPr>
      <w:r>
        <w:rPr>
          <w:rFonts w:ascii="Times New Roman"/>
          <w:b w:val="false"/>
          <w:i w:val="false"/>
          <w:color w:val="000000"/>
          <w:sz w:val="28"/>
        </w:rPr>
        <w:t>
      i14 – индекс согласия с утверждением 14 опросника государственных служащих.</w:t>
      </w:r>
    </w:p>
    <w:bookmarkEnd w:id="199"/>
    <w:bookmarkStart w:name="z206" w:id="200"/>
    <w:p>
      <w:pPr>
        <w:spacing w:after="0"/>
        <w:ind w:left="0"/>
        <w:jc w:val="both"/>
      </w:pPr>
      <w:r>
        <w:rPr>
          <w:rFonts w:ascii="Times New Roman"/>
          <w:b w:val="false"/>
          <w:i w:val="false"/>
          <w:color w:val="000000"/>
          <w:sz w:val="28"/>
        </w:rPr>
        <w:t>
      Максимальное значение по показателю составляет 10 баллов.</w:t>
      </w:r>
    </w:p>
    <w:bookmarkEnd w:id="200"/>
    <w:bookmarkStart w:name="z207" w:id="201"/>
    <w:p>
      <w:pPr>
        <w:spacing w:after="0"/>
        <w:ind w:left="0"/>
        <w:jc w:val="both"/>
      </w:pPr>
      <w:r>
        <w:rPr>
          <w:rFonts w:ascii="Times New Roman"/>
          <w:b w:val="false"/>
          <w:i w:val="false"/>
          <w:color w:val="000000"/>
          <w:sz w:val="28"/>
        </w:rPr>
        <w:t xml:space="preserve">
      38. Индекс согласия с утверждениями (i) используется для перевода оценки по шкале от 1 до 5 в пределы от 0 до 1. Формула расчета: </w:t>
      </w:r>
    </w:p>
    <w:bookmarkEnd w:id="201"/>
    <w:bookmarkStart w:name="z208" w:id="202"/>
    <w:p>
      <w:pPr>
        <w:spacing w:after="0"/>
        <w:ind w:left="0"/>
        <w:jc w:val="both"/>
      </w:pPr>
      <w:r>
        <w:rPr>
          <w:rFonts w:ascii="Times New Roman"/>
          <w:b w:val="false"/>
          <w:i w:val="false"/>
          <w:color w:val="000000"/>
          <w:sz w:val="28"/>
        </w:rPr>
        <w:t xml:space="preserve">
      </w:t>
      </w:r>
    </w:p>
    <w:bookmarkEnd w:id="202"/>
    <w:p>
      <w:pPr>
        <w:spacing w:after="0"/>
        <w:ind w:left="0"/>
        <w:jc w:val="both"/>
      </w:pPr>
      <w:r>
        <w:drawing>
          <wp:inline distT="0" distB="0" distL="0" distR="0">
            <wp:extent cx="8763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876300" cy="4572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bookmarkStart w:name="z209" w:id="203"/>
    <w:p>
      <w:pPr>
        <w:spacing w:after="0"/>
        <w:ind w:left="0"/>
        <w:jc w:val="both"/>
      </w:pPr>
      <w:r>
        <w:rPr>
          <w:rFonts w:ascii="Times New Roman"/>
          <w:b w:val="false"/>
          <w:i w:val="false"/>
          <w:color w:val="000000"/>
          <w:sz w:val="28"/>
        </w:rPr>
        <w:t>
      где:</w:t>
      </w:r>
    </w:p>
    <w:bookmarkEnd w:id="203"/>
    <w:bookmarkStart w:name="z210" w:id="204"/>
    <w:p>
      <w:pPr>
        <w:spacing w:after="0"/>
        <w:ind w:left="0"/>
        <w:jc w:val="both"/>
      </w:pPr>
      <w:r>
        <w:rPr>
          <w:rFonts w:ascii="Times New Roman"/>
          <w:b w:val="false"/>
          <w:i w:val="false"/>
          <w:color w:val="000000"/>
          <w:sz w:val="28"/>
        </w:rPr>
        <w:t>
      i – индекс согласия с утверждением;</w:t>
      </w:r>
    </w:p>
    <w:bookmarkEnd w:id="204"/>
    <w:bookmarkStart w:name="z211" w:id="205"/>
    <w:p>
      <w:pPr>
        <w:spacing w:after="0"/>
        <w:ind w:left="0"/>
        <w:jc w:val="both"/>
      </w:pPr>
      <w:r>
        <w:rPr>
          <w:rFonts w:ascii="Times New Roman"/>
          <w:b w:val="false"/>
          <w:i w:val="false"/>
          <w:color w:val="000000"/>
          <w:sz w:val="28"/>
        </w:rPr>
        <w:t>
      x –среднее арифметическое значение оценки в соответствие с опросником по шкале от 1 до 5 (сумма значений утверждений деленное на количество опрощенных лиц);</w:t>
      </w:r>
    </w:p>
    <w:bookmarkEnd w:id="205"/>
    <w:bookmarkStart w:name="z212" w:id="206"/>
    <w:p>
      <w:pPr>
        <w:spacing w:after="0"/>
        <w:ind w:left="0"/>
        <w:jc w:val="both"/>
      </w:pPr>
      <w:r>
        <w:rPr>
          <w:rFonts w:ascii="Times New Roman"/>
          <w:b w:val="false"/>
          <w:i w:val="false"/>
          <w:color w:val="000000"/>
          <w:sz w:val="28"/>
        </w:rPr>
        <w:t>
      1 – минимальное среднее арифметическое значение оценки соответствующее 0 по шкале от 0 до 1;</w:t>
      </w:r>
    </w:p>
    <w:bookmarkEnd w:id="206"/>
    <w:bookmarkStart w:name="z213" w:id="207"/>
    <w:p>
      <w:pPr>
        <w:spacing w:after="0"/>
        <w:ind w:left="0"/>
        <w:jc w:val="both"/>
      </w:pPr>
      <w:r>
        <w:rPr>
          <w:rFonts w:ascii="Times New Roman"/>
          <w:b w:val="false"/>
          <w:i w:val="false"/>
          <w:color w:val="000000"/>
          <w:sz w:val="28"/>
        </w:rPr>
        <w:t>
      4 – разница между максимальным (5) и минимальным (1) значением по шкале от 1 до 5.</w:t>
      </w:r>
    </w:p>
    <w:bookmarkEnd w:id="207"/>
    <w:bookmarkStart w:name="z214" w:id="208"/>
    <w:p>
      <w:pPr>
        <w:spacing w:after="0"/>
        <w:ind w:left="0"/>
        <w:jc w:val="left"/>
      </w:pPr>
      <w:r>
        <w:rPr>
          <w:rFonts w:ascii="Times New Roman"/>
          <w:b/>
          <w:i w:val="false"/>
          <w:color w:val="000000"/>
        </w:rPr>
        <w:t xml:space="preserve"> Глава 5. Оценка по направлению "Применение информационных технологий"</w:t>
      </w:r>
    </w:p>
    <w:bookmarkEnd w:id="208"/>
    <w:bookmarkStart w:name="z215" w:id="209"/>
    <w:p>
      <w:pPr>
        <w:spacing w:after="0"/>
        <w:ind w:left="0"/>
        <w:jc w:val="left"/>
      </w:pPr>
      <w:r>
        <w:rPr>
          <w:rFonts w:ascii="Times New Roman"/>
          <w:b/>
          <w:i w:val="false"/>
          <w:color w:val="000000"/>
        </w:rPr>
        <w:t xml:space="preserve"> Параграф 1. Общие положения</w:t>
      </w:r>
    </w:p>
    <w:bookmarkEnd w:id="209"/>
    <w:bookmarkStart w:name="z216" w:id="210"/>
    <w:p>
      <w:pPr>
        <w:spacing w:after="0"/>
        <w:ind w:left="0"/>
        <w:jc w:val="both"/>
      </w:pPr>
      <w:r>
        <w:rPr>
          <w:rFonts w:ascii="Times New Roman"/>
          <w:b w:val="false"/>
          <w:i w:val="false"/>
          <w:color w:val="000000"/>
          <w:sz w:val="28"/>
        </w:rPr>
        <w:t xml:space="preserve">
      39. Оценка эффективности по направлению "Применение информационных технологий" осуществляется в соответствие с критерием "эффективность использования информационных систем". </w:t>
      </w:r>
    </w:p>
    <w:bookmarkEnd w:id="210"/>
    <w:bookmarkStart w:name="z217" w:id="211"/>
    <w:p>
      <w:pPr>
        <w:spacing w:after="0"/>
        <w:ind w:left="0"/>
        <w:jc w:val="both"/>
      </w:pPr>
      <w:r>
        <w:rPr>
          <w:rFonts w:ascii="Times New Roman"/>
          <w:b w:val="false"/>
          <w:i w:val="false"/>
          <w:color w:val="000000"/>
          <w:sz w:val="28"/>
        </w:rPr>
        <w:t>
      Критерий "эффективность использования информационных систем" направлен на выявление эффективности функционирующих информационных систем государственного органа, а также уровня удовлетворенности по применению информационных технологий.</w:t>
      </w:r>
    </w:p>
    <w:bookmarkEnd w:id="211"/>
    <w:bookmarkStart w:name="z218" w:id="212"/>
    <w:p>
      <w:pPr>
        <w:spacing w:after="0"/>
        <w:ind w:left="0"/>
        <w:jc w:val="both"/>
      </w:pPr>
      <w:r>
        <w:rPr>
          <w:rFonts w:ascii="Times New Roman"/>
          <w:b w:val="false"/>
          <w:i w:val="false"/>
          <w:color w:val="000000"/>
          <w:sz w:val="28"/>
        </w:rPr>
        <w:t xml:space="preserve">
      40. По данному критерию определены следующие показатели, в соответствии с которыми присваиваются баллы: </w:t>
      </w:r>
    </w:p>
    <w:bookmarkEnd w:id="212"/>
    <w:bookmarkStart w:name="z219" w:id="213"/>
    <w:p>
      <w:pPr>
        <w:spacing w:after="0"/>
        <w:ind w:left="0"/>
        <w:jc w:val="both"/>
      </w:pPr>
      <w:r>
        <w:rPr>
          <w:rFonts w:ascii="Times New Roman"/>
          <w:b w:val="false"/>
          <w:i w:val="false"/>
          <w:color w:val="000000"/>
          <w:sz w:val="28"/>
        </w:rPr>
        <w:t xml:space="preserve">
      1) охват внедрения информационных систем в государственные органы и их использование; </w:t>
      </w:r>
    </w:p>
    <w:bookmarkEnd w:id="213"/>
    <w:bookmarkStart w:name="z220" w:id="214"/>
    <w:p>
      <w:pPr>
        <w:spacing w:after="0"/>
        <w:ind w:left="0"/>
        <w:jc w:val="both"/>
      </w:pPr>
      <w:r>
        <w:rPr>
          <w:rFonts w:ascii="Times New Roman"/>
          <w:b w:val="false"/>
          <w:i w:val="false"/>
          <w:color w:val="000000"/>
          <w:sz w:val="28"/>
        </w:rPr>
        <w:t xml:space="preserve">
      2) уровень удовлетворенности информатизацией. </w:t>
      </w:r>
    </w:p>
    <w:bookmarkEnd w:id="214"/>
    <w:bookmarkStart w:name="z221" w:id="215"/>
    <w:p>
      <w:pPr>
        <w:spacing w:after="0"/>
        <w:ind w:left="0"/>
        <w:jc w:val="both"/>
      </w:pPr>
      <w:r>
        <w:rPr>
          <w:rFonts w:ascii="Times New Roman"/>
          <w:b w:val="false"/>
          <w:i w:val="false"/>
          <w:color w:val="000000"/>
          <w:sz w:val="28"/>
        </w:rPr>
        <w:t>
      Баллы присваиваются с учетом степени значимости показателей по развитию информационных технологий следующим образом:</w:t>
      </w:r>
    </w:p>
    <w:bookmarkEnd w:id="215"/>
    <w:bookmarkStart w:name="z222" w:id="216"/>
    <w:p>
      <w:pPr>
        <w:spacing w:after="0"/>
        <w:ind w:left="0"/>
        <w:jc w:val="both"/>
      </w:pPr>
      <w:r>
        <w:rPr>
          <w:rFonts w:ascii="Times New Roman"/>
          <w:b w:val="false"/>
          <w:i w:val="false"/>
          <w:color w:val="000000"/>
          <w:sz w:val="28"/>
        </w:rPr>
        <w:t xml:space="preserve">
      по показателю "Охват внедрения информационных систем в государственные органы и их использование" присваивается балл, равный 50, с учетом того, что по данный показатель выявляет уровень внедрения, востребованность и использование информационных систем в государственных органах (в структурных подразделениях и ведомствах, а также в МИО). </w:t>
      </w:r>
    </w:p>
    <w:bookmarkEnd w:id="216"/>
    <w:bookmarkStart w:name="z223" w:id="217"/>
    <w:p>
      <w:pPr>
        <w:spacing w:after="0"/>
        <w:ind w:left="0"/>
        <w:jc w:val="both"/>
      </w:pPr>
      <w:r>
        <w:rPr>
          <w:rFonts w:ascii="Times New Roman"/>
          <w:b w:val="false"/>
          <w:i w:val="false"/>
          <w:color w:val="000000"/>
          <w:sz w:val="28"/>
        </w:rPr>
        <w:t>
      по показателю "Уровень удовлетворенности информатизацией" присваивается балл, равный 50 с учетом того, что данный показатель выявляет степень удовлетворенности применения информационных технологий.</w:t>
      </w:r>
    </w:p>
    <w:bookmarkEnd w:id="217"/>
    <w:bookmarkStart w:name="z224" w:id="218"/>
    <w:p>
      <w:pPr>
        <w:spacing w:after="0"/>
        <w:ind w:left="0"/>
        <w:jc w:val="both"/>
      </w:pPr>
      <w:r>
        <w:rPr>
          <w:rFonts w:ascii="Times New Roman"/>
          <w:b w:val="false"/>
          <w:i w:val="false"/>
          <w:color w:val="000000"/>
          <w:sz w:val="28"/>
        </w:rPr>
        <w:t xml:space="preserve">
      41. Оценке по данному направлению подлежат все информационные системы в государственном органе (далее – ИС ГО), за исключением информационных систем, направленных на автоматизацию вспомогательных процессов государственных органов (таких как кадровый учет, бухгалтерский учет, учет рабочего времени). </w:t>
      </w:r>
    </w:p>
    <w:bookmarkEnd w:id="218"/>
    <w:bookmarkStart w:name="z225" w:id="219"/>
    <w:p>
      <w:pPr>
        <w:spacing w:after="0"/>
        <w:ind w:left="0"/>
        <w:jc w:val="both"/>
      </w:pPr>
      <w:r>
        <w:rPr>
          <w:rFonts w:ascii="Times New Roman"/>
          <w:b w:val="false"/>
          <w:i w:val="false"/>
          <w:color w:val="000000"/>
          <w:sz w:val="28"/>
        </w:rPr>
        <w:t xml:space="preserve">
      42. Оценка эффективности деятельности государственных органов по направлению "Применение информационных технологий" блока "Организационное развитие государственного органа" определяется как сумма значений показателей оценки развития информационных технологий в соответствии с определенными весовыми баллами, указанными в </w:t>
      </w:r>
      <w:r>
        <w:rPr>
          <w:rFonts w:ascii="Times New Roman"/>
          <w:b w:val="false"/>
          <w:i w:val="false"/>
          <w:color w:val="000000"/>
          <w:sz w:val="28"/>
        </w:rPr>
        <w:t>приложении 9</w:t>
      </w:r>
      <w:r>
        <w:rPr>
          <w:rFonts w:ascii="Times New Roman"/>
          <w:b w:val="false"/>
          <w:i w:val="false"/>
          <w:color w:val="000000"/>
          <w:sz w:val="28"/>
        </w:rPr>
        <w:t xml:space="preserve"> к настоящей Методике. </w:t>
      </w:r>
    </w:p>
    <w:bookmarkEnd w:id="219"/>
    <w:bookmarkStart w:name="z226" w:id="220"/>
    <w:p>
      <w:pPr>
        <w:spacing w:after="0"/>
        <w:ind w:left="0"/>
        <w:jc w:val="left"/>
      </w:pPr>
      <w:r>
        <w:rPr>
          <w:rFonts w:ascii="Times New Roman"/>
          <w:b/>
          <w:i w:val="false"/>
          <w:color w:val="000000"/>
        </w:rPr>
        <w:t xml:space="preserve"> Параграф 2. Оценка по показателю "Охват внедрения информационных систем в государственные органы и их использование"</w:t>
      </w:r>
    </w:p>
    <w:bookmarkEnd w:id="220"/>
    <w:bookmarkStart w:name="z227" w:id="221"/>
    <w:p>
      <w:pPr>
        <w:spacing w:after="0"/>
        <w:ind w:left="0"/>
        <w:jc w:val="both"/>
      </w:pPr>
      <w:r>
        <w:rPr>
          <w:rFonts w:ascii="Times New Roman"/>
          <w:b w:val="false"/>
          <w:i w:val="false"/>
          <w:color w:val="000000"/>
          <w:sz w:val="28"/>
        </w:rPr>
        <w:t xml:space="preserve">
      43. Сервисный интегратор "электронного правительства" в ходе оценки по данному показателю выявляет уровень внедрения, востребованность и использование информационных систем в государственных органах (в структурных подразделениях и ведомствах, а также в МИО). </w:t>
      </w:r>
    </w:p>
    <w:bookmarkEnd w:id="221"/>
    <w:bookmarkStart w:name="z228" w:id="222"/>
    <w:p>
      <w:pPr>
        <w:spacing w:after="0"/>
        <w:ind w:left="0"/>
        <w:jc w:val="both"/>
      </w:pPr>
      <w:r>
        <w:rPr>
          <w:rFonts w:ascii="Times New Roman"/>
          <w:b w:val="false"/>
          <w:i w:val="false"/>
          <w:color w:val="000000"/>
          <w:sz w:val="28"/>
        </w:rPr>
        <w:t xml:space="preserve">
      44. Оценка по данному показателю в отношении уполномоченного органа в сфере информатизации проводится Канцелярией Премьер-Министра Республики Казахстан согласно </w:t>
      </w:r>
      <w:r>
        <w:rPr>
          <w:rFonts w:ascii="Times New Roman"/>
          <w:b w:val="false"/>
          <w:i w:val="false"/>
          <w:color w:val="000000"/>
          <w:sz w:val="28"/>
        </w:rPr>
        <w:t>пунктам 45</w:t>
      </w:r>
      <w:r>
        <w:rPr>
          <w:rFonts w:ascii="Times New Roman"/>
          <w:b w:val="false"/>
          <w:i w:val="false"/>
          <w:color w:val="000000"/>
          <w:sz w:val="28"/>
        </w:rPr>
        <w:t>-</w:t>
      </w:r>
      <w:r>
        <w:rPr>
          <w:rFonts w:ascii="Times New Roman"/>
          <w:b w:val="false"/>
          <w:i w:val="false"/>
          <w:color w:val="000000"/>
          <w:sz w:val="28"/>
        </w:rPr>
        <w:t>51</w:t>
      </w:r>
      <w:r>
        <w:rPr>
          <w:rFonts w:ascii="Times New Roman"/>
          <w:b w:val="false"/>
          <w:i w:val="false"/>
          <w:color w:val="000000"/>
          <w:sz w:val="28"/>
        </w:rPr>
        <w:t xml:space="preserve"> настоящей Методики. </w:t>
      </w:r>
    </w:p>
    <w:bookmarkEnd w:id="222"/>
    <w:bookmarkStart w:name="z229" w:id="223"/>
    <w:p>
      <w:pPr>
        <w:spacing w:after="0"/>
        <w:ind w:left="0"/>
        <w:jc w:val="both"/>
      </w:pPr>
      <w:r>
        <w:rPr>
          <w:rFonts w:ascii="Times New Roman"/>
          <w:b w:val="false"/>
          <w:i w:val="false"/>
          <w:color w:val="000000"/>
          <w:sz w:val="28"/>
        </w:rPr>
        <w:t xml:space="preserve">
      45. Оценка по показателю "Охват внедрения информационных систем в государственные органы и их использование" производится по следующим параметрам: </w:t>
      </w:r>
    </w:p>
    <w:bookmarkEnd w:id="223"/>
    <w:bookmarkStart w:name="z230" w:id="224"/>
    <w:p>
      <w:pPr>
        <w:spacing w:after="0"/>
        <w:ind w:left="0"/>
        <w:jc w:val="both"/>
      </w:pPr>
      <w:r>
        <w:rPr>
          <w:rFonts w:ascii="Times New Roman"/>
          <w:b w:val="false"/>
          <w:i w:val="false"/>
          <w:color w:val="000000"/>
          <w:sz w:val="28"/>
        </w:rPr>
        <w:t xml:space="preserve">
      1) охват внедрения информационных систем в ЦГО и МИО (структурные подразделения и ведомства, а также в МИО); </w:t>
      </w:r>
    </w:p>
    <w:bookmarkEnd w:id="224"/>
    <w:bookmarkStart w:name="z231" w:id="225"/>
    <w:p>
      <w:pPr>
        <w:spacing w:after="0"/>
        <w:ind w:left="0"/>
        <w:jc w:val="both"/>
      </w:pPr>
      <w:r>
        <w:rPr>
          <w:rFonts w:ascii="Times New Roman"/>
          <w:b w:val="false"/>
          <w:i w:val="false"/>
          <w:color w:val="000000"/>
          <w:sz w:val="28"/>
        </w:rPr>
        <w:t xml:space="preserve">
      2) доля использования информационных систем. </w:t>
      </w:r>
    </w:p>
    <w:bookmarkEnd w:id="225"/>
    <w:bookmarkStart w:name="z232" w:id="226"/>
    <w:p>
      <w:pPr>
        <w:spacing w:after="0"/>
        <w:ind w:left="0"/>
        <w:jc w:val="both"/>
      </w:pPr>
      <w:r>
        <w:rPr>
          <w:rFonts w:ascii="Times New Roman"/>
          <w:b w:val="false"/>
          <w:i w:val="false"/>
          <w:color w:val="000000"/>
          <w:sz w:val="28"/>
        </w:rPr>
        <w:t xml:space="preserve">
      46. Оценка по параметру "Охват внедрения информационных систем в ЦГО и МИО (структурные подразделения и ведомства, а также в МИО)" проводится на основе отчета, предоставленного государственным органом по форме, согласно </w:t>
      </w:r>
      <w:r>
        <w:rPr>
          <w:rFonts w:ascii="Times New Roman"/>
          <w:b w:val="false"/>
          <w:i w:val="false"/>
          <w:color w:val="000000"/>
          <w:sz w:val="28"/>
        </w:rPr>
        <w:t>таблице 1</w:t>
      </w:r>
      <w:r>
        <w:rPr>
          <w:rFonts w:ascii="Times New Roman"/>
          <w:b w:val="false"/>
          <w:i w:val="false"/>
          <w:color w:val="000000"/>
          <w:sz w:val="28"/>
        </w:rPr>
        <w:t xml:space="preserve"> приложения 4 к настоящей Методике. </w:t>
      </w:r>
    </w:p>
    <w:bookmarkEnd w:id="226"/>
    <w:bookmarkStart w:name="z233" w:id="227"/>
    <w:p>
      <w:pPr>
        <w:spacing w:after="0"/>
        <w:ind w:left="0"/>
        <w:jc w:val="both"/>
      </w:pPr>
      <w:r>
        <w:rPr>
          <w:rFonts w:ascii="Times New Roman"/>
          <w:b w:val="false"/>
          <w:i w:val="false"/>
          <w:color w:val="000000"/>
          <w:sz w:val="28"/>
        </w:rPr>
        <w:t xml:space="preserve">
      47. Расчет оценки по параметру "Охват внедрения информационных систем в ЦГО и МИО (структурные подразделения и ведомства, а также в МИО)" производится путем деления количества подразделений (структурные подразделения и ведомства, а также в МИО) государственного органа, в которых установлена ИС ГО, на количество подразделений (структурные подразделения и ведомства, а также в МИО) государственного органа, где подлежит внедрение ИС ГО, с последующим умножением на коэффициент: </w:t>
      </w:r>
    </w:p>
    <w:bookmarkEnd w:id="227"/>
    <w:bookmarkStart w:name="z234" w:id="228"/>
    <w:p>
      <w:pPr>
        <w:spacing w:after="0"/>
        <w:ind w:left="0"/>
        <w:jc w:val="both"/>
      </w:pPr>
      <w:r>
        <w:rPr>
          <w:rFonts w:ascii="Times New Roman"/>
          <w:b w:val="false"/>
          <w:i w:val="false"/>
          <w:color w:val="000000"/>
          <w:sz w:val="28"/>
        </w:rPr>
        <w:t xml:space="preserve">
      1) для ЦГО: </w:t>
      </w:r>
    </w:p>
    <w:bookmarkEnd w:id="228"/>
    <w:bookmarkStart w:name="z235" w:id="229"/>
    <w:p>
      <w:pPr>
        <w:spacing w:after="0"/>
        <w:ind w:left="0"/>
        <w:jc w:val="both"/>
      </w:pPr>
      <w:r>
        <w:rPr>
          <w:rFonts w:ascii="Times New Roman"/>
          <w:b w:val="false"/>
          <w:i w:val="false"/>
          <w:color w:val="000000"/>
          <w:sz w:val="28"/>
        </w:rPr>
        <w:t xml:space="preserve">
      </w:t>
      </w:r>
    </w:p>
    <w:bookmarkEnd w:id="229"/>
    <w:p>
      <w:pPr>
        <w:spacing w:after="0"/>
        <w:ind w:left="0"/>
        <w:jc w:val="both"/>
      </w:pPr>
      <w:r>
        <w:drawing>
          <wp:inline distT="0" distB="0" distL="0" distR="0">
            <wp:extent cx="14478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1447800" cy="5715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bookmarkStart w:name="z236" w:id="230"/>
    <w:p>
      <w:pPr>
        <w:spacing w:after="0"/>
        <w:ind w:left="0"/>
        <w:jc w:val="both"/>
      </w:pPr>
      <w:r>
        <w:rPr>
          <w:rFonts w:ascii="Times New Roman"/>
          <w:b w:val="false"/>
          <w:i w:val="false"/>
          <w:color w:val="000000"/>
          <w:sz w:val="28"/>
        </w:rPr>
        <w:t xml:space="preserve">
      2) для МИО: </w:t>
      </w:r>
    </w:p>
    <w:bookmarkEnd w:id="230"/>
    <w:bookmarkStart w:name="z237" w:id="231"/>
    <w:p>
      <w:pPr>
        <w:spacing w:after="0"/>
        <w:ind w:left="0"/>
        <w:jc w:val="both"/>
      </w:pPr>
      <w:r>
        <w:rPr>
          <w:rFonts w:ascii="Times New Roman"/>
          <w:b w:val="false"/>
          <w:i w:val="false"/>
          <w:color w:val="000000"/>
          <w:sz w:val="28"/>
        </w:rPr>
        <w:t xml:space="preserve">
      </w:t>
      </w:r>
    </w:p>
    <w:bookmarkEnd w:id="231"/>
    <w:p>
      <w:pPr>
        <w:spacing w:after="0"/>
        <w:ind w:left="0"/>
        <w:jc w:val="both"/>
      </w:pPr>
      <w:r>
        <w:drawing>
          <wp:inline distT="0" distB="0" distL="0" distR="0">
            <wp:extent cx="14478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1447800" cy="5715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bookmarkStart w:name="z238" w:id="232"/>
    <w:p>
      <w:pPr>
        <w:spacing w:after="0"/>
        <w:ind w:left="0"/>
        <w:jc w:val="both"/>
      </w:pPr>
      <w:r>
        <w:rPr>
          <w:rFonts w:ascii="Times New Roman"/>
          <w:b w:val="false"/>
          <w:i w:val="false"/>
          <w:color w:val="000000"/>
          <w:sz w:val="28"/>
        </w:rPr>
        <w:t>
      где:</w:t>
      </w:r>
    </w:p>
    <w:bookmarkEnd w:id="232"/>
    <w:bookmarkStart w:name="z239" w:id="233"/>
    <w:p>
      <w:pPr>
        <w:spacing w:after="0"/>
        <w:ind w:left="0"/>
        <w:jc w:val="both"/>
      </w:pPr>
      <w:r>
        <w:rPr>
          <w:rFonts w:ascii="Times New Roman"/>
          <w:b w:val="false"/>
          <w:i w:val="false"/>
          <w:color w:val="000000"/>
          <w:sz w:val="28"/>
        </w:rPr>
        <w:t>
      x1, у1– оценка по данному параметру;</w:t>
      </w:r>
    </w:p>
    <w:bookmarkEnd w:id="233"/>
    <w:bookmarkStart w:name="z240" w:id="234"/>
    <w:p>
      <w:pPr>
        <w:spacing w:after="0"/>
        <w:ind w:left="0"/>
        <w:jc w:val="both"/>
      </w:pPr>
      <w:r>
        <w:rPr>
          <w:rFonts w:ascii="Times New Roman"/>
          <w:b w:val="false"/>
          <w:i w:val="false"/>
          <w:color w:val="000000"/>
          <w:sz w:val="28"/>
        </w:rPr>
        <w:t>
      m - количество ЦГО и МИО (структурные подразделения и ведомства, а также в МИО), где внедрена ИС ГО;</w:t>
      </w:r>
    </w:p>
    <w:bookmarkEnd w:id="234"/>
    <w:bookmarkStart w:name="z241" w:id="235"/>
    <w:p>
      <w:pPr>
        <w:spacing w:after="0"/>
        <w:ind w:left="0"/>
        <w:jc w:val="both"/>
      </w:pPr>
      <w:r>
        <w:rPr>
          <w:rFonts w:ascii="Times New Roman"/>
          <w:b w:val="false"/>
          <w:i w:val="false"/>
          <w:color w:val="000000"/>
          <w:sz w:val="28"/>
        </w:rPr>
        <w:t>
      l - количество ЦГО и МИО (структурные подразделения и ведомства, а также в МИО), где подлежит внедрение ИС ГО;</w:t>
      </w:r>
    </w:p>
    <w:bookmarkEnd w:id="235"/>
    <w:bookmarkStart w:name="z242" w:id="236"/>
    <w:p>
      <w:pPr>
        <w:spacing w:after="0"/>
        <w:ind w:left="0"/>
        <w:jc w:val="both"/>
      </w:pPr>
      <w:r>
        <w:rPr>
          <w:rFonts w:ascii="Times New Roman"/>
          <w:b w:val="false"/>
          <w:i w:val="false"/>
          <w:color w:val="000000"/>
          <w:sz w:val="28"/>
        </w:rPr>
        <w:t>
      k1 - коэффициент для ЦГО, равный 30;</w:t>
      </w:r>
    </w:p>
    <w:bookmarkEnd w:id="236"/>
    <w:bookmarkStart w:name="z243" w:id="237"/>
    <w:p>
      <w:pPr>
        <w:spacing w:after="0"/>
        <w:ind w:left="0"/>
        <w:jc w:val="both"/>
      </w:pPr>
      <w:r>
        <w:rPr>
          <w:rFonts w:ascii="Times New Roman"/>
          <w:b w:val="false"/>
          <w:i w:val="false"/>
          <w:color w:val="000000"/>
          <w:sz w:val="28"/>
        </w:rPr>
        <w:t>
      k2 - коэффициент для МИО, равный 30;</w:t>
      </w:r>
    </w:p>
    <w:bookmarkEnd w:id="237"/>
    <w:bookmarkStart w:name="z244" w:id="238"/>
    <w:p>
      <w:pPr>
        <w:spacing w:after="0"/>
        <w:ind w:left="0"/>
        <w:jc w:val="both"/>
      </w:pPr>
      <w:r>
        <w:rPr>
          <w:rFonts w:ascii="Times New Roman"/>
          <w:b w:val="false"/>
          <w:i w:val="false"/>
          <w:color w:val="000000"/>
          <w:sz w:val="28"/>
        </w:rPr>
        <w:t>
      n - количество информационных систем;</w:t>
      </w:r>
    </w:p>
    <w:bookmarkEnd w:id="238"/>
    <w:bookmarkStart w:name="z245" w:id="239"/>
    <w:p>
      <w:pPr>
        <w:spacing w:after="0"/>
        <w:ind w:left="0"/>
        <w:jc w:val="both"/>
      </w:pPr>
      <w:r>
        <w:rPr>
          <w:rFonts w:ascii="Times New Roman"/>
          <w:b w:val="false"/>
          <w:i w:val="false"/>
          <w:color w:val="000000"/>
          <w:sz w:val="28"/>
        </w:rPr>
        <w:t>
      i - порядковый номер информационной системы.</w:t>
      </w:r>
    </w:p>
    <w:bookmarkEnd w:id="239"/>
    <w:bookmarkStart w:name="z246" w:id="240"/>
    <w:p>
      <w:pPr>
        <w:spacing w:after="0"/>
        <w:ind w:left="0"/>
        <w:jc w:val="both"/>
      </w:pPr>
      <w:r>
        <w:rPr>
          <w:rFonts w:ascii="Times New Roman"/>
          <w:b w:val="false"/>
          <w:i w:val="false"/>
          <w:color w:val="000000"/>
          <w:sz w:val="28"/>
        </w:rPr>
        <w:t>
      Например, в государственном органе ИС ГО внедрена в 5 из 10 подразделений, где подлежит внедрение данной ИС ГО. При расчете балла по данному параметру для ЦГО применяется коэффициент, равный 30 (5/10*30 = 15 баллов), для МИО применяется коэффициент, также равный 30 (5/10*30 =15 баллов).</w:t>
      </w:r>
    </w:p>
    <w:bookmarkEnd w:id="240"/>
    <w:bookmarkStart w:name="z247" w:id="241"/>
    <w:p>
      <w:pPr>
        <w:spacing w:after="0"/>
        <w:ind w:left="0"/>
        <w:jc w:val="both"/>
      </w:pPr>
      <w:r>
        <w:rPr>
          <w:rFonts w:ascii="Times New Roman"/>
          <w:b w:val="false"/>
          <w:i w:val="false"/>
          <w:color w:val="000000"/>
          <w:sz w:val="28"/>
        </w:rPr>
        <w:t xml:space="preserve">
      48. Перепроверка отчета государственного органа выполняется путем просмотра клиентской версии ИС ГО, а также в соответствие с нормативно технической документаций (далее – НТД). В случае наличия в государственном органе ИС ГО с ограниченным доступом, просмотр осуществляется путем предоставления государственным органом доступа к ИС ГО. Внедрение считается выполненным в случае выполнения операций по принципу "запрос-ответ" между клиентскими версиями ИС ГО. </w:t>
      </w:r>
    </w:p>
    <w:bookmarkEnd w:id="241"/>
    <w:bookmarkStart w:name="z248" w:id="242"/>
    <w:p>
      <w:pPr>
        <w:spacing w:after="0"/>
        <w:ind w:left="0"/>
        <w:jc w:val="both"/>
      </w:pPr>
      <w:r>
        <w:rPr>
          <w:rFonts w:ascii="Times New Roman"/>
          <w:b w:val="false"/>
          <w:i w:val="false"/>
          <w:color w:val="000000"/>
          <w:sz w:val="28"/>
        </w:rPr>
        <w:t xml:space="preserve">
      49. Оценка по параметру "Доля использования информационных систем" проводится на основе отчета, предоставленного государственным органом по форме, согласно </w:t>
      </w:r>
      <w:r>
        <w:rPr>
          <w:rFonts w:ascii="Times New Roman"/>
          <w:b w:val="false"/>
          <w:i w:val="false"/>
          <w:color w:val="000000"/>
          <w:sz w:val="28"/>
        </w:rPr>
        <w:t>таблице 2</w:t>
      </w:r>
      <w:r>
        <w:rPr>
          <w:rFonts w:ascii="Times New Roman"/>
          <w:b w:val="false"/>
          <w:i w:val="false"/>
          <w:color w:val="000000"/>
          <w:sz w:val="28"/>
        </w:rPr>
        <w:t xml:space="preserve"> приложения 4 к настоящей Методике. </w:t>
      </w:r>
    </w:p>
    <w:bookmarkEnd w:id="242"/>
    <w:bookmarkStart w:name="z249" w:id="243"/>
    <w:p>
      <w:pPr>
        <w:spacing w:after="0"/>
        <w:ind w:left="0"/>
        <w:jc w:val="both"/>
      </w:pPr>
      <w:r>
        <w:rPr>
          <w:rFonts w:ascii="Times New Roman"/>
          <w:b w:val="false"/>
          <w:i w:val="false"/>
          <w:color w:val="000000"/>
          <w:sz w:val="28"/>
        </w:rPr>
        <w:t xml:space="preserve">
      50. Расчет оценки по параметру "Доля использования информационных систем" определяется путем деления количества использующих информационную систему пользователей на количество подключенных пользователей к информационной системе с последующим умножением на коэффициент: </w:t>
      </w:r>
    </w:p>
    <w:bookmarkEnd w:id="243"/>
    <w:bookmarkStart w:name="z250" w:id="244"/>
    <w:p>
      <w:pPr>
        <w:spacing w:after="0"/>
        <w:ind w:left="0"/>
        <w:jc w:val="both"/>
      </w:pPr>
      <w:r>
        <w:rPr>
          <w:rFonts w:ascii="Times New Roman"/>
          <w:b w:val="false"/>
          <w:i w:val="false"/>
          <w:color w:val="000000"/>
          <w:sz w:val="28"/>
        </w:rPr>
        <w:t xml:space="preserve">
      </w:t>
      </w:r>
    </w:p>
    <w:bookmarkEnd w:id="244"/>
    <w:p>
      <w:pPr>
        <w:spacing w:after="0"/>
        <w:ind w:left="0"/>
        <w:jc w:val="both"/>
      </w:pPr>
      <w:r>
        <w:drawing>
          <wp:inline distT="0" distB="0" distL="0" distR="0">
            <wp:extent cx="8763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876300" cy="4191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bookmarkStart w:name="z251" w:id="245"/>
    <w:p>
      <w:pPr>
        <w:spacing w:after="0"/>
        <w:ind w:left="0"/>
        <w:jc w:val="both"/>
      </w:pPr>
      <w:r>
        <w:rPr>
          <w:rFonts w:ascii="Times New Roman"/>
          <w:b w:val="false"/>
          <w:i w:val="false"/>
          <w:color w:val="000000"/>
          <w:sz w:val="28"/>
        </w:rPr>
        <w:t>
      где:</w:t>
      </w:r>
    </w:p>
    <w:bookmarkEnd w:id="245"/>
    <w:bookmarkStart w:name="z252" w:id="246"/>
    <w:p>
      <w:pPr>
        <w:spacing w:after="0"/>
        <w:ind w:left="0"/>
        <w:jc w:val="both"/>
      </w:pPr>
      <w:r>
        <w:rPr>
          <w:rFonts w:ascii="Times New Roman"/>
          <w:b w:val="false"/>
          <w:i w:val="false"/>
          <w:color w:val="000000"/>
          <w:sz w:val="28"/>
        </w:rPr>
        <w:t>
      x – оценка по данному показателю;</w:t>
      </w:r>
    </w:p>
    <w:bookmarkEnd w:id="246"/>
    <w:bookmarkStart w:name="z253" w:id="247"/>
    <w:p>
      <w:pPr>
        <w:spacing w:after="0"/>
        <w:ind w:left="0"/>
        <w:jc w:val="both"/>
      </w:pPr>
      <w:r>
        <w:rPr>
          <w:rFonts w:ascii="Times New Roman"/>
          <w:b w:val="false"/>
          <w:i w:val="false"/>
          <w:color w:val="000000"/>
          <w:sz w:val="28"/>
        </w:rPr>
        <w:t>
      c– количество использующих информационную систему пользователей;</w:t>
      </w:r>
    </w:p>
    <w:bookmarkEnd w:id="247"/>
    <w:bookmarkStart w:name="z254" w:id="248"/>
    <w:p>
      <w:pPr>
        <w:spacing w:after="0"/>
        <w:ind w:left="0"/>
        <w:jc w:val="both"/>
      </w:pPr>
      <w:r>
        <w:rPr>
          <w:rFonts w:ascii="Times New Roman"/>
          <w:b w:val="false"/>
          <w:i w:val="false"/>
          <w:color w:val="000000"/>
          <w:sz w:val="28"/>
        </w:rPr>
        <w:t>
      d – количество подключенных пользователей к информационной системе;</w:t>
      </w:r>
    </w:p>
    <w:bookmarkEnd w:id="248"/>
    <w:bookmarkStart w:name="z255" w:id="249"/>
    <w:p>
      <w:pPr>
        <w:spacing w:after="0"/>
        <w:ind w:left="0"/>
        <w:jc w:val="both"/>
      </w:pPr>
      <w:r>
        <w:rPr>
          <w:rFonts w:ascii="Times New Roman"/>
          <w:b w:val="false"/>
          <w:i w:val="false"/>
          <w:color w:val="000000"/>
          <w:sz w:val="28"/>
        </w:rPr>
        <w:t>
      k – коэффициент, равный 20.</w:t>
      </w:r>
    </w:p>
    <w:bookmarkEnd w:id="249"/>
    <w:bookmarkStart w:name="z256" w:id="250"/>
    <w:p>
      <w:pPr>
        <w:spacing w:after="0"/>
        <w:ind w:left="0"/>
        <w:jc w:val="both"/>
      </w:pPr>
      <w:r>
        <w:rPr>
          <w:rFonts w:ascii="Times New Roman"/>
          <w:b w:val="false"/>
          <w:i w:val="false"/>
          <w:color w:val="000000"/>
          <w:sz w:val="28"/>
        </w:rPr>
        <w:t xml:space="preserve">
      51. Под понятием "использующих информационную систему" понимается использование сотрудником информационной системы в ежедневной работе в части исполнения функций или оказания государственных услуг в соответствие с НТД. </w:t>
      </w:r>
    </w:p>
    <w:bookmarkEnd w:id="250"/>
    <w:bookmarkStart w:name="z257" w:id="251"/>
    <w:p>
      <w:pPr>
        <w:spacing w:after="0"/>
        <w:ind w:left="0"/>
        <w:jc w:val="both"/>
      </w:pPr>
      <w:r>
        <w:rPr>
          <w:rFonts w:ascii="Times New Roman"/>
          <w:b w:val="false"/>
          <w:i w:val="false"/>
          <w:color w:val="000000"/>
          <w:sz w:val="28"/>
        </w:rPr>
        <w:t xml:space="preserve">
      52. По данному параметру оценка официальных интернет-ресурсов государственных органов не проводится. </w:t>
      </w:r>
    </w:p>
    <w:bookmarkEnd w:id="251"/>
    <w:bookmarkStart w:name="z258" w:id="252"/>
    <w:p>
      <w:pPr>
        <w:spacing w:after="0"/>
        <w:ind w:left="0"/>
        <w:jc w:val="left"/>
      </w:pPr>
      <w:r>
        <w:rPr>
          <w:rFonts w:ascii="Times New Roman"/>
          <w:b/>
          <w:i w:val="false"/>
          <w:color w:val="000000"/>
        </w:rPr>
        <w:t xml:space="preserve"> Параграф 3. Оценка по показателю "Уровень удовлетворенности информатизацией"</w:t>
      </w:r>
    </w:p>
    <w:bookmarkEnd w:id="252"/>
    <w:bookmarkStart w:name="z259" w:id="253"/>
    <w:p>
      <w:pPr>
        <w:spacing w:after="0"/>
        <w:ind w:left="0"/>
        <w:jc w:val="both"/>
      </w:pPr>
      <w:r>
        <w:rPr>
          <w:rFonts w:ascii="Times New Roman"/>
          <w:b w:val="false"/>
          <w:i w:val="false"/>
          <w:color w:val="000000"/>
          <w:sz w:val="28"/>
        </w:rPr>
        <w:t xml:space="preserve">
      53. Сервисный интегратор "электронного правительства" в ходе оценки по данному показателю выявляют степень удовлетворенности применения информационных технологий. </w:t>
      </w:r>
    </w:p>
    <w:bookmarkEnd w:id="253"/>
    <w:bookmarkStart w:name="z260" w:id="254"/>
    <w:p>
      <w:pPr>
        <w:spacing w:after="0"/>
        <w:ind w:left="0"/>
        <w:jc w:val="both"/>
      </w:pPr>
      <w:r>
        <w:rPr>
          <w:rFonts w:ascii="Times New Roman"/>
          <w:b w:val="false"/>
          <w:i w:val="false"/>
          <w:color w:val="000000"/>
          <w:sz w:val="28"/>
        </w:rPr>
        <w:t xml:space="preserve">
      54. Оценка по данному показателю в отношении уполномоченного органа в сфере информатизации проводится Канцелярией Премьер-Министра Республики Казахстан согласно </w:t>
      </w:r>
      <w:r>
        <w:rPr>
          <w:rFonts w:ascii="Times New Roman"/>
          <w:b w:val="false"/>
          <w:i w:val="false"/>
          <w:color w:val="000000"/>
          <w:sz w:val="28"/>
        </w:rPr>
        <w:t>пунктам 55</w:t>
      </w:r>
      <w:r>
        <w:rPr>
          <w:rFonts w:ascii="Times New Roman"/>
          <w:b w:val="false"/>
          <w:i w:val="false"/>
          <w:color w:val="000000"/>
          <w:sz w:val="28"/>
        </w:rPr>
        <w:t>-</w:t>
      </w:r>
      <w:r>
        <w:rPr>
          <w:rFonts w:ascii="Times New Roman"/>
          <w:b w:val="false"/>
          <w:i w:val="false"/>
          <w:color w:val="000000"/>
          <w:sz w:val="28"/>
        </w:rPr>
        <w:t>61</w:t>
      </w:r>
      <w:r>
        <w:rPr>
          <w:rFonts w:ascii="Times New Roman"/>
          <w:b w:val="false"/>
          <w:i w:val="false"/>
          <w:color w:val="000000"/>
          <w:sz w:val="28"/>
        </w:rPr>
        <w:t xml:space="preserve"> настоящей Методики. </w:t>
      </w:r>
    </w:p>
    <w:bookmarkEnd w:id="254"/>
    <w:bookmarkStart w:name="z261" w:id="255"/>
    <w:p>
      <w:pPr>
        <w:spacing w:after="0"/>
        <w:ind w:left="0"/>
        <w:jc w:val="both"/>
      </w:pPr>
      <w:r>
        <w:rPr>
          <w:rFonts w:ascii="Times New Roman"/>
          <w:b w:val="false"/>
          <w:i w:val="false"/>
          <w:color w:val="000000"/>
          <w:sz w:val="28"/>
        </w:rPr>
        <w:t xml:space="preserve">
      55. Оценка по показателю "Уровень удовлетворенности информатизацией" проводится на основе результатов опроса государственных служащих по следующим параметрам: </w:t>
      </w:r>
    </w:p>
    <w:bookmarkEnd w:id="255"/>
    <w:bookmarkStart w:name="z262" w:id="256"/>
    <w:p>
      <w:pPr>
        <w:spacing w:after="0"/>
        <w:ind w:left="0"/>
        <w:jc w:val="both"/>
      </w:pPr>
      <w:r>
        <w:rPr>
          <w:rFonts w:ascii="Times New Roman"/>
          <w:b w:val="false"/>
          <w:i w:val="false"/>
          <w:color w:val="000000"/>
          <w:sz w:val="28"/>
        </w:rPr>
        <w:t xml:space="preserve">
      1) удовлетворенность информационными системами; </w:t>
      </w:r>
    </w:p>
    <w:bookmarkEnd w:id="256"/>
    <w:bookmarkStart w:name="z263" w:id="257"/>
    <w:p>
      <w:pPr>
        <w:spacing w:after="0"/>
        <w:ind w:left="0"/>
        <w:jc w:val="both"/>
      </w:pPr>
      <w:r>
        <w:rPr>
          <w:rFonts w:ascii="Times New Roman"/>
          <w:b w:val="false"/>
          <w:i w:val="false"/>
          <w:color w:val="000000"/>
          <w:sz w:val="28"/>
        </w:rPr>
        <w:t xml:space="preserve">
      2) информационно-коммуникационная инфраструктура государственного органа; </w:t>
      </w:r>
    </w:p>
    <w:bookmarkEnd w:id="257"/>
    <w:bookmarkStart w:name="z264" w:id="258"/>
    <w:p>
      <w:pPr>
        <w:spacing w:after="0"/>
        <w:ind w:left="0"/>
        <w:jc w:val="both"/>
      </w:pPr>
      <w:r>
        <w:rPr>
          <w:rFonts w:ascii="Times New Roman"/>
          <w:b w:val="false"/>
          <w:i w:val="false"/>
          <w:color w:val="000000"/>
          <w:sz w:val="28"/>
        </w:rPr>
        <w:t xml:space="preserve">
      3) процессы управления информатизацией государственного органа; </w:t>
      </w:r>
    </w:p>
    <w:bookmarkEnd w:id="258"/>
    <w:bookmarkStart w:name="z265" w:id="259"/>
    <w:p>
      <w:pPr>
        <w:spacing w:after="0"/>
        <w:ind w:left="0"/>
        <w:jc w:val="both"/>
      </w:pPr>
      <w:r>
        <w:rPr>
          <w:rFonts w:ascii="Times New Roman"/>
          <w:b w:val="false"/>
          <w:i w:val="false"/>
          <w:color w:val="000000"/>
          <w:sz w:val="28"/>
        </w:rPr>
        <w:t xml:space="preserve">
      4) уровень информационной безопасности. </w:t>
      </w:r>
    </w:p>
    <w:bookmarkEnd w:id="259"/>
    <w:bookmarkStart w:name="z266" w:id="260"/>
    <w:p>
      <w:pPr>
        <w:spacing w:after="0"/>
        <w:ind w:left="0"/>
        <w:jc w:val="both"/>
      </w:pPr>
      <w:r>
        <w:rPr>
          <w:rFonts w:ascii="Times New Roman"/>
          <w:b w:val="false"/>
          <w:i w:val="false"/>
          <w:color w:val="000000"/>
          <w:sz w:val="28"/>
        </w:rPr>
        <w:t>
             Оценка по показателю "Уровень удовлетворенности информатизацией" рассчитывается путем суммирования значений параметров оценки:</w:t>
      </w:r>
    </w:p>
    <w:bookmarkEnd w:id="260"/>
    <w:bookmarkStart w:name="z267" w:id="261"/>
    <w:p>
      <w:pPr>
        <w:spacing w:after="0"/>
        <w:ind w:left="0"/>
        <w:jc w:val="both"/>
      </w:pPr>
      <w:r>
        <w:rPr>
          <w:rFonts w:ascii="Times New Roman"/>
          <w:b w:val="false"/>
          <w:i w:val="false"/>
          <w:color w:val="000000"/>
          <w:sz w:val="28"/>
        </w:rPr>
        <w:t>
       </w:t>
      </w:r>
    </w:p>
    <w:bookmarkEnd w:id="261"/>
    <w:p>
      <w:pPr>
        <w:spacing w:after="0"/>
        <w:ind w:left="0"/>
        <w:jc w:val="both"/>
      </w:pPr>
      <w:r>
        <w:drawing>
          <wp:inline distT="0" distB="0" distL="0" distR="0">
            <wp:extent cx="20574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2057400" cy="31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68" w:id="262"/>
    <w:p>
      <w:pPr>
        <w:spacing w:after="0"/>
        <w:ind w:left="0"/>
        <w:jc w:val="both"/>
      </w:pPr>
      <w:r>
        <w:rPr>
          <w:rFonts w:ascii="Times New Roman"/>
          <w:b w:val="false"/>
          <w:i w:val="false"/>
          <w:color w:val="000000"/>
          <w:sz w:val="28"/>
        </w:rPr>
        <w:t>
      где:</w:t>
      </w:r>
    </w:p>
    <w:bookmarkEnd w:id="262"/>
    <w:bookmarkStart w:name="z269" w:id="263"/>
    <w:p>
      <w:pPr>
        <w:spacing w:after="0"/>
        <w:ind w:left="0"/>
        <w:jc w:val="both"/>
      </w:pPr>
      <w:r>
        <w:rPr>
          <w:rFonts w:ascii="Times New Roman"/>
          <w:b w:val="false"/>
          <w:i w:val="false"/>
          <w:color w:val="000000"/>
          <w:sz w:val="28"/>
        </w:rPr>
        <w:t>
      O – оценка государственного органа по показателю;</w:t>
      </w:r>
    </w:p>
    <w:bookmarkEnd w:id="263"/>
    <w:bookmarkStart w:name="z270" w:id="264"/>
    <w:p>
      <w:pPr>
        <w:spacing w:after="0"/>
        <w:ind w:left="0"/>
        <w:jc w:val="both"/>
      </w:pPr>
      <w:r>
        <w:rPr>
          <w:rFonts w:ascii="Times New Roman"/>
          <w:b w:val="false"/>
          <w:i w:val="false"/>
          <w:color w:val="000000"/>
          <w:sz w:val="28"/>
        </w:rPr>
        <w:t xml:space="preserve">
      I – параметр "Удовлетворенность информационными системами"; </w:t>
      </w:r>
    </w:p>
    <w:bookmarkEnd w:id="264"/>
    <w:bookmarkStart w:name="z271" w:id="265"/>
    <w:p>
      <w:pPr>
        <w:spacing w:after="0"/>
        <w:ind w:left="0"/>
        <w:jc w:val="both"/>
      </w:pPr>
      <w:r>
        <w:rPr>
          <w:rFonts w:ascii="Times New Roman"/>
          <w:b w:val="false"/>
          <w:i w:val="false"/>
          <w:color w:val="000000"/>
          <w:sz w:val="28"/>
        </w:rPr>
        <w:t xml:space="preserve">
      T– параметр "Информационно-коммуникационная инфраструктура государственного органа"; </w:t>
      </w:r>
    </w:p>
    <w:bookmarkEnd w:id="265"/>
    <w:bookmarkStart w:name="z272" w:id="266"/>
    <w:p>
      <w:pPr>
        <w:spacing w:after="0"/>
        <w:ind w:left="0"/>
        <w:jc w:val="both"/>
      </w:pPr>
      <w:r>
        <w:rPr>
          <w:rFonts w:ascii="Times New Roman"/>
          <w:b w:val="false"/>
          <w:i w:val="false"/>
          <w:color w:val="000000"/>
          <w:sz w:val="28"/>
        </w:rPr>
        <w:t>
      P– параметр "Процессы управления информатизацией государственного органа";</w:t>
      </w:r>
    </w:p>
    <w:bookmarkEnd w:id="266"/>
    <w:bookmarkStart w:name="z273" w:id="267"/>
    <w:p>
      <w:pPr>
        <w:spacing w:after="0"/>
        <w:ind w:left="0"/>
        <w:jc w:val="both"/>
      </w:pPr>
      <w:r>
        <w:rPr>
          <w:rFonts w:ascii="Times New Roman"/>
          <w:b w:val="false"/>
          <w:i w:val="false"/>
          <w:color w:val="000000"/>
          <w:sz w:val="28"/>
        </w:rPr>
        <w:t>
      B – параметр "Уровень информационной безопасности".</w:t>
      </w:r>
    </w:p>
    <w:bookmarkEnd w:id="267"/>
    <w:bookmarkStart w:name="z274" w:id="268"/>
    <w:p>
      <w:pPr>
        <w:spacing w:after="0"/>
        <w:ind w:left="0"/>
        <w:jc w:val="both"/>
      </w:pPr>
      <w:r>
        <w:rPr>
          <w:rFonts w:ascii="Times New Roman"/>
          <w:b w:val="false"/>
          <w:i w:val="false"/>
          <w:color w:val="000000"/>
          <w:sz w:val="28"/>
        </w:rPr>
        <w:t>
      Максимальное значение по показателю составляет 50 баллов.</w:t>
      </w:r>
    </w:p>
    <w:bookmarkEnd w:id="268"/>
    <w:bookmarkStart w:name="z275" w:id="269"/>
    <w:p>
      <w:pPr>
        <w:spacing w:after="0"/>
        <w:ind w:left="0"/>
        <w:jc w:val="both"/>
      </w:pPr>
      <w:r>
        <w:rPr>
          <w:rFonts w:ascii="Times New Roman"/>
          <w:b w:val="false"/>
          <w:i w:val="false"/>
          <w:color w:val="000000"/>
          <w:sz w:val="28"/>
        </w:rPr>
        <w:t xml:space="preserve">
      56. Индекс согласия с утверждениями (i) используется для перевода оценки по шкале от 1 до 5 в пределы от 0 до 1. Формула расчета: </w:t>
      </w:r>
    </w:p>
    <w:bookmarkEnd w:id="269"/>
    <w:bookmarkStart w:name="z276" w:id="270"/>
    <w:p>
      <w:pPr>
        <w:spacing w:after="0"/>
        <w:ind w:left="0"/>
        <w:jc w:val="both"/>
      </w:pPr>
      <w:r>
        <w:rPr>
          <w:rFonts w:ascii="Times New Roman"/>
          <w:b w:val="false"/>
          <w:i w:val="false"/>
          <w:color w:val="000000"/>
          <w:sz w:val="28"/>
        </w:rPr>
        <w:t xml:space="preserve">
      </w:t>
      </w:r>
    </w:p>
    <w:bookmarkEnd w:id="270"/>
    <w:p>
      <w:pPr>
        <w:spacing w:after="0"/>
        <w:ind w:left="0"/>
        <w:jc w:val="both"/>
      </w:pPr>
      <w:r>
        <w:drawing>
          <wp:inline distT="0" distB="0" distL="0" distR="0">
            <wp:extent cx="8763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876300" cy="4572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bookmarkStart w:name="z277" w:id="271"/>
    <w:p>
      <w:pPr>
        <w:spacing w:after="0"/>
        <w:ind w:left="0"/>
        <w:jc w:val="both"/>
      </w:pPr>
      <w:r>
        <w:rPr>
          <w:rFonts w:ascii="Times New Roman"/>
          <w:b w:val="false"/>
          <w:i w:val="false"/>
          <w:color w:val="000000"/>
          <w:sz w:val="28"/>
        </w:rPr>
        <w:t>
      где:</w:t>
      </w:r>
    </w:p>
    <w:bookmarkEnd w:id="271"/>
    <w:bookmarkStart w:name="z278" w:id="272"/>
    <w:p>
      <w:pPr>
        <w:spacing w:after="0"/>
        <w:ind w:left="0"/>
        <w:jc w:val="both"/>
      </w:pPr>
      <w:r>
        <w:rPr>
          <w:rFonts w:ascii="Times New Roman"/>
          <w:b w:val="false"/>
          <w:i w:val="false"/>
          <w:color w:val="000000"/>
          <w:sz w:val="28"/>
        </w:rPr>
        <w:t>
      i – индекс согласия с утверждением;</w:t>
      </w:r>
    </w:p>
    <w:bookmarkEnd w:id="272"/>
    <w:bookmarkStart w:name="z279" w:id="273"/>
    <w:p>
      <w:pPr>
        <w:spacing w:after="0"/>
        <w:ind w:left="0"/>
        <w:jc w:val="both"/>
      </w:pPr>
      <w:r>
        <w:rPr>
          <w:rFonts w:ascii="Times New Roman"/>
          <w:b w:val="false"/>
          <w:i w:val="false"/>
          <w:color w:val="000000"/>
          <w:sz w:val="28"/>
        </w:rPr>
        <w:t>
      x – среднее арифметическое значение оценки в соответствие с опросником по шкале от 1 до 5 (сумма значений утверждений деленное на количество опрощенных лиц);</w:t>
      </w:r>
    </w:p>
    <w:bookmarkEnd w:id="273"/>
    <w:bookmarkStart w:name="z280" w:id="274"/>
    <w:p>
      <w:pPr>
        <w:spacing w:after="0"/>
        <w:ind w:left="0"/>
        <w:jc w:val="both"/>
      </w:pPr>
      <w:r>
        <w:rPr>
          <w:rFonts w:ascii="Times New Roman"/>
          <w:b w:val="false"/>
          <w:i w:val="false"/>
          <w:color w:val="000000"/>
          <w:sz w:val="28"/>
        </w:rPr>
        <w:t>
      1 – минимальное среднее арифметическое значение оценки соответствующее 0 по шкале от 0 до 1;</w:t>
      </w:r>
    </w:p>
    <w:bookmarkEnd w:id="274"/>
    <w:bookmarkStart w:name="z281" w:id="275"/>
    <w:p>
      <w:pPr>
        <w:spacing w:after="0"/>
        <w:ind w:left="0"/>
        <w:jc w:val="both"/>
      </w:pPr>
      <w:r>
        <w:rPr>
          <w:rFonts w:ascii="Times New Roman"/>
          <w:b w:val="false"/>
          <w:i w:val="false"/>
          <w:color w:val="000000"/>
          <w:sz w:val="28"/>
        </w:rPr>
        <w:t>
      4 – разница между максимальным (5) и минимальным (1) значением по шкале от 1 до 5.</w:t>
      </w:r>
    </w:p>
    <w:bookmarkEnd w:id="275"/>
    <w:bookmarkStart w:name="z282" w:id="276"/>
    <w:p>
      <w:pPr>
        <w:spacing w:after="0"/>
        <w:ind w:left="0"/>
        <w:jc w:val="both"/>
      </w:pPr>
      <w:r>
        <w:rPr>
          <w:rFonts w:ascii="Times New Roman"/>
          <w:b w:val="false"/>
          <w:i w:val="false"/>
          <w:color w:val="000000"/>
          <w:sz w:val="28"/>
        </w:rPr>
        <w:t xml:space="preserve">
      57. Опрос государственных служащих по данному показателю будет проводиться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настоящей Методике. </w:t>
      </w:r>
    </w:p>
    <w:bookmarkEnd w:id="276"/>
    <w:bookmarkStart w:name="z283" w:id="277"/>
    <w:p>
      <w:pPr>
        <w:spacing w:after="0"/>
        <w:ind w:left="0"/>
        <w:jc w:val="both"/>
      </w:pPr>
      <w:r>
        <w:rPr>
          <w:rFonts w:ascii="Times New Roman"/>
          <w:b w:val="false"/>
          <w:i w:val="false"/>
          <w:color w:val="000000"/>
          <w:sz w:val="28"/>
        </w:rPr>
        <w:t xml:space="preserve">
      58. Оценка по параметру "Удовлетворенность инфомационными системами" производится по следующей формуле: </w:t>
      </w:r>
    </w:p>
    <w:bookmarkEnd w:id="277"/>
    <w:bookmarkStart w:name="z284" w:id="278"/>
    <w:p>
      <w:pPr>
        <w:spacing w:after="0"/>
        <w:ind w:left="0"/>
        <w:jc w:val="both"/>
      </w:pPr>
      <w:r>
        <w:rPr>
          <w:rFonts w:ascii="Times New Roman"/>
          <w:b w:val="false"/>
          <w:i w:val="false"/>
          <w:color w:val="000000"/>
          <w:sz w:val="28"/>
        </w:rPr>
        <w:t xml:space="preserve">
      </w:t>
      </w:r>
    </w:p>
    <w:bookmarkEnd w:id="278"/>
    <w:p>
      <w:pPr>
        <w:spacing w:after="0"/>
        <w:ind w:left="0"/>
        <w:jc w:val="both"/>
      </w:pPr>
      <w:r>
        <w:drawing>
          <wp:inline distT="0" distB="0" distL="0" distR="0">
            <wp:extent cx="19177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1917700" cy="4064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bookmarkStart w:name="z285" w:id="279"/>
    <w:p>
      <w:pPr>
        <w:spacing w:after="0"/>
        <w:ind w:left="0"/>
        <w:jc w:val="both"/>
      </w:pPr>
      <w:r>
        <w:rPr>
          <w:rFonts w:ascii="Times New Roman"/>
          <w:b w:val="false"/>
          <w:i w:val="false"/>
          <w:color w:val="000000"/>
          <w:sz w:val="28"/>
        </w:rPr>
        <w:t>
      где:</w:t>
      </w:r>
    </w:p>
    <w:bookmarkEnd w:id="279"/>
    <w:bookmarkStart w:name="z286" w:id="280"/>
    <w:p>
      <w:pPr>
        <w:spacing w:after="0"/>
        <w:ind w:left="0"/>
        <w:jc w:val="both"/>
      </w:pPr>
      <w:r>
        <w:rPr>
          <w:rFonts w:ascii="Times New Roman"/>
          <w:b w:val="false"/>
          <w:i w:val="false"/>
          <w:color w:val="000000"/>
          <w:sz w:val="28"/>
        </w:rPr>
        <w:t>
      k1 – коэффициент для приведения полученных результатов к весовому значению (15);</w:t>
      </w:r>
    </w:p>
    <w:bookmarkEnd w:id="280"/>
    <w:bookmarkStart w:name="z287" w:id="281"/>
    <w:p>
      <w:pPr>
        <w:spacing w:after="0"/>
        <w:ind w:left="0"/>
        <w:jc w:val="both"/>
      </w:pPr>
      <w:r>
        <w:rPr>
          <w:rFonts w:ascii="Times New Roman"/>
          <w:b w:val="false"/>
          <w:i w:val="false"/>
          <w:color w:val="000000"/>
          <w:sz w:val="28"/>
        </w:rPr>
        <w:t>
      i1 – индекс согласия с утверждением 1 опросника государственных служащих;</w:t>
      </w:r>
    </w:p>
    <w:bookmarkEnd w:id="281"/>
    <w:bookmarkStart w:name="z288" w:id="282"/>
    <w:p>
      <w:pPr>
        <w:spacing w:after="0"/>
        <w:ind w:left="0"/>
        <w:jc w:val="both"/>
      </w:pPr>
      <w:r>
        <w:rPr>
          <w:rFonts w:ascii="Times New Roman"/>
          <w:b w:val="false"/>
          <w:i w:val="false"/>
          <w:color w:val="000000"/>
          <w:sz w:val="28"/>
        </w:rPr>
        <w:t>
      i2 – индекс согласия с утверждением 2 опросника государственных служащих;</w:t>
      </w:r>
    </w:p>
    <w:bookmarkEnd w:id="282"/>
    <w:bookmarkStart w:name="z289" w:id="283"/>
    <w:p>
      <w:pPr>
        <w:spacing w:after="0"/>
        <w:ind w:left="0"/>
        <w:jc w:val="both"/>
      </w:pPr>
      <w:r>
        <w:rPr>
          <w:rFonts w:ascii="Times New Roman"/>
          <w:b w:val="false"/>
          <w:i w:val="false"/>
          <w:color w:val="000000"/>
          <w:sz w:val="28"/>
        </w:rPr>
        <w:t>
      i3 – индекс согласия с утверждением 3 опросника государственных служащих;</w:t>
      </w:r>
    </w:p>
    <w:bookmarkEnd w:id="283"/>
    <w:bookmarkStart w:name="z290" w:id="284"/>
    <w:p>
      <w:pPr>
        <w:spacing w:after="0"/>
        <w:ind w:left="0"/>
        <w:jc w:val="both"/>
      </w:pPr>
      <w:r>
        <w:rPr>
          <w:rFonts w:ascii="Times New Roman"/>
          <w:b w:val="false"/>
          <w:i w:val="false"/>
          <w:color w:val="000000"/>
          <w:sz w:val="28"/>
        </w:rPr>
        <w:t>
      i4 – индекс согласия с утверждением 4 опросника государственных служащих.</w:t>
      </w:r>
    </w:p>
    <w:bookmarkEnd w:id="284"/>
    <w:bookmarkStart w:name="z291" w:id="285"/>
    <w:p>
      <w:pPr>
        <w:spacing w:after="0"/>
        <w:ind w:left="0"/>
        <w:jc w:val="both"/>
      </w:pPr>
      <w:r>
        <w:rPr>
          <w:rFonts w:ascii="Times New Roman"/>
          <w:b w:val="false"/>
          <w:i w:val="false"/>
          <w:color w:val="000000"/>
          <w:sz w:val="28"/>
        </w:rPr>
        <w:t>
      Максимальное значение по параметру составляет 15 баллов.</w:t>
      </w:r>
    </w:p>
    <w:bookmarkEnd w:id="285"/>
    <w:bookmarkStart w:name="z292" w:id="286"/>
    <w:p>
      <w:pPr>
        <w:spacing w:after="0"/>
        <w:ind w:left="0"/>
        <w:jc w:val="both"/>
      </w:pPr>
      <w:r>
        <w:rPr>
          <w:rFonts w:ascii="Times New Roman"/>
          <w:b w:val="false"/>
          <w:i w:val="false"/>
          <w:color w:val="000000"/>
          <w:sz w:val="28"/>
        </w:rPr>
        <w:t xml:space="preserve">
      59. Оценка по параметру "Информационно-коммуникационная инфраструктура государственного органа" производится по следующей формуле: </w:t>
      </w:r>
    </w:p>
    <w:bookmarkEnd w:id="286"/>
    <w:bookmarkStart w:name="z293" w:id="287"/>
    <w:p>
      <w:pPr>
        <w:spacing w:after="0"/>
        <w:ind w:left="0"/>
        <w:jc w:val="both"/>
      </w:pPr>
      <w:r>
        <w:rPr>
          <w:rFonts w:ascii="Times New Roman"/>
          <w:b w:val="false"/>
          <w:i w:val="false"/>
          <w:color w:val="000000"/>
          <w:sz w:val="28"/>
        </w:rPr>
        <w:t xml:space="preserve">
      </w:t>
      </w:r>
    </w:p>
    <w:bookmarkEnd w:id="287"/>
    <w:p>
      <w:pPr>
        <w:spacing w:after="0"/>
        <w:ind w:left="0"/>
        <w:jc w:val="both"/>
      </w:pPr>
      <w:r>
        <w:drawing>
          <wp:inline distT="0" distB="0" distL="0" distR="0">
            <wp:extent cx="17272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1727200" cy="4572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bookmarkStart w:name="z294" w:id="288"/>
    <w:p>
      <w:pPr>
        <w:spacing w:after="0"/>
        <w:ind w:left="0"/>
        <w:jc w:val="both"/>
      </w:pPr>
      <w:r>
        <w:rPr>
          <w:rFonts w:ascii="Times New Roman"/>
          <w:b w:val="false"/>
          <w:i w:val="false"/>
          <w:color w:val="000000"/>
          <w:sz w:val="28"/>
        </w:rPr>
        <w:t>
      где:</w:t>
      </w:r>
    </w:p>
    <w:bookmarkEnd w:id="288"/>
    <w:bookmarkStart w:name="z295" w:id="289"/>
    <w:p>
      <w:pPr>
        <w:spacing w:after="0"/>
        <w:ind w:left="0"/>
        <w:jc w:val="both"/>
      </w:pPr>
      <w:r>
        <w:rPr>
          <w:rFonts w:ascii="Times New Roman"/>
          <w:b w:val="false"/>
          <w:i w:val="false"/>
          <w:color w:val="000000"/>
          <w:sz w:val="28"/>
        </w:rPr>
        <w:t>
      k2 – коэффициент для приведения полученных результатов к весовому значению (15);</w:t>
      </w:r>
    </w:p>
    <w:bookmarkEnd w:id="289"/>
    <w:bookmarkStart w:name="z296" w:id="290"/>
    <w:p>
      <w:pPr>
        <w:spacing w:after="0"/>
        <w:ind w:left="0"/>
        <w:jc w:val="both"/>
      </w:pPr>
      <w:r>
        <w:rPr>
          <w:rFonts w:ascii="Times New Roman"/>
          <w:b w:val="false"/>
          <w:i w:val="false"/>
          <w:color w:val="000000"/>
          <w:sz w:val="28"/>
        </w:rPr>
        <w:t>
      i5 – индекс согласия с утверждением 5 опросника государственных служащих;</w:t>
      </w:r>
    </w:p>
    <w:bookmarkEnd w:id="290"/>
    <w:bookmarkStart w:name="z297" w:id="291"/>
    <w:p>
      <w:pPr>
        <w:spacing w:after="0"/>
        <w:ind w:left="0"/>
        <w:jc w:val="both"/>
      </w:pPr>
      <w:r>
        <w:rPr>
          <w:rFonts w:ascii="Times New Roman"/>
          <w:b w:val="false"/>
          <w:i w:val="false"/>
          <w:color w:val="000000"/>
          <w:sz w:val="28"/>
        </w:rPr>
        <w:t>
      i6 – индекс согласия с утверждением 6 опросника государственных служащих;</w:t>
      </w:r>
    </w:p>
    <w:bookmarkEnd w:id="291"/>
    <w:bookmarkStart w:name="z298" w:id="292"/>
    <w:p>
      <w:pPr>
        <w:spacing w:after="0"/>
        <w:ind w:left="0"/>
        <w:jc w:val="both"/>
      </w:pPr>
      <w:r>
        <w:rPr>
          <w:rFonts w:ascii="Times New Roman"/>
          <w:b w:val="false"/>
          <w:i w:val="false"/>
          <w:color w:val="000000"/>
          <w:sz w:val="28"/>
        </w:rPr>
        <w:t>
      i7 – индекс согласия с утверждением 7 опросника государственных служащих.</w:t>
      </w:r>
    </w:p>
    <w:bookmarkEnd w:id="292"/>
    <w:bookmarkStart w:name="z299" w:id="293"/>
    <w:p>
      <w:pPr>
        <w:spacing w:after="0"/>
        <w:ind w:left="0"/>
        <w:jc w:val="both"/>
      </w:pPr>
      <w:r>
        <w:rPr>
          <w:rFonts w:ascii="Times New Roman"/>
          <w:b w:val="false"/>
          <w:i w:val="false"/>
          <w:color w:val="000000"/>
          <w:sz w:val="28"/>
        </w:rPr>
        <w:t>
      Максимальное значение по параметру составляет 15 баллов.</w:t>
      </w:r>
    </w:p>
    <w:bookmarkEnd w:id="293"/>
    <w:bookmarkStart w:name="z300" w:id="294"/>
    <w:p>
      <w:pPr>
        <w:spacing w:after="0"/>
        <w:ind w:left="0"/>
        <w:jc w:val="both"/>
      </w:pPr>
      <w:r>
        <w:rPr>
          <w:rFonts w:ascii="Times New Roman"/>
          <w:b w:val="false"/>
          <w:i w:val="false"/>
          <w:color w:val="000000"/>
          <w:sz w:val="28"/>
        </w:rPr>
        <w:t xml:space="preserve">
      60. Оценка по параметру "Процессы управления информатизацией государственного органа" производится по следующей формуле: </w:t>
      </w:r>
    </w:p>
    <w:bookmarkEnd w:id="294"/>
    <w:bookmarkStart w:name="z301" w:id="295"/>
    <w:p>
      <w:pPr>
        <w:spacing w:after="0"/>
        <w:ind w:left="0"/>
        <w:jc w:val="both"/>
      </w:pPr>
      <w:r>
        <w:rPr>
          <w:rFonts w:ascii="Times New Roman"/>
          <w:b w:val="false"/>
          <w:i w:val="false"/>
          <w:color w:val="000000"/>
          <w:sz w:val="28"/>
        </w:rPr>
        <w:t xml:space="preserve">
      </w:t>
      </w:r>
    </w:p>
    <w:bookmarkEnd w:id="295"/>
    <w:p>
      <w:pPr>
        <w:spacing w:after="0"/>
        <w:ind w:left="0"/>
        <w:jc w:val="both"/>
      </w:pPr>
      <w:r>
        <w:drawing>
          <wp:inline distT="0" distB="0" distL="0" distR="0">
            <wp:extent cx="18034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1803400" cy="4572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bookmarkStart w:name="z302" w:id="296"/>
    <w:p>
      <w:pPr>
        <w:spacing w:after="0"/>
        <w:ind w:left="0"/>
        <w:jc w:val="both"/>
      </w:pPr>
      <w:r>
        <w:rPr>
          <w:rFonts w:ascii="Times New Roman"/>
          <w:b w:val="false"/>
          <w:i w:val="false"/>
          <w:color w:val="000000"/>
          <w:sz w:val="28"/>
        </w:rPr>
        <w:t>
      где:</w:t>
      </w:r>
    </w:p>
    <w:bookmarkEnd w:id="296"/>
    <w:bookmarkStart w:name="z303" w:id="297"/>
    <w:p>
      <w:pPr>
        <w:spacing w:after="0"/>
        <w:ind w:left="0"/>
        <w:jc w:val="both"/>
      </w:pPr>
      <w:r>
        <w:rPr>
          <w:rFonts w:ascii="Times New Roman"/>
          <w:b w:val="false"/>
          <w:i w:val="false"/>
          <w:color w:val="000000"/>
          <w:sz w:val="28"/>
        </w:rPr>
        <w:t>
      k3 – коэффициент для приведения полученных результатов к весовому значению (10);</w:t>
      </w:r>
    </w:p>
    <w:bookmarkEnd w:id="297"/>
    <w:bookmarkStart w:name="z304" w:id="298"/>
    <w:p>
      <w:pPr>
        <w:spacing w:after="0"/>
        <w:ind w:left="0"/>
        <w:jc w:val="both"/>
      </w:pPr>
      <w:r>
        <w:rPr>
          <w:rFonts w:ascii="Times New Roman"/>
          <w:b w:val="false"/>
          <w:i w:val="false"/>
          <w:color w:val="000000"/>
          <w:sz w:val="28"/>
        </w:rPr>
        <w:t>
      i8 – индекс согласия с утверждением 8 опросника государственных служащих;</w:t>
      </w:r>
    </w:p>
    <w:bookmarkEnd w:id="298"/>
    <w:bookmarkStart w:name="z305" w:id="299"/>
    <w:p>
      <w:pPr>
        <w:spacing w:after="0"/>
        <w:ind w:left="0"/>
        <w:jc w:val="both"/>
      </w:pPr>
      <w:r>
        <w:rPr>
          <w:rFonts w:ascii="Times New Roman"/>
          <w:b w:val="false"/>
          <w:i w:val="false"/>
          <w:color w:val="000000"/>
          <w:sz w:val="28"/>
        </w:rPr>
        <w:t>
      i9 – индекс согласия с утверждением 9 опросника государственных служащих;</w:t>
      </w:r>
    </w:p>
    <w:bookmarkEnd w:id="299"/>
    <w:bookmarkStart w:name="z306" w:id="300"/>
    <w:p>
      <w:pPr>
        <w:spacing w:after="0"/>
        <w:ind w:left="0"/>
        <w:jc w:val="both"/>
      </w:pPr>
      <w:r>
        <w:rPr>
          <w:rFonts w:ascii="Times New Roman"/>
          <w:b w:val="false"/>
          <w:i w:val="false"/>
          <w:color w:val="000000"/>
          <w:sz w:val="28"/>
        </w:rPr>
        <w:t>
      i10 – индекс согласия с утверждением 10 опросника государственных служащих.</w:t>
      </w:r>
    </w:p>
    <w:bookmarkEnd w:id="300"/>
    <w:bookmarkStart w:name="z307" w:id="301"/>
    <w:p>
      <w:pPr>
        <w:spacing w:after="0"/>
        <w:ind w:left="0"/>
        <w:jc w:val="both"/>
      </w:pPr>
      <w:r>
        <w:rPr>
          <w:rFonts w:ascii="Times New Roman"/>
          <w:b w:val="false"/>
          <w:i w:val="false"/>
          <w:color w:val="000000"/>
          <w:sz w:val="28"/>
        </w:rPr>
        <w:t>
      Максимальное значение по параметру составляет 10 баллов.</w:t>
      </w:r>
    </w:p>
    <w:bookmarkEnd w:id="301"/>
    <w:bookmarkStart w:name="z308" w:id="302"/>
    <w:p>
      <w:pPr>
        <w:spacing w:after="0"/>
        <w:ind w:left="0"/>
        <w:jc w:val="both"/>
      </w:pPr>
      <w:r>
        <w:rPr>
          <w:rFonts w:ascii="Times New Roman"/>
          <w:b w:val="false"/>
          <w:i w:val="false"/>
          <w:color w:val="000000"/>
          <w:sz w:val="28"/>
        </w:rPr>
        <w:t xml:space="preserve">
      61. Оценка по параметру "Уровень информационной безопасности" производится по следующей формуле: </w:t>
      </w:r>
    </w:p>
    <w:bookmarkEnd w:id="302"/>
    <w:bookmarkStart w:name="z309" w:id="303"/>
    <w:p>
      <w:pPr>
        <w:spacing w:after="0"/>
        <w:ind w:left="0"/>
        <w:jc w:val="both"/>
      </w:pPr>
      <w:r>
        <w:rPr>
          <w:rFonts w:ascii="Times New Roman"/>
          <w:b w:val="false"/>
          <w:i w:val="false"/>
          <w:color w:val="000000"/>
          <w:sz w:val="28"/>
        </w:rPr>
        <w:t xml:space="preserve">
      </w:t>
      </w:r>
    </w:p>
    <w:bookmarkEnd w:id="303"/>
    <w:p>
      <w:pPr>
        <w:spacing w:after="0"/>
        <w:ind w:left="0"/>
        <w:jc w:val="both"/>
      </w:pPr>
      <w:r>
        <w:drawing>
          <wp:inline distT="0" distB="0" distL="0" distR="0">
            <wp:extent cx="16256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1625600" cy="4572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bookmarkStart w:name="z310" w:id="304"/>
    <w:p>
      <w:pPr>
        <w:spacing w:after="0"/>
        <w:ind w:left="0"/>
        <w:jc w:val="both"/>
      </w:pPr>
      <w:r>
        <w:rPr>
          <w:rFonts w:ascii="Times New Roman"/>
          <w:b w:val="false"/>
          <w:i w:val="false"/>
          <w:color w:val="000000"/>
          <w:sz w:val="28"/>
        </w:rPr>
        <w:t>
      где:</w:t>
      </w:r>
    </w:p>
    <w:bookmarkEnd w:id="304"/>
    <w:bookmarkStart w:name="z311" w:id="305"/>
    <w:p>
      <w:pPr>
        <w:spacing w:after="0"/>
        <w:ind w:left="0"/>
        <w:jc w:val="both"/>
      </w:pPr>
      <w:r>
        <w:rPr>
          <w:rFonts w:ascii="Times New Roman"/>
          <w:b w:val="false"/>
          <w:i w:val="false"/>
          <w:color w:val="000000"/>
          <w:sz w:val="28"/>
        </w:rPr>
        <w:t>
      k4 – коэффициент для приведения полученных результатов к весовому значению (10);</w:t>
      </w:r>
    </w:p>
    <w:bookmarkEnd w:id="305"/>
    <w:bookmarkStart w:name="z312" w:id="306"/>
    <w:p>
      <w:pPr>
        <w:spacing w:after="0"/>
        <w:ind w:left="0"/>
        <w:jc w:val="both"/>
      </w:pPr>
      <w:r>
        <w:rPr>
          <w:rFonts w:ascii="Times New Roman"/>
          <w:b w:val="false"/>
          <w:i w:val="false"/>
          <w:color w:val="000000"/>
          <w:sz w:val="28"/>
        </w:rPr>
        <w:t>
      i11 – индекс согласия с утверждением 11 опросника государственных служащих;</w:t>
      </w:r>
    </w:p>
    <w:bookmarkEnd w:id="306"/>
    <w:bookmarkStart w:name="z313" w:id="307"/>
    <w:p>
      <w:pPr>
        <w:spacing w:after="0"/>
        <w:ind w:left="0"/>
        <w:jc w:val="both"/>
      </w:pPr>
      <w:r>
        <w:rPr>
          <w:rFonts w:ascii="Times New Roman"/>
          <w:b w:val="false"/>
          <w:i w:val="false"/>
          <w:color w:val="000000"/>
          <w:sz w:val="28"/>
        </w:rPr>
        <w:t>
      i12 – индекс согласия с утверждением 12 опросника государственных служащих.</w:t>
      </w:r>
    </w:p>
    <w:bookmarkEnd w:id="307"/>
    <w:bookmarkStart w:name="z314" w:id="308"/>
    <w:p>
      <w:pPr>
        <w:spacing w:after="0"/>
        <w:ind w:left="0"/>
        <w:jc w:val="both"/>
      </w:pPr>
      <w:r>
        <w:rPr>
          <w:rFonts w:ascii="Times New Roman"/>
          <w:b w:val="false"/>
          <w:i w:val="false"/>
          <w:color w:val="000000"/>
          <w:sz w:val="28"/>
        </w:rPr>
        <w:t>
      Максимальное значение по параметру составляет 10 баллов.</w:t>
      </w:r>
    </w:p>
    <w:bookmarkEnd w:id="308"/>
    <w:bookmarkStart w:name="z315" w:id="309"/>
    <w:p>
      <w:pPr>
        <w:spacing w:after="0"/>
        <w:ind w:left="0"/>
        <w:jc w:val="left"/>
      </w:pPr>
      <w:r>
        <w:rPr>
          <w:rFonts w:ascii="Times New Roman"/>
          <w:b/>
          <w:i w:val="false"/>
          <w:color w:val="000000"/>
        </w:rPr>
        <w:t xml:space="preserve"> Глава 6. Общая оценка эффективности организационного развития </w:t>
      </w:r>
      <w:r>
        <w:br/>
      </w:r>
      <w:r>
        <w:rPr>
          <w:rFonts w:ascii="Times New Roman"/>
          <w:b/>
          <w:i w:val="false"/>
          <w:color w:val="000000"/>
        </w:rPr>
        <w:t>государственного органа</w:t>
      </w:r>
    </w:p>
    <w:bookmarkEnd w:id="309"/>
    <w:bookmarkStart w:name="z316" w:id="310"/>
    <w:p>
      <w:pPr>
        <w:spacing w:after="0"/>
        <w:ind w:left="0"/>
        <w:jc w:val="both"/>
      </w:pPr>
      <w:r>
        <w:rPr>
          <w:rFonts w:ascii="Times New Roman"/>
          <w:b w:val="false"/>
          <w:i w:val="false"/>
          <w:color w:val="000000"/>
          <w:sz w:val="28"/>
        </w:rPr>
        <w:t xml:space="preserve">
      62. Общая оценка эффективности организационного развития государственных органов определяется по следующей формуле: </w:t>
      </w:r>
    </w:p>
    <w:bookmarkEnd w:id="310"/>
    <w:bookmarkStart w:name="z317" w:id="311"/>
    <w:p>
      <w:pPr>
        <w:spacing w:after="0"/>
        <w:ind w:left="0"/>
        <w:jc w:val="both"/>
      </w:pPr>
      <w:r>
        <w:rPr>
          <w:rFonts w:ascii="Times New Roman"/>
          <w:b w:val="false"/>
          <w:i w:val="false"/>
          <w:color w:val="000000"/>
          <w:sz w:val="28"/>
        </w:rPr>
        <w:t xml:space="preserve">
      </w:t>
      </w:r>
    </w:p>
    <w:bookmarkEnd w:id="311"/>
    <w:p>
      <w:pPr>
        <w:spacing w:after="0"/>
        <w:ind w:left="0"/>
        <w:jc w:val="both"/>
      </w:pPr>
      <w:r>
        <w:drawing>
          <wp:inline distT="0" distB="0" distL="0" distR="0">
            <wp:extent cx="23495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23495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bookmarkStart w:name="z318" w:id="312"/>
    <w:p>
      <w:pPr>
        <w:spacing w:after="0"/>
        <w:ind w:left="0"/>
        <w:jc w:val="both"/>
      </w:pPr>
      <w:r>
        <w:rPr>
          <w:rFonts w:ascii="Times New Roman"/>
          <w:b w:val="false"/>
          <w:i w:val="false"/>
          <w:color w:val="000000"/>
          <w:sz w:val="28"/>
        </w:rPr>
        <w:t>
      где:</w:t>
      </w:r>
    </w:p>
    <w:bookmarkEnd w:id="312"/>
    <w:bookmarkStart w:name="z319" w:id="313"/>
    <w:p>
      <w:pPr>
        <w:spacing w:after="0"/>
        <w:ind w:left="0"/>
        <w:jc w:val="both"/>
      </w:pPr>
      <w:r>
        <w:rPr>
          <w:rFonts w:ascii="Times New Roman"/>
          <w:b w:val="false"/>
          <w:i w:val="false"/>
          <w:color w:val="000000"/>
          <w:sz w:val="28"/>
        </w:rPr>
        <w:t>
      О – общая оценка по блоку "Организационное развитие государственных органов";</w:t>
      </w:r>
    </w:p>
    <w:bookmarkEnd w:id="313"/>
    <w:bookmarkStart w:name="z320" w:id="314"/>
    <w:p>
      <w:pPr>
        <w:spacing w:after="0"/>
        <w:ind w:left="0"/>
        <w:jc w:val="both"/>
      </w:pPr>
      <w:r>
        <w:rPr>
          <w:rFonts w:ascii="Times New Roman"/>
          <w:b w:val="false"/>
          <w:i w:val="false"/>
          <w:color w:val="000000"/>
          <w:sz w:val="28"/>
        </w:rPr>
        <w:t>
      H – итоговая оценка по направлению "Управление персоналом";</w:t>
      </w:r>
    </w:p>
    <w:bookmarkEnd w:id="314"/>
    <w:bookmarkStart w:name="z321" w:id="315"/>
    <w:p>
      <w:pPr>
        <w:spacing w:after="0"/>
        <w:ind w:left="0"/>
        <w:jc w:val="both"/>
      </w:pPr>
      <w:r>
        <w:rPr>
          <w:rFonts w:ascii="Times New Roman"/>
          <w:b w:val="false"/>
          <w:i w:val="false"/>
          <w:color w:val="000000"/>
          <w:sz w:val="28"/>
        </w:rPr>
        <w:t>
      I – итоговая оценка по направлению "Применение информационных технологий".</w:t>
      </w:r>
    </w:p>
    <w:bookmarkEnd w:id="315"/>
    <w:bookmarkStart w:name="z322" w:id="316"/>
    <w:p>
      <w:pPr>
        <w:spacing w:after="0"/>
        <w:ind w:left="0"/>
        <w:jc w:val="both"/>
      </w:pPr>
      <w:r>
        <w:rPr>
          <w:rFonts w:ascii="Times New Roman"/>
          <w:b w:val="false"/>
          <w:i w:val="false"/>
          <w:color w:val="000000"/>
          <w:sz w:val="28"/>
        </w:rPr>
        <w:t xml:space="preserve">
      63. В соответствии с полученным результатом оценки определяется степень эффективности деятельности оцениваемого государственного органа. Высокая степень эффективности деятельности оцениваемого государственного органа. Высокая степень эффективности деятельности оцениваемого государственного органа соответствует показателю оценки от 90 до 100 баллов, средняя степень – от 70 до 89,99 баллов, низкая степень – от 50 до 69,99 баллов. Неэффективной признается деятельность оцениваемого государственного органа, набравшего по результатам оценки менее 49,99 баллов. </w:t>
      </w:r>
    </w:p>
    <w:bookmarkEnd w:id="316"/>
    <w:bookmarkStart w:name="z323" w:id="317"/>
    <w:p>
      <w:pPr>
        <w:spacing w:after="0"/>
        <w:ind w:left="0"/>
        <w:jc w:val="left"/>
      </w:pPr>
      <w:r>
        <w:rPr>
          <w:rFonts w:ascii="Times New Roman"/>
          <w:b/>
          <w:i w:val="false"/>
          <w:color w:val="000000"/>
        </w:rPr>
        <w:t xml:space="preserve"> Глава 7. Заключение о результатах оценки эффективности </w:t>
      </w:r>
      <w:r>
        <w:br/>
      </w:r>
      <w:r>
        <w:rPr>
          <w:rFonts w:ascii="Times New Roman"/>
          <w:b/>
          <w:i w:val="false"/>
          <w:color w:val="000000"/>
        </w:rPr>
        <w:t>организационного развития государственного органа</w:t>
      </w:r>
    </w:p>
    <w:bookmarkEnd w:id="317"/>
    <w:bookmarkStart w:name="z324" w:id="318"/>
    <w:p>
      <w:pPr>
        <w:spacing w:after="0"/>
        <w:ind w:left="0"/>
        <w:jc w:val="both"/>
      </w:pPr>
      <w:r>
        <w:rPr>
          <w:rFonts w:ascii="Times New Roman"/>
          <w:b w:val="false"/>
          <w:i w:val="false"/>
          <w:color w:val="000000"/>
          <w:sz w:val="28"/>
        </w:rPr>
        <w:t xml:space="preserve">
      64. Администрацией Президента Республики Казахстан формируется заключение о результатах оценки эффективности деятельности уполномоченного органа по делам государственной службы по направлению "Управление персоналом" блока "Организационное развитие государственного органа" по форме,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настоящей Методике и представляется в уполномоченный орган по делам государственной службы. </w:t>
      </w:r>
    </w:p>
    <w:bookmarkEnd w:id="318"/>
    <w:bookmarkStart w:name="z325" w:id="319"/>
    <w:p>
      <w:pPr>
        <w:spacing w:after="0"/>
        <w:ind w:left="0"/>
        <w:jc w:val="both"/>
      </w:pPr>
      <w:r>
        <w:rPr>
          <w:rFonts w:ascii="Times New Roman"/>
          <w:b w:val="false"/>
          <w:i w:val="false"/>
          <w:color w:val="000000"/>
          <w:sz w:val="28"/>
        </w:rPr>
        <w:t xml:space="preserve">
      65. После проведения процедуры обжалования результатов оценки эффективности по направлению "Управление персоналом" в уполномоченном органе по делам государственной службы Администрацией Президента Республики Казахстан заключение о результатах оценки эффективности вносится в уполномоченный орган в сфере информатизации с последующим направлением в сервисный интегратор "электронного правительства". </w:t>
      </w:r>
    </w:p>
    <w:bookmarkEnd w:id="319"/>
    <w:bookmarkStart w:name="z326" w:id="320"/>
    <w:p>
      <w:pPr>
        <w:spacing w:after="0"/>
        <w:ind w:left="0"/>
        <w:jc w:val="both"/>
      </w:pPr>
      <w:r>
        <w:rPr>
          <w:rFonts w:ascii="Times New Roman"/>
          <w:b w:val="false"/>
          <w:i w:val="false"/>
          <w:color w:val="000000"/>
          <w:sz w:val="28"/>
        </w:rPr>
        <w:t xml:space="preserve">
      66. Канцелярией Премьер-Министра Республики Казахстан формируется заключение о результатах оценки эффективности деятельности уполномоченного органа в сфере информатизации по направлению "Применение информационных технологий" блока "Организационное развитие государственного органа" по форме,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настоящей Методике и представляется в уполномоченный орган в сфере информатизации. </w:t>
      </w:r>
    </w:p>
    <w:bookmarkEnd w:id="320"/>
    <w:bookmarkStart w:name="z327" w:id="321"/>
    <w:p>
      <w:pPr>
        <w:spacing w:after="0"/>
        <w:ind w:left="0"/>
        <w:jc w:val="both"/>
      </w:pPr>
      <w:r>
        <w:rPr>
          <w:rFonts w:ascii="Times New Roman"/>
          <w:b w:val="false"/>
          <w:i w:val="false"/>
          <w:color w:val="000000"/>
          <w:sz w:val="28"/>
        </w:rPr>
        <w:t xml:space="preserve">
      67. После проведения процедуры обжалования результатов оценки эффективности направлению "Применение информационных технологий" в уполномоченном органе в сфере информатизации Канцелярией Премьер-Министра Республики Казахстан заключение о результатах оценки эффективности вносится в сервисный интегратор "электронного правительства". </w:t>
      </w:r>
    </w:p>
    <w:bookmarkEnd w:id="321"/>
    <w:bookmarkStart w:name="z328" w:id="322"/>
    <w:p>
      <w:pPr>
        <w:spacing w:after="0"/>
        <w:ind w:left="0"/>
        <w:jc w:val="both"/>
      </w:pPr>
      <w:r>
        <w:rPr>
          <w:rFonts w:ascii="Times New Roman"/>
          <w:b w:val="false"/>
          <w:i w:val="false"/>
          <w:color w:val="000000"/>
          <w:sz w:val="28"/>
        </w:rPr>
        <w:t xml:space="preserve">
      68. Уполномоченным органом по делам государственной службы формируется заключение о результатах оценки эффективности деятельности оцениваемых государственных органов по направлению "Управление персоналом" блока "Организационное развитие государственного органа" по форме,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настоящей Методике и представляется в оцениваемые государственные органы. </w:t>
      </w:r>
    </w:p>
    <w:bookmarkEnd w:id="322"/>
    <w:bookmarkStart w:name="z329" w:id="323"/>
    <w:p>
      <w:pPr>
        <w:spacing w:after="0"/>
        <w:ind w:left="0"/>
        <w:jc w:val="both"/>
      </w:pPr>
      <w:r>
        <w:rPr>
          <w:rFonts w:ascii="Times New Roman"/>
          <w:b w:val="false"/>
          <w:i w:val="false"/>
          <w:color w:val="000000"/>
          <w:sz w:val="28"/>
        </w:rPr>
        <w:t xml:space="preserve">
      69. После проведения процедуры обжалования результатов оценки эффективности уполномоченным органом по делам государственной службы представляется заключение о результатах оценки эффективности по направлению "Управление персоналом" в сервисный интегратор "электронного правительства". </w:t>
      </w:r>
    </w:p>
    <w:bookmarkEnd w:id="323"/>
    <w:bookmarkStart w:name="z330" w:id="324"/>
    <w:p>
      <w:pPr>
        <w:spacing w:after="0"/>
        <w:ind w:left="0"/>
        <w:jc w:val="both"/>
      </w:pPr>
      <w:r>
        <w:rPr>
          <w:rFonts w:ascii="Times New Roman"/>
          <w:b w:val="false"/>
          <w:i w:val="false"/>
          <w:color w:val="000000"/>
          <w:sz w:val="28"/>
        </w:rPr>
        <w:t xml:space="preserve">
      70. Сервисным интегратором "электронного правительства" формируется заключение о результатах оценки эффективности деятельности оцениваемых государственных органов по направлению "Применение информационных технологий" блока "Организационное развитие государственного органа" по форме,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настоящей Методике и представляется в оцениваемые государственные органы. </w:t>
      </w:r>
    </w:p>
    <w:bookmarkEnd w:id="324"/>
    <w:bookmarkStart w:name="z331" w:id="325"/>
    <w:p>
      <w:pPr>
        <w:spacing w:after="0"/>
        <w:ind w:left="0"/>
        <w:jc w:val="both"/>
      </w:pPr>
      <w:r>
        <w:rPr>
          <w:rFonts w:ascii="Times New Roman"/>
          <w:b w:val="false"/>
          <w:i w:val="false"/>
          <w:color w:val="000000"/>
          <w:sz w:val="28"/>
        </w:rPr>
        <w:t xml:space="preserve">
      Заключения о результатах оценки эффективности деятельности оцениваемых государственных органов по блоку "Организационное развитие государственного органа" (далее – Заключение) формируются сервисным интегратором "электронного правительства" по форме,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настоящей Методике и представляются в уполномоченный орган по государственному планированию.</w:t>
      </w:r>
    </w:p>
    <w:bookmarkEnd w:id="325"/>
    <w:bookmarkStart w:name="z332" w:id="326"/>
    <w:p>
      <w:pPr>
        <w:spacing w:after="0"/>
        <w:ind w:left="0"/>
        <w:jc w:val="left"/>
      </w:pPr>
      <w:r>
        <w:rPr>
          <w:rFonts w:ascii="Times New Roman"/>
          <w:b/>
          <w:i w:val="false"/>
          <w:color w:val="000000"/>
        </w:rPr>
        <w:t xml:space="preserve"> Глава 8. Порядок проведения оценки реорганизованных и упраздненных </w:t>
      </w:r>
      <w:r>
        <w:br/>
      </w:r>
      <w:r>
        <w:rPr>
          <w:rFonts w:ascii="Times New Roman"/>
          <w:b/>
          <w:i w:val="false"/>
          <w:color w:val="000000"/>
        </w:rPr>
        <w:t>государственных органов</w:t>
      </w:r>
    </w:p>
    <w:bookmarkEnd w:id="326"/>
    <w:bookmarkStart w:name="z333" w:id="327"/>
    <w:p>
      <w:pPr>
        <w:spacing w:after="0"/>
        <w:ind w:left="0"/>
        <w:jc w:val="both"/>
      </w:pPr>
      <w:r>
        <w:rPr>
          <w:rFonts w:ascii="Times New Roman"/>
          <w:b w:val="false"/>
          <w:i w:val="false"/>
          <w:color w:val="000000"/>
          <w:sz w:val="28"/>
        </w:rPr>
        <w:t xml:space="preserve">
      71. В случае реорганизации или упразднения оцениваемого государственного органа в первом полугодии оцениваемого года оценка данного органа осуществляется в рамках оценки государственного органа – правопреемника и учитывается при расчете итогового балла оценки государственного органа – правопреемника. </w:t>
      </w:r>
    </w:p>
    <w:bookmarkEnd w:id="327"/>
    <w:bookmarkStart w:name="z334" w:id="328"/>
    <w:p>
      <w:pPr>
        <w:spacing w:after="0"/>
        <w:ind w:left="0"/>
        <w:jc w:val="both"/>
      </w:pPr>
      <w:r>
        <w:rPr>
          <w:rFonts w:ascii="Times New Roman"/>
          <w:b w:val="false"/>
          <w:i w:val="false"/>
          <w:color w:val="000000"/>
          <w:sz w:val="28"/>
        </w:rPr>
        <w:t xml:space="preserve">
      72. При реорганизации или упразднении оцениваемого государственного органа во втором полугодии оцениваемого года проводится анализ его деятельности, результаты которого учитываются в рамках оценки государственного органа-правопреемника и используются в качестве рекомендаций. </w:t>
      </w:r>
    </w:p>
    <w:bookmarkEnd w:id="328"/>
    <w:bookmarkStart w:name="z335" w:id="329"/>
    <w:p>
      <w:pPr>
        <w:spacing w:after="0"/>
        <w:ind w:left="0"/>
        <w:jc w:val="both"/>
      </w:pPr>
      <w:r>
        <w:rPr>
          <w:rFonts w:ascii="Times New Roman"/>
          <w:b w:val="false"/>
          <w:i w:val="false"/>
          <w:color w:val="000000"/>
          <w:sz w:val="28"/>
        </w:rPr>
        <w:t xml:space="preserve">
      73. При реорганизации или упразднении оцениваемого государственного органа в период с начала года, следующего за оцениваемым периодом, до установленных графиком оценки сроков представления государственными органами отчетных данных результаты оценки по переданным функциям и полномочиям направляются в качестве рекомендаций в государственный орган-правопреемник. </w:t>
      </w:r>
    </w:p>
    <w:bookmarkEnd w:id="329"/>
    <w:bookmarkStart w:name="z336" w:id="330"/>
    <w:p>
      <w:pPr>
        <w:spacing w:after="0"/>
        <w:ind w:left="0"/>
        <w:jc w:val="left"/>
      </w:pPr>
      <w:r>
        <w:rPr>
          <w:rFonts w:ascii="Times New Roman"/>
          <w:b/>
          <w:i w:val="false"/>
          <w:color w:val="000000"/>
        </w:rPr>
        <w:t xml:space="preserve"> Глава 9. Процедура обжалования результатов оценки</w:t>
      </w:r>
    </w:p>
    <w:bookmarkEnd w:id="330"/>
    <w:bookmarkStart w:name="z337" w:id="331"/>
    <w:p>
      <w:pPr>
        <w:spacing w:after="0"/>
        <w:ind w:left="0"/>
        <w:jc w:val="both"/>
      </w:pPr>
      <w:r>
        <w:rPr>
          <w:rFonts w:ascii="Times New Roman"/>
          <w:b w:val="false"/>
          <w:i w:val="false"/>
          <w:color w:val="000000"/>
          <w:sz w:val="28"/>
        </w:rPr>
        <w:t xml:space="preserve">
      74. С момента получения результатов оценки оцениваемый государственный орган в случае несогласия с результатами оценки в течение пяти рабочих дней направляет возражения с подтверждающими документами в уполномоченные на оценку органы. </w:t>
      </w:r>
    </w:p>
    <w:bookmarkEnd w:id="331"/>
    <w:bookmarkStart w:name="z338" w:id="332"/>
    <w:p>
      <w:pPr>
        <w:spacing w:after="0"/>
        <w:ind w:left="0"/>
        <w:jc w:val="both"/>
      </w:pPr>
      <w:r>
        <w:rPr>
          <w:rFonts w:ascii="Times New Roman"/>
          <w:b w:val="false"/>
          <w:i w:val="false"/>
          <w:color w:val="000000"/>
          <w:sz w:val="28"/>
        </w:rPr>
        <w:t xml:space="preserve">
      75. В случае отсутствия возражений к результатам оценки оцениваемому государственному органу необходимо в течение пяти рабочих дней представить в уполномоченные на оценку органы соответствующее уведомление. По истечении установленного срока возражения оцениваемых государственных органов не принимаются. </w:t>
      </w:r>
    </w:p>
    <w:bookmarkEnd w:id="332"/>
    <w:bookmarkStart w:name="z339" w:id="333"/>
    <w:p>
      <w:pPr>
        <w:spacing w:after="0"/>
        <w:ind w:left="0"/>
        <w:jc w:val="both"/>
      </w:pPr>
      <w:r>
        <w:rPr>
          <w:rFonts w:ascii="Times New Roman"/>
          <w:b w:val="false"/>
          <w:i w:val="false"/>
          <w:color w:val="000000"/>
          <w:sz w:val="28"/>
        </w:rPr>
        <w:t xml:space="preserve">
      76. Для проведения процедуры обжалования по направлению "Управления персоналом" в уполномоченном органе по делам государственной службы создается Специальная комиссия, в состав которой не могут входить сотрудники, участвовавшие в оценке государственных органов, представивших возражения. Количество и состав Специальной комиссии определяется уполномоченным на оценку органом самостоятельно, но не менее 5 человек. </w:t>
      </w:r>
    </w:p>
    <w:bookmarkEnd w:id="333"/>
    <w:bookmarkStart w:name="z340" w:id="334"/>
    <w:p>
      <w:pPr>
        <w:spacing w:after="0"/>
        <w:ind w:left="0"/>
        <w:jc w:val="both"/>
      </w:pPr>
      <w:r>
        <w:rPr>
          <w:rFonts w:ascii="Times New Roman"/>
          <w:b w:val="false"/>
          <w:i w:val="false"/>
          <w:color w:val="000000"/>
          <w:sz w:val="28"/>
        </w:rPr>
        <w:t xml:space="preserve">
      77. Для проведения процедуры обжалования по направлению "Применение информационных технологий" в уполномоченном органе в сфере информатизации создается Специальная комиссия, в состав которой не могут входить сотрудники, участвовавшие в оценке государственных органов, представивших возражения. Количество и состав Специальной комиссии определяется уполномоченным на оценку органом самостоятельно, но не менее 5 человек. </w:t>
      </w:r>
    </w:p>
    <w:bookmarkEnd w:id="334"/>
    <w:bookmarkStart w:name="z341" w:id="335"/>
    <w:p>
      <w:pPr>
        <w:spacing w:after="0"/>
        <w:ind w:left="0"/>
        <w:jc w:val="both"/>
      </w:pPr>
      <w:r>
        <w:rPr>
          <w:rFonts w:ascii="Times New Roman"/>
          <w:b w:val="false"/>
          <w:i w:val="false"/>
          <w:color w:val="000000"/>
          <w:sz w:val="28"/>
        </w:rPr>
        <w:t xml:space="preserve">
      78. В течение пяти рабочих дней со дня получения возражений от оцениваемых государственных органов с подтверждающими документами, в уполномоченных на оценку органах формируются и вносятся на рассмотрение Специальной комиссии таблицы разногласий по форме, согласно </w:t>
      </w:r>
      <w:r>
        <w:rPr>
          <w:rFonts w:ascii="Times New Roman"/>
          <w:b w:val="false"/>
          <w:i w:val="false"/>
          <w:color w:val="000000"/>
          <w:sz w:val="28"/>
        </w:rPr>
        <w:t>приложению 13</w:t>
      </w:r>
      <w:r>
        <w:rPr>
          <w:rFonts w:ascii="Times New Roman"/>
          <w:b w:val="false"/>
          <w:i w:val="false"/>
          <w:color w:val="000000"/>
          <w:sz w:val="28"/>
        </w:rPr>
        <w:t xml:space="preserve"> к настоящей Методике. </w:t>
      </w:r>
    </w:p>
    <w:bookmarkEnd w:id="335"/>
    <w:bookmarkStart w:name="z342" w:id="336"/>
    <w:p>
      <w:pPr>
        <w:spacing w:after="0"/>
        <w:ind w:left="0"/>
        <w:jc w:val="both"/>
      </w:pPr>
      <w:r>
        <w:rPr>
          <w:rFonts w:ascii="Times New Roman"/>
          <w:b w:val="false"/>
          <w:i w:val="false"/>
          <w:color w:val="000000"/>
          <w:sz w:val="28"/>
        </w:rPr>
        <w:t xml:space="preserve">
      79. Специальная комиссия проводит заседания по рассмотрению возражений и определению объективности результатов оценки, на которые приглашаются представители оцениваемых государственных органов, подавших возражения, а также сотрудники, участвовавшие в оценке государственных органов. </w:t>
      </w:r>
    </w:p>
    <w:bookmarkEnd w:id="336"/>
    <w:bookmarkStart w:name="z343" w:id="337"/>
    <w:p>
      <w:pPr>
        <w:spacing w:after="0"/>
        <w:ind w:left="0"/>
        <w:jc w:val="both"/>
      </w:pPr>
      <w:r>
        <w:rPr>
          <w:rFonts w:ascii="Times New Roman"/>
          <w:b w:val="false"/>
          <w:i w:val="false"/>
          <w:color w:val="000000"/>
          <w:sz w:val="28"/>
        </w:rPr>
        <w:t xml:space="preserve">
      80. Специальная комиссия принимает решение согласиться либо не согласиться с возражениями оцениваемых государственных органов. </w:t>
      </w:r>
    </w:p>
    <w:bookmarkEnd w:id="337"/>
    <w:bookmarkStart w:name="z344" w:id="338"/>
    <w:p>
      <w:pPr>
        <w:spacing w:after="0"/>
        <w:ind w:left="0"/>
        <w:jc w:val="both"/>
      </w:pPr>
      <w:r>
        <w:rPr>
          <w:rFonts w:ascii="Times New Roman"/>
          <w:b w:val="false"/>
          <w:i w:val="false"/>
          <w:color w:val="000000"/>
          <w:sz w:val="28"/>
        </w:rPr>
        <w:t xml:space="preserve">
      81. По результатам заседаний Специальной комиссии и принятия коллегиального решения об итогах рассмотрения возражений Таблица разногласий дорабатывается и подписывается председателем Специальной комиссии и представителем оцениваемого государственного органа. </w:t>
      </w:r>
    </w:p>
    <w:bookmarkEnd w:id="338"/>
    <w:bookmarkStart w:name="z345" w:id="339"/>
    <w:p>
      <w:pPr>
        <w:spacing w:after="0"/>
        <w:ind w:left="0"/>
        <w:jc w:val="both"/>
      </w:pPr>
      <w:r>
        <w:rPr>
          <w:rFonts w:ascii="Times New Roman"/>
          <w:b w:val="false"/>
          <w:i w:val="false"/>
          <w:color w:val="000000"/>
          <w:sz w:val="28"/>
        </w:rPr>
        <w:t xml:space="preserve">
      82. В соответствие с </w:t>
      </w:r>
      <w:r>
        <w:rPr>
          <w:rFonts w:ascii="Times New Roman"/>
          <w:b w:val="false"/>
          <w:i w:val="false"/>
          <w:color w:val="000000"/>
          <w:sz w:val="28"/>
        </w:rPr>
        <w:t>Указом</w:t>
      </w:r>
      <w:r>
        <w:rPr>
          <w:rFonts w:ascii="Times New Roman"/>
          <w:b w:val="false"/>
          <w:i w:val="false"/>
          <w:color w:val="000000"/>
          <w:sz w:val="28"/>
        </w:rPr>
        <w:t xml:space="preserve"> уполномоченные на оценку органы в течение пятнадцати календарных дней направляют в рабочий орган Комиссии по оценке эффективности деятельности государственных органов и оцениваемые государственные органы результаты обжалования о принятии либо непринятии возражений. Результаты обжалования уполномоченного на оценку органа о принятии либо непринятии возражений пересмотру не подлежат. </w:t>
      </w:r>
    </w:p>
    <w:bookmarkEnd w:id="339"/>
    <w:bookmarkStart w:name="z346" w:id="340"/>
    <w:p>
      <w:pPr>
        <w:spacing w:after="0"/>
        <w:ind w:left="0"/>
        <w:jc w:val="both"/>
      </w:pPr>
      <w:r>
        <w:rPr>
          <w:rFonts w:ascii="Times New Roman"/>
          <w:b w:val="false"/>
          <w:i w:val="false"/>
          <w:color w:val="000000"/>
          <w:sz w:val="28"/>
        </w:rPr>
        <w:t>
      83. В случае принятия возражений уполномоченные на оценку органы вносят соответствующие корректировки в заключение о результатах оценки эффективности.</w:t>
      </w:r>
    </w:p>
    <w:bookmarkEnd w:id="340"/>
    <w:bookmarkStart w:name="z347" w:id="341"/>
    <w:p>
      <w:pPr>
        <w:spacing w:after="0"/>
        <w:ind w:left="0"/>
        <w:jc w:val="left"/>
      </w:pPr>
      <w:r>
        <w:rPr>
          <w:rFonts w:ascii="Times New Roman"/>
          <w:b/>
          <w:i w:val="false"/>
          <w:color w:val="000000"/>
        </w:rPr>
        <w:t xml:space="preserve"> Глава 10. Процедура определения своевременности, полноты и </w:t>
      </w:r>
      <w:r>
        <w:br/>
      </w:r>
      <w:r>
        <w:rPr>
          <w:rFonts w:ascii="Times New Roman"/>
          <w:b/>
          <w:i w:val="false"/>
          <w:color w:val="000000"/>
        </w:rPr>
        <w:t>достоверности отчетной информации</w:t>
      </w:r>
    </w:p>
    <w:bookmarkEnd w:id="341"/>
    <w:bookmarkStart w:name="z348" w:id="342"/>
    <w:p>
      <w:pPr>
        <w:spacing w:after="0"/>
        <w:ind w:left="0"/>
        <w:jc w:val="both"/>
      </w:pPr>
      <w:r>
        <w:rPr>
          <w:rFonts w:ascii="Times New Roman"/>
          <w:b w:val="false"/>
          <w:i w:val="false"/>
          <w:color w:val="000000"/>
          <w:sz w:val="28"/>
        </w:rPr>
        <w:t xml:space="preserve">
      84. Оцениваемые государственные органы своевременно представляют/размещают полную и достоверную отчетную информацию в соответствии с Графиком оценки. </w:t>
      </w:r>
    </w:p>
    <w:bookmarkEnd w:id="342"/>
    <w:bookmarkStart w:name="z349" w:id="343"/>
    <w:p>
      <w:pPr>
        <w:spacing w:after="0"/>
        <w:ind w:left="0"/>
        <w:jc w:val="both"/>
      </w:pPr>
      <w:r>
        <w:rPr>
          <w:rFonts w:ascii="Times New Roman"/>
          <w:b w:val="false"/>
          <w:i w:val="false"/>
          <w:color w:val="000000"/>
          <w:sz w:val="28"/>
        </w:rPr>
        <w:t xml:space="preserve">
      85. В случаях представления/размещения несвоевременной, неполной, недостоверной отчетной информации из итоговой оценки оцениваемых государственных органов по данному блоку вычитаются штрафные баллы. </w:t>
      </w:r>
    </w:p>
    <w:bookmarkEnd w:id="343"/>
    <w:bookmarkStart w:name="z350" w:id="344"/>
    <w:p>
      <w:pPr>
        <w:spacing w:after="0"/>
        <w:ind w:left="0"/>
        <w:jc w:val="both"/>
      </w:pPr>
      <w:r>
        <w:rPr>
          <w:rFonts w:ascii="Times New Roman"/>
          <w:b w:val="false"/>
          <w:i w:val="false"/>
          <w:color w:val="000000"/>
          <w:sz w:val="28"/>
        </w:rPr>
        <w:t xml:space="preserve">
      86. Несвоевременной признается отчетная информация, представленная/размещенная позже срока, предусмотренного Графиком оценки. </w:t>
      </w:r>
    </w:p>
    <w:bookmarkEnd w:id="344"/>
    <w:bookmarkStart w:name="z351" w:id="345"/>
    <w:p>
      <w:pPr>
        <w:spacing w:after="0"/>
        <w:ind w:left="0"/>
        <w:jc w:val="both"/>
      </w:pPr>
      <w:r>
        <w:rPr>
          <w:rFonts w:ascii="Times New Roman"/>
          <w:b w:val="false"/>
          <w:i w:val="false"/>
          <w:color w:val="000000"/>
          <w:sz w:val="28"/>
        </w:rPr>
        <w:t>
      За представление/размещение оцениваемыми государственными органами несвоевременной отчетной информации вычитается 1,5 (полтора) штрафных балла.</w:t>
      </w:r>
    </w:p>
    <w:bookmarkEnd w:id="345"/>
    <w:bookmarkStart w:name="z352" w:id="346"/>
    <w:p>
      <w:pPr>
        <w:spacing w:after="0"/>
        <w:ind w:left="0"/>
        <w:jc w:val="both"/>
      </w:pPr>
      <w:r>
        <w:rPr>
          <w:rFonts w:ascii="Times New Roman"/>
          <w:b w:val="false"/>
          <w:i w:val="false"/>
          <w:color w:val="000000"/>
          <w:sz w:val="28"/>
        </w:rPr>
        <w:t>
      За отсутствие отчетной информации вычитается 2 (два) штрафных балла.</w:t>
      </w:r>
    </w:p>
    <w:bookmarkEnd w:id="346"/>
    <w:bookmarkStart w:name="z353" w:id="347"/>
    <w:p>
      <w:pPr>
        <w:spacing w:after="0"/>
        <w:ind w:left="0"/>
        <w:jc w:val="both"/>
      </w:pPr>
      <w:r>
        <w:rPr>
          <w:rFonts w:ascii="Times New Roman"/>
          <w:b w:val="false"/>
          <w:i w:val="false"/>
          <w:color w:val="000000"/>
          <w:sz w:val="28"/>
        </w:rPr>
        <w:t xml:space="preserve">
      87. Неполной признается отчетная информация, в которой отсутствуют элементы (приложения, разделы, таблицы, значения показателей и другое), предусмотренные установленными требованиями к структуре отчетной информации. </w:t>
      </w:r>
    </w:p>
    <w:bookmarkEnd w:id="347"/>
    <w:bookmarkStart w:name="z354" w:id="348"/>
    <w:p>
      <w:pPr>
        <w:spacing w:after="0"/>
        <w:ind w:left="0"/>
        <w:jc w:val="both"/>
      </w:pPr>
      <w:r>
        <w:rPr>
          <w:rFonts w:ascii="Times New Roman"/>
          <w:b w:val="false"/>
          <w:i w:val="false"/>
          <w:color w:val="000000"/>
          <w:sz w:val="28"/>
        </w:rPr>
        <w:t>
      За представление/размещение оцениваемыми государственными органами неполной отчетной информации вычитается 2 (два) штрафных балла.</w:t>
      </w:r>
    </w:p>
    <w:bookmarkEnd w:id="348"/>
    <w:bookmarkStart w:name="z355" w:id="349"/>
    <w:p>
      <w:pPr>
        <w:spacing w:after="0"/>
        <w:ind w:left="0"/>
        <w:jc w:val="both"/>
      </w:pPr>
      <w:r>
        <w:rPr>
          <w:rFonts w:ascii="Times New Roman"/>
          <w:b w:val="false"/>
          <w:i w:val="false"/>
          <w:color w:val="000000"/>
          <w:sz w:val="28"/>
        </w:rPr>
        <w:t xml:space="preserve">
      88. Недостоверной признается отчетная информация, в ходе перепроверки которой выявлены несоответствующие действительности факты. </w:t>
      </w:r>
    </w:p>
    <w:bookmarkEnd w:id="349"/>
    <w:bookmarkStart w:name="z356" w:id="350"/>
    <w:p>
      <w:pPr>
        <w:spacing w:after="0"/>
        <w:ind w:left="0"/>
        <w:jc w:val="both"/>
      </w:pPr>
      <w:r>
        <w:rPr>
          <w:rFonts w:ascii="Times New Roman"/>
          <w:b w:val="false"/>
          <w:i w:val="false"/>
          <w:color w:val="000000"/>
          <w:sz w:val="28"/>
        </w:rPr>
        <w:t xml:space="preserve">
      Указанные факты фиксируются в Акте сверки, составляемом по итогам перепроверки данных, содержащихся в отчетной информации оцениваемых государственных органов. </w:t>
      </w:r>
    </w:p>
    <w:bookmarkEnd w:id="350"/>
    <w:bookmarkStart w:name="z357" w:id="351"/>
    <w:p>
      <w:pPr>
        <w:spacing w:after="0"/>
        <w:ind w:left="0"/>
        <w:jc w:val="both"/>
      </w:pPr>
      <w:r>
        <w:rPr>
          <w:rFonts w:ascii="Times New Roman"/>
          <w:b w:val="false"/>
          <w:i w:val="false"/>
          <w:color w:val="000000"/>
          <w:sz w:val="28"/>
        </w:rPr>
        <w:t>
      За представление/размещение оцениваемыми государственными органами недостоверной отчетной информации вычитается 0,2 штрафных баллов за каждый зафиксированный факт. Сумма вычитаемых за представление/размещение недостоверной информации штрафных баллов не должна превышать 6,5 баллов.</w:t>
      </w:r>
    </w:p>
    <w:bookmarkEnd w:id="351"/>
    <w:bookmarkStart w:name="z358" w:id="352"/>
    <w:p>
      <w:pPr>
        <w:spacing w:after="0"/>
        <w:ind w:left="0"/>
        <w:jc w:val="both"/>
      </w:pPr>
      <w:r>
        <w:rPr>
          <w:rFonts w:ascii="Times New Roman"/>
          <w:b w:val="false"/>
          <w:i w:val="false"/>
          <w:color w:val="000000"/>
          <w:sz w:val="28"/>
        </w:rPr>
        <w:t>
      89. Информация о вычетах отражается в Заключении в разделе "Выводы и рекомендации".</w:t>
      </w:r>
    </w:p>
    <w:bookmarkEnd w:id="35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Методике оценки</w:t>
            </w:r>
            <w:r>
              <w:br/>
            </w:r>
            <w:r>
              <w:rPr>
                <w:rFonts w:ascii="Times New Roman"/>
                <w:b w:val="false"/>
                <w:i w:val="false"/>
                <w:color w:val="000000"/>
                <w:sz w:val="20"/>
              </w:rPr>
              <w:t>эффективности организационного</w:t>
            </w:r>
            <w:r>
              <w:br/>
            </w:r>
            <w:r>
              <w:rPr>
                <w:rFonts w:ascii="Times New Roman"/>
                <w:b w:val="false"/>
                <w:i w:val="false"/>
                <w:color w:val="000000"/>
                <w:sz w:val="20"/>
              </w:rPr>
              <w:t>развития государственных органов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61" w:id="353"/>
    <w:p>
      <w:pPr>
        <w:spacing w:after="0"/>
        <w:ind w:left="0"/>
        <w:jc w:val="left"/>
      </w:pPr>
      <w:r>
        <w:rPr>
          <w:rFonts w:ascii="Times New Roman"/>
          <w:b/>
          <w:i w:val="false"/>
          <w:color w:val="000000"/>
        </w:rPr>
        <w:t xml:space="preserve">  Информация о количестве человеко-часов, отработанных государственными служащими</w:t>
      </w:r>
    </w:p>
    <w:bookmarkEnd w:id="3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26"/>
        <w:gridCol w:w="4484"/>
        <w:gridCol w:w="3019"/>
        <w:gridCol w:w="2571"/>
      </w:tblGrid>
      <w:tr>
        <w:trPr>
          <w:trHeight w:val="30" w:hRule="atLeast"/>
        </w:trPr>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 w:id="354"/>
          <w:p>
            <w:pPr>
              <w:spacing w:after="20"/>
              <w:ind w:left="20"/>
              <w:jc w:val="both"/>
            </w:pPr>
            <w:r>
              <w:rPr>
                <w:rFonts w:ascii="Times New Roman"/>
                <w:b w:val="false"/>
                <w:i w:val="false"/>
                <w:color w:val="000000"/>
                <w:sz w:val="20"/>
              </w:rPr>
              <w:t>
№ п\п</w:t>
            </w:r>
          </w:p>
          <w:bookmarkEnd w:id="354"/>
        </w:tc>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наименование структурного подразделения в соответствии со штатным расписанием государственного органа</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человеко-часов, отработанных в структурном подразделении</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фактическая численность структурного подразделения*</w:t>
            </w:r>
          </w:p>
        </w:tc>
      </w:tr>
      <w:tr>
        <w:trPr>
          <w:trHeight w:val="30" w:hRule="atLeast"/>
        </w:trPr>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3" w:id="355"/>
          <w:p>
            <w:pPr>
              <w:spacing w:after="20"/>
              <w:ind w:left="20"/>
              <w:jc w:val="both"/>
            </w:pPr>
            <w:r>
              <w:rPr>
                <w:rFonts w:ascii="Times New Roman"/>
                <w:b w:val="false"/>
                <w:i w:val="false"/>
                <w:color w:val="000000"/>
                <w:sz w:val="20"/>
              </w:rPr>
              <w:t>
1</w:t>
            </w:r>
          </w:p>
          <w:bookmarkEnd w:id="355"/>
        </w:tc>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Центральный аппарат государственного органа (департамент, управление и так далее)</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 w:id="356"/>
          <w:p>
            <w:pPr>
              <w:spacing w:after="20"/>
              <w:ind w:left="20"/>
              <w:jc w:val="both"/>
            </w:pPr>
            <w:r>
              <w:rPr>
                <w:rFonts w:ascii="Times New Roman"/>
                <w:b w:val="false"/>
                <w:i w:val="false"/>
                <w:color w:val="000000"/>
                <w:sz w:val="20"/>
              </w:rPr>
              <w:t>
1.1</w:t>
            </w:r>
          </w:p>
          <w:bookmarkEnd w:id="356"/>
        </w:tc>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подразделения государственного органа</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 w:id="357"/>
          <w:p>
            <w:pPr>
              <w:spacing w:after="20"/>
              <w:ind w:left="20"/>
              <w:jc w:val="both"/>
            </w:pPr>
            <w:r>
              <w:rPr>
                <w:rFonts w:ascii="Times New Roman"/>
                <w:b w:val="false"/>
                <w:i w:val="false"/>
                <w:color w:val="000000"/>
                <w:sz w:val="20"/>
              </w:rPr>
              <w:t>
2</w:t>
            </w:r>
          </w:p>
          <w:bookmarkEnd w:id="357"/>
        </w:tc>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Ведомства государственного органа (управление и так далее)</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6" w:id="358"/>
          <w:p>
            <w:pPr>
              <w:spacing w:after="20"/>
              <w:ind w:left="20"/>
              <w:jc w:val="both"/>
            </w:pPr>
            <w:r>
              <w:rPr>
                <w:rFonts w:ascii="Times New Roman"/>
                <w:b w:val="false"/>
                <w:i w:val="false"/>
                <w:color w:val="000000"/>
                <w:sz w:val="20"/>
              </w:rPr>
              <w:t>
2.2</w:t>
            </w:r>
          </w:p>
          <w:bookmarkEnd w:id="358"/>
        </w:tc>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подразделения ведомства</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7" w:id="359"/>
          <w:p>
            <w:pPr>
              <w:spacing w:after="20"/>
              <w:ind w:left="20"/>
              <w:jc w:val="both"/>
            </w:pPr>
            <w:r>
              <w:rPr>
                <w:rFonts w:ascii="Times New Roman"/>
                <w:b w:val="false"/>
                <w:i w:val="false"/>
                <w:color w:val="000000"/>
                <w:sz w:val="20"/>
              </w:rPr>
              <w:t>
…</w:t>
            </w:r>
          </w:p>
          <w:bookmarkEnd w:id="359"/>
        </w:tc>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8" w:id="360"/>
          <w:p>
            <w:pPr>
              <w:spacing w:after="20"/>
              <w:ind w:left="20"/>
              <w:jc w:val="both"/>
            </w:pPr>
          </w:p>
          <w:bookmarkEnd w:id="360"/>
        </w:tc>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69" w:id="361"/>
    <w:p>
      <w:pPr>
        <w:spacing w:after="0"/>
        <w:ind w:left="0"/>
        <w:jc w:val="both"/>
      </w:pPr>
      <w:r>
        <w:rPr>
          <w:rFonts w:ascii="Times New Roman"/>
          <w:b w:val="false"/>
          <w:i w:val="false"/>
          <w:color w:val="000000"/>
          <w:sz w:val="28"/>
        </w:rPr>
        <w:t xml:space="preserve">
      * суммируется фактическая численность работников в структурном подразделении </w:t>
      </w:r>
      <w:r>
        <w:br/>
      </w:r>
      <w:r>
        <w:rPr>
          <w:rFonts w:ascii="Times New Roman"/>
          <w:b w:val="false"/>
          <w:i w:val="false"/>
          <w:color w:val="000000"/>
          <w:sz w:val="28"/>
        </w:rPr>
        <w:t>оцениваемого государственного органа по состоянию на последний день каждого квартала и</w:t>
      </w:r>
      <w:r>
        <w:br/>
      </w:r>
      <w:r>
        <w:rPr>
          <w:rFonts w:ascii="Times New Roman"/>
          <w:b w:val="false"/>
          <w:i w:val="false"/>
          <w:color w:val="000000"/>
          <w:sz w:val="28"/>
        </w:rPr>
        <w:t xml:space="preserve"> делится на количество кварталов в году (4).</w:t>
      </w:r>
      <w:r>
        <w:br/>
      </w:r>
      <w:r>
        <w:rPr>
          <w:rFonts w:ascii="Times New Roman"/>
          <w:b w:val="false"/>
          <w:i w:val="false"/>
          <w:color w:val="000000"/>
          <w:sz w:val="28"/>
        </w:rPr>
        <w:t xml:space="preserve">Руководитель государственного органа _____________ ______________________ </w:t>
      </w:r>
      <w:r>
        <w:br/>
      </w:r>
      <w:r>
        <w:rPr>
          <w:rFonts w:ascii="Times New Roman"/>
          <w:b w:val="false"/>
          <w:i w:val="false"/>
          <w:color w:val="000000"/>
          <w:sz w:val="28"/>
        </w:rPr>
        <w:t xml:space="preserve">                                     (подпись)          (расшифровка подписи)</w:t>
      </w:r>
      <w:r>
        <w:br/>
      </w:r>
      <w:r>
        <w:rPr>
          <w:rFonts w:ascii="Times New Roman"/>
          <w:b w:val="false"/>
          <w:i w:val="false"/>
          <w:color w:val="000000"/>
          <w:sz w:val="28"/>
        </w:rPr>
        <w:t xml:space="preserve">Руководитель соответствующего </w:t>
      </w:r>
      <w:r>
        <w:br/>
      </w:r>
      <w:r>
        <w:rPr>
          <w:rFonts w:ascii="Times New Roman"/>
          <w:b w:val="false"/>
          <w:i w:val="false"/>
          <w:color w:val="000000"/>
          <w:sz w:val="28"/>
        </w:rPr>
        <w:t xml:space="preserve">структурного подразделения </w:t>
      </w:r>
      <w:r>
        <w:br/>
      </w:r>
      <w:r>
        <w:rPr>
          <w:rFonts w:ascii="Times New Roman"/>
          <w:b w:val="false"/>
          <w:i w:val="false"/>
          <w:color w:val="000000"/>
          <w:sz w:val="28"/>
        </w:rPr>
        <w:t xml:space="preserve">государственного органа                   ____________ ______________________ </w:t>
      </w:r>
      <w:r>
        <w:br/>
      </w:r>
      <w:r>
        <w:rPr>
          <w:rFonts w:ascii="Times New Roman"/>
          <w:b w:val="false"/>
          <w:i w:val="false"/>
          <w:color w:val="000000"/>
          <w:sz w:val="28"/>
        </w:rPr>
        <w:t xml:space="preserve">                                           (подпись)          (расшифровка подписи)</w:t>
      </w:r>
      <w:r>
        <w:br/>
      </w:r>
      <w:r>
        <w:rPr>
          <w:rFonts w:ascii="Times New Roman"/>
          <w:b w:val="false"/>
          <w:i w:val="false"/>
          <w:color w:val="000000"/>
          <w:sz w:val="28"/>
        </w:rPr>
        <w:t xml:space="preserve">                                           "____"______________20___года</w:t>
      </w:r>
    </w:p>
    <w:bookmarkEnd w:id="36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Методике оценки</w:t>
            </w:r>
            <w:r>
              <w:br/>
            </w:r>
            <w:r>
              <w:rPr>
                <w:rFonts w:ascii="Times New Roman"/>
                <w:b w:val="false"/>
                <w:i w:val="false"/>
                <w:color w:val="000000"/>
                <w:sz w:val="20"/>
              </w:rPr>
              <w:t xml:space="preserve">эффективности организационного </w:t>
            </w:r>
            <w:r>
              <w:br/>
            </w:r>
            <w:r>
              <w:rPr>
                <w:rFonts w:ascii="Times New Roman"/>
                <w:b w:val="false"/>
                <w:i w:val="false"/>
                <w:color w:val="000000"/>
                <w:sz w:val="20"/>
              </w:rPr>
              <w:t>развития государственных органов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72" w:id="362"/>
    <w:p>
      <w:pPr>
        <w:spacing w:after="0"/>
        <w:ind w:left="0"/>
        <w:jc w:val="left"/>
      </w:pPr>
      <w:r>
        <w:rPr>
          <w:rFonts w:ascii="Times New Roman"/>
          <w:b/>
          <w:i w:val="false"/>
          <w:color w:val="000000"/>
        </w:rPr>
        <w:t xml:space="preserve">        Информация об участии наблюдателей на конкурсах на занятие вакантных </w:t>
      </w:r>
      <w:r>
        <w:br/>
      </w:r>
      <w:r>
        <w:rPr>
          <w:rFonts w:ascii="Times New Roman"/>
          <w:b/>
          <w:i w:val="false"/>
          <w:color w:val="000000"/>
        </w:rPr>
        <w:t xml:space="preserve">                         должностей в государственном органе</w:t>
      </w:r>
    </w:p>
    <w:bookmarkEnd w:id="3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6"/>
        <w:gridCol w:w="8440"/>
        <w:gridCol w:w="872"/>
        <w:gridCol w:w="872"/>
      </w:tblGrid>
      <w:tr>
        <w:trPr>
          <w:trHeight w:val="30" w:hRule="atLeast"/>
        </w:trPr>
        <w:tc>
          <w:tcPr>
            <w:tcW w:w="21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 w:id="363"/>
          <w:p>
            <w:pPr>
              <w:spacing w:after="20"/>
              <w:ind w:left="20"/>
              <w:jc w:val="both"/>
            </w:pPr>
            <w:r>
              <w:rPr>
                <w:rFonts w:ascii="Times New Roman"/>
                <w:b w:val="false"/>
                <w:i w:val="false"/>
                <w:color w:val="000000"/>
                <w:sz w:val="20"/>
              </w:rPr>
              <w:t>
№ п\п</w:t>
            </w:r>
          </w:p>
          <w:bookmarkEnd w:id="363"/>
        </w:tc>
        <w:tc>
          <w:tcPr>
            <w:tcW w:w="84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Состоявшиеся в отчетном периоде конкурсы на занятие вакантных должностей в государственном органе (с указанием номера протокола о проведении конкурса)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Присутствие наблюдателя*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5" w:id="364"/>
          <w:p>
            <w:pPr>
              <w:spacing w:after="20"/>
              <w:ind w:left="20"/>
              <w:jc w:val="both"/>
            </w:pPr>
            <w:r>
              <w:rPr>
                <w:rFonts w:ascii="Times New Roman"/>
                <w:b w:val="false"/>
                <w:i w:val="false"/>
                <w:color w:val="000000"/>
                <w:sz w:val="20"/>
              </w:rPr>
              <w:t>
Внутренний конкурс среди государственных служащих данного государственного органа</w:t>
            </w:r>
          </w:p>
          <w:bookmarkEnd w:id="364"/>
        </w:tc>
      </w:tr>
      <w:tr>
        <w:trPr>
          <w:trHeight w:val="30" w:hRule="atLeast"/>
        </w:trPr>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6" w:id="365"/>
          <w:p>
            <w:pPr>
              <w:spacing w:after="20"/>
              <w:ind w:left="20"/>
              <w:jc w:val="both"/>
            </w:pPr>
            <w:r>
              <w:rPr>
                <w:rFonts w:ascii="Times New Roman"/>
                <w:b w:val="false"/>
                <w:i w:val="false"/>
                <w:color w:val="000000"/>
                <w:sz w:val="20"/>
              </w:rPr>
              <w:t>
1</w:t>
            </w:r>
          </w:p>
          <w:bookmarkEnd w:id="365"/>
        </w:tc>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7" w:id="366"/>
          <w:p>
            <w:pPr>
              <w:spacing w:after="20"/>
              <w:ind w:left="20"/>
              <w:jc w:val="both"/>
            </w:pPr>
            <w:r>
              <w:rPr>
                <w:rFonts w:ascii="Times New Roman"/>
                <w:b w:val="false"/>
                <w:i w:val="false"/>
                <w:color w:val="000000"/>
                <w:sz w:val="20"/>
              </w:rPr>
              <w:t>
2</w:t>
            </w:r>
          </w:p>
          <w:bookmarkEnd w:id="366"/>
        </w:tc>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8" w:id="367"/>
          <w:p>
            <w:pPr>
              <w:spacing w:after="20"/>
              <w:ind w:left="20"/>
              <w:jc w:val="both"/>
            </w:pPr>
            <w:r>
              <w:rPr>
                <w:rFonts w:ascii="Times New Roman"/>
                <w:b w:val="false"/>
                <w:i w:val="false"/>
                <w:color w:val="000000"/>
                <w:sz w:val="20"/>
              </w:rPr>
              <w:t>
3</w:t>
            </w:r>
          </w:p>
          <w:bookmarkEnd w:id="367"/>
        </w:tc>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9" w:id="368"/>
          <w:p>
            <w:pPr>
              <w:spacing w:after="20"/>
              <w:ind w:left="20"/>
              <w:jc w:val="both"/>
            </w:pPr>
            <w:r>
              <w:rPr>
                <w:rFonts w:ascii="Times New Roman"/>
                <w:b w:val="false"/>
                <w:i w:val="false"/>
                <w:color w:val="000000"/>
                <w:sz w:val="20"/>
              </w:rPr>
              <w:t>
…</w:t>
            </w:r>
          </w:p>
          <w:bookmarkEnd w:id="368"/>
        </w:tc>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0" w:id="369"/>
          <w:p>
            <w:pPr>
              <w:spacing w:after="20"/>
              <w:ind w:left="20"/>
              <w:jc w:val="both"/>
            </w:pPr>
            <w:r>
              <w:rPr>
                <w:rFonts w:ascii="Times New Roman"/>
                <w:b w:val="false"/>
                <w:i w:val="false"/>
                <w:color w:val="000000"/>
                <w:sz w:val="20"/>
              </w:rPr>
              <w:t>
Внутренний конкурс среди государственных служащих всех государственных органов</w:t>
            </w:r>
          </w:p>
          <w:bookmarkEnd w:id="369"/>
        </w:tc>
      </w:tr>
      <w:tr>
        <w:trPr>
          <w:trHeight w:val="30" w:hRule="atLeast"/>
        </w:trPr>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1" w:id="370"/>
          <w:p>
            <w:pPr>
              <w:spacing w:after="20"/>
              <w:ind w:left="20"/>
              <w:jc w:val="both"/>
            </w:pPr>
            <w:r>
              <w:rPr>
                <w:rFonts w:ascii="Times New Roman"/>
                <w:b w:val="false"/>
                <w:i w:val="false"/>
                <w:color w:val="000000"/>
                <w:sz w:val="20"/>
              </w:rPr>
              <w:t>
1</w:t>
            </w:r>
          </w:p>
          <w:bookmarkEnd w:id="370"/>
        </w:tc>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2" w:id="371"/>
          <w:p>
            <w:pPr>
              <w:spacing w:after="20"/>
              <w:ind w:left="20"/>
              <w:jc w:val="both"/>
            </w:pPr>
            <w:r>
              <w:rPr>
                <w:rFonts w:ascii="Times New Roman"/>
                <w:b w:val="false"/>
                <w:i w:val="false"/>
                <w:color w:val="000000"/>
                <w:sz w:val="20"/>
              </w:rPr>
              <w:t>
2</w:t>
            </w:r>
          </w:p>
          <w:bookmarkEnd w:id="371"/>
        </w:tc>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3" w:id="372"/>
          <w:p>
            <w:pPr>
              <w:spacing w:after="20"/>
              <w:ind w:left="20"/>
              <w:jc w:val="both"/>
            </w:pPr>
            <w:r>
              <w:rPr>
                <w:rFonts w:ascii="Times New Roman"/>
                <w:b w:val="false"/>
                <w:i w:val="false"/>
                <w:color w:val="000000"/>
                <w:sz w:val="20"/>
              </w:rPr>
              <w:t>
3</w:t>
            </w:r>
          </w:p>
          <w:bookmarkEnd w:id="372"/>
        </w:tc>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4" w:id="373"/>
          <w:p>
            <w:pPr>
              <w:spacing w:after="20"/>
              <w:ind w:left="20"/>
              <w:jc w:val="both"/>
            </w:pPr>
            <w:r>
              <w:rPr>
                <w:rFonts w:ascii="Times New Roman"/>
                <w:b w:val="false"/>
                <w:i w:val="false"/>
                <w:color w:val="000000"/>
                <w:sz w:val="20"/>
              </w:rPr>
              <w:t>
…</w:t>
            </w:r>
          </w:p>
          <w:bookmarkEnd w:id="373"/>
        </w:tc>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5" w:id="374"/>
          <w:p>
            <w:pPr>
              <w:spacing w:after="20"/>
              <w:ind w:left="20"/>
              <w:jc w:val="both"/>
            </w:pPr>
            <w:r>
              <w:rPr>
                <w:rFonts w:ascii="Times New Roman"/>
                <w:b w:val="false"/>
                <w:i w:val="false"/>
                <w:color w:val="000000"/>
                <w:sz w:val="20"/>
              </w:rPr>
              <w:t>
Общий конкурс</w:t>
            </w:r>
          </w:p>
          <w:bookmarkEnd w:id="374"/>
        </w:tc>
      </w:tr>
      <w:tr>
        <w:trPr>
          <w:trHeight w:val="30" w:hRule="atLeast"/>
        </w:trPr>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6" w:id="375"/>
          <w:p>
            <w:pPr>
              <w:spacing w:after="20"/>
              <w:ind w:left="20"/>
              <w:jc w:val="both"/>
            </w:pPr>
            <w:r>
              <w:rPr>
                <w:rFonts w:ascii="Times New Roman"/>
                <w:b w:val="false"/>
                <w:i w:val="false"/>
                <w:color w:val="000000"/>
                <w:sz w:val="20"/>
              </w:rPr>
              <w:t>
1</w:t>
            </w:r>
          </w:p>
          <w:bookmarkEnd w:id="375"/>
        </w:tc>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7" w:id="376"/>
          <w:p>
            <w:pPr>
              <w:spacing w:after="20"/>
              <w:ind w:left="20"/>
              <w:jc w:val="both"/>
            </w:pPr>
            <w:r>
              <w:rPr>
                <w:rFonts w:ascii="Times New Roman"/>
                <w:b w:val="false"/>
                <w:i w:val="false"/>
                <w:color w:val="000000"/>
                <w:sz w:val="20"/>
              </w:rPr>
              <w:t>
2</w:t>
            </w:r>
          </w:p>
          <w:bookmarkEnd w:id="376"/>
        </w:tc>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8" w:id="377"/>
          <w:p>
            <w:pPr>
              <w:spacing w:after="20"/>
              <w:ind w:left="20"/>
              <w:jc w:val="both"/>
            </w:pPr>
            <w:r>
              <w:rPr>
                <w:rFonts w:ascii="Times New Roman"/>
                <w:b w:val="false"/>
                <w:i w:val="false"/>
                <w:color w:val="000000"/>
                <w:sz w:val="20"/>
              </w:rPr>
              <w:t>
3</w:t>
            </w:r>
          </w:p>
          <w:bookmarkEnd w:id="377"/>
        </w:tc>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9" w:id="378"/>
          <w:p>
            <w:pPr>
              <w:spacing w:after="20"/>
              <w:ind w:left="20"/>
              <w:jc w:val="both"/>
            </w:pPr>
            <w:r>
              <w:rPr>
                <w:rFonts w:ascii="Times New Roman"/>
                <w:b w:val="false"/>
                <w:i w:val="false"/>
                <w:color w:val="000000"/>
                <w:sz w:val="20"/>
              </w:rPr>
              <w:t>
…</w:t>
            </w:r>
          </w:p>
          <w:bookmarkEnd w:id="378"/>
        </w:tc>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90" w:id="379"/>
    <w:p>
      <w:pPr>
        <w:spacing w:after="0"/>
        <w:ind w:left="0"/>
        <w:jc w:val="both"/>
      </w:pPr>
      <w:r>
        <w:rPr>
          <w:rFonts w:ascii="Times New Roman"/>
          <w:b w:val="false"/>
          <w:i w:val="false"/>
          <w:color w:val="000000"/>
          <w:sz w:val="28"/>
        </w:rPr>
        <w:t>
      * поставить метку в столбце "да" или "нет"</w:t>
      </w:r>
      <w:r>
        <w:br/>
      </w:r>
      <w:r>
        <w:rPr>
          <w:rFonts w:ascii="Times New Roman"/>
          <w:b w:val="false"/>
          <w:i w:val="false"/>
          <w:color w:val="000000"/>
          <w:sz w:val="28"/>
        </w:rPr>
        <w:t xml:space="preserve">       Итого в отчетном периоде проведено конкурсов: __________ (вписать количество).</w:t>
      </w:r>
      <w:r>
        <w:br/>
      </w:r>
      <w:r>
        <w:rPr>
          <w:rFonts w:ascii="Times New Roman"/>
          <w:b w:val="false"/>
          <w:i w:val="false"/>
          <w:color w:val="000000"/>
          <w:sz w:val="28"/>
        </w:rPr>
        <w:t xml:space="preserve">       Из них с участием наблюдателей: ________________ (вписать количество)</w:t>
      </w:r>
      <w:r>
        <w:br/>
      </w:r>
      <w:r>
        <w:rPr>
          <w:rFonts w:ascii="Times New Roman"/>
          <w:b w:val="false"/>
          <w:i w:val="false"/>
          <w:color w:val="000000"/>
          <w:sz w:val="28"/>
        </w:rPr>
        <w:t xml:space="preserve">       Руководитель государственного органа _____________ ______________________ </w:t>
      </w:r>
      <w:r>
        <w:br/>
      </w:r>
      <w:r>
        <w:rPr>
          <w:rFonts w:ascii="Times New Roman"/>
          <w:b w:val="false"/>
          <w:i w:val="false"/>
          <w:color w:val="000000"/>
          <w:sz w:val="28"/>
        </w:rPr>
        <w:t xml:space="preserve">                                             (подпись)          (расшифровка подписи)</w:t>
      </w:r>
      <w:r>
        <w:br/>
      </w:r>
      <w:r>
        <w:rPr>
          <w:rFonts w:ascii="Times New Roman"/>
          <w:b w:val="false"/>
          <w:i w:val="false"/>
          <w:color w:val="000000"/>
          <w:sz w:val="28"/>
        </w:rPr>
        <w:t xml:space="preserve">       Руководитель соответствующего </w:t>
      </w:r>
      <w:r>
        <w:br/>
      </w:r>
      <w:r>
        <w:rPr>
          <w:rFonts w:ascii="Times New Roman"/>
          <w:b w:val="false"/>
          <w:i w:val="false"/>
          <w:color w:val="000000"/>
          <w:sz w:val="28"/>
        </w:rPr>
        <w:t xml:space="preserve">       структурного подразделения </w:t>
      </w:r>
      <w:r>
        <w:br/>
      </w:r>
      <w:r>
        <w:rPr>
          <w:rFonts w:ascii="Times New Roman"/>
          <w:b w:val="false"/>
          <w:i w:val="false"/>
          <w:color w:val="000000"/>
          <w:sz w:val="28"/>
        </w:rPr>
        <w:t xml:space="preserve">       государственного органа                    ______________ _________________________ </w:t>
      </w:r>
      <w:r>
        <w:br/>
      </w:r>
      <w:r>
        <w:rPr>
          <w:rFonts w:ascii="Times New Roman"/>
          <w:b w:val="false"/>
          <w:i w:val="false"/>
          <w:color w:val="000000"/>
          <w:sz w:val="28"/>
        </w:rPr>
        <w:t xml:space="preserve">                                           (подпись)          (расшифровка подписи)</w:t>
      </w:r>
      <w:r>
        <w:br/>
      </w:r>
      <w:r>
        <w:rPr>
          <w:rFonts w:ascii="Times New Roman"/>
          <w:b w:val="false"/>
          <w:i w:val="false"/>
          <w:color w:val="000000"/>
          <w:sz w:val="28"/>
        </w:rPr>
        <w:t xml:space="preserve">                                           "____"______________20___года</w:t>
      </w:r>
    </w:p>
    <w:bookmarkEnd w:id="37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Методике оценки</w:t>
            </w:r>
            <w:r>
              <w:br/>
            </w:r>
            <w:r>
              <w:rPr>
                <w:rFonts w:ascii="Times New Roman"/>
                <w:b w:val="false"/>
                <w:i w:val="false"/>
                <w:color w:val="000000"/>
                <w:sz w:val="20"/>
              </w:rPr>
              <w:t>эффективности организационного</w:t>
            </w:r>
            <w:r>
              <w:br/>
            </w:r>
            <w:r>
              <w:rPr>
                <w:rFonts w:ascii="Times New Roman"/>
                <w:b w:val="false"/>
                <w:i w:val="false"/>
                <w:color w:val="000000"/>
                <w:sz w:val="20"/>
              </w:rPr>
              <w:t xml:space="preserve">развития государственных органов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93" w:id="380"/>
    <w:p>
      <w:pPr>
        <w:spacing w:after="0"/>
        <w:ind w:left="0"/>
        <w:jc w:val="left"/>
      </w:pPr>
      <w:r>
        <w:rPr>
          <w:rFonts w:ascii="Times New Roman"/>
          <w:b/>
          <w:i w:val="false"/>
          <w:color w:val="000000"/>
        </w:rPr>
        <w:t xml:space="preserve">                          Информация о штатной численности государственного органа</w:t>
      </w:r>
    </w:p>
    <w:bookmarkEnd w:id="3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28"/>
        <w:gridCol w:w="1768"/>
        <w:gridCol w:w="1768"/>
        <w:gridCol w:w="1768"/>
        <w:gridCol w:w="1768"/>
      </w:tblGrid>
      <w:tr>
        <w:trPr>
          <w:trHeight w:val="30" w:hRule="atLeast"/>
        </w:trPr>
        <w:tc>
          <w:tcPr>
            <w:tcW w:w="52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4" w:id="381"/>
          <w:p>
            <w:pPr>
              <w:spacing w:after="20"/>
              <w:ind w:left="20"/>
              <w:jc w:val="both"/>
            </w:pPr>
            <w:r>
              <w:rPr>
                <w:rFonts w:ascii="Times New Roman"/>
                <w:b w:val="false"/>
                <w:i w:val="false"/>
                <w:color w:val="000000"/>
                <w:sz w:val="20"/>
              </w:rPr>
              <w:t xml:space="preserve">
Количество административных должностей согласно штатному расписанию по состоянию на последний день квартала. </w:t>
            </w:r>
          </w:p>
          <w:bookmarkEnd w:id="381"/>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квартал</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квартал</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квартал</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квартал</w:t>
            </w:r>
          </w:p>
        </w:tc>
      </w:tr>
      <w:tr>
        <w:trPr>
          <w:trHeight w:val="30" w:hRule="atLeast"/>
        </w:trPr>
        <w:tc>
          <w:tcPr>
            <w:tcW w:w="0" w:type="auto"/>
            <w:vMerge/>
            <w:tcBorders>
              <w:top w:val="nil"/>
              <w:left w:val="single" w:color="cfcfcf" w:sz="5"/>
              <w:bottom w:val="single" w:color="cfcfcf" w:sz="5"/>
              <w:right w:val="single" w:color="cfcfcf" w:sz="5"/>
            </w:tcBorders>
          </w:tcP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96" w:id="382"/>
    <w:p>
      <w:pPr>
        <w:spacing w:after="0"/>
        <w:ind w:left="0"/>
        <w:jc w:val="both"/>
      </w:pPr>
      <w:r>
        <w:rPr>
          <w:rFonts w:ascii="Times New Roman"/>
          <w:b w:val="false"/>
          <w:i w:val="false"/>
          <w:color w:val="000000"/>
          <w:sz w:val="28"/>
        </w:rPr>
        <w:t xml:space="preserve">
      Руководитель государственного органа _____________ ______________________ </w:t>
      </w:r>
      <w:r>
        <w:br/>
      </w:r>
      <w:r>
        <w:rPr>
          <w:rFonts w:ascii="Times New Roman"/>
          <w:b w:val="false"/>
          <w:i w:val="false"/>
          <w:color w:val="000000"/>
          <w:sz w:val="28"/>
        </w:rPr>
        <w:t xml:space="preserve">                                     (подпись)       (расшифровка подписи)</w:t>
      </w:r>
      <w:r>
        <w:br/>
      </w:r>
      <w:r>
        <w:rPr>
          <w:rFonts w:ascii="Times New Roman"/>
          <w:b w:val="false"/>
          <w:i w:val="false"/>
          <w:color w:val="000000"/>
          <w:sz w:val="28"/>
        </w:rPr>
        <w:t xml:space="preserve">Руководитель соответствующего </w:t>
      </w:r>
      <w:r>
        <w:br/>
      </w:r>
      <w:r>
        <w:rPr>
          <w:rFonts w:ascii="Times New Roman"/>
          <w:b w:val="false"/>
          <w:i w:val="false"/>
          <w:color w:val="000000"/>
          <w:sz w:val="28"/>
        </w:rPr>
        <w:t xml:space="preserve">структурного подразделения </w:t>
      </w:r>
      <w:r>
        <w:br/>
      </w:r>
      <w:r>
        <w:rPr>
          <w:rFonts w:ascii="Times New Roman"/>
          <w:b w:val="false"/>
          <w:i w:val="false"/>
          <w:color w:val="000000"/>
          <w:sz w:val="28"/>
        </w:rPr>
        <w:t xml:space="preserve">государственного органа ______________ ______________________ </w:t>
      </w:r>
      <w:r>
        <w:br/>
      </w:r>
      <w:r>
        <w:rPr>
          <w:rFonts w:ascii="Times New Roman"/>
          <w:b w:val="false"/>
          <w:i w:val="false"/>
          <w:color w:val="000000"/>
          <w:sz w:val="28"/>
        </w:rPr>
        <w:t xml:space="preserve">                         (подпись)          (расшифровка подписи)</w:t>
      </w:r>
      <w:r>
        <w:br/>
      </w:r>
      <w:r>
        <w:rPr>
          <w:rFonts w:ascii="Times New Roman"/>
          <w:b w:val="false"/>
          <w:i w:val="false"/>
          <w:color w:val="000000"/>
          <w:sz w:val="28"/>
        </w:rPr>
        <w:t xml:space="preserve">                         "____"______________20___года</w:t>
      </w:r>
    </w:p>
    <w:bookmarkEnd w:id="38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Методике оценки</w:t>
            </w:r>
            <w:r>
              <w:br/>
            </w:r>
            <w:r>
              <w:rPr>
                <w:rFonts w:ascii="Times New Roman"/>
                <w:b w:val="false"/>
                <w:i w:val="false"/>
                <w:color w:val="000000"/>
                <w:sz w:val="20"/>
              </w:rPr>
              <w:t xml:space="preserve">эффективности организационного </w:t>
            </w:r>
            <w:r>
              <w:br/>
            </w:r>
            <w:r>
              <w:rPr>
                <w:rFonts w:ascii="Times New Roman"/>
                <w:b w:val="false"/>
                <w:i w:val="false"/>
                <w:color w:val="000000"/>
                <w:sz w:val="20"/>
              </w:rPr>
              <w:t>развития государственных органов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99" w:id="383"/>
    <w:p>
      <w:pPr>
        <w:spacing w:after="0"/>
        <w:ind w:left="0"/>
        <w:jc w:val="left"/>
      </w:pPr>
      <w:r>
        <w:rPr>
          <w:rFonts w:ascii="Times New Roman"/>
          <w:b/>
          <w:i w:val="false"/>
          <w:color w:val="000000"/>
        </w:rPr>
        <w:t xml:space="preserve">              Отчет по применению информационных технологий </w:t>
      </w:r>
      <w:r>
        <w:br/>
      </w:r>
      <w:r>
        <w:rPr>
          <w:rFonts w:ascii="Times New Roman"/>
          <w:b/>
          <w:i w:val="false"/>
          <w:color w:val="000000"/>
        </w:rPr>
        <w:t xml:space="preserve">             ________________________________________________ </w:t>
      </w:r>
      <w:r>
        <w:br/>
      </w:r>
      <w:r>
        <w:rPr>
          <w:rFonts w:ascii="Times New Roman"/>
          <w:b/>
          <w:i w:val="false"/>
          <w:color w:val="000000"/>
        </w:rPr>
        <w:t xml:space="preserve">                         (наименование ЦГО/МИО)</w:t>
      </w:r>
    </w:p>
    <w:bookmarkEnd w:id="383"/>
    <w:bookmarkStart w:name="z400" w:id="384"/>
    <w:p>
      <w:pPr>
        <w:spacing w:after="0"/>
        <w:ind w:left="0"/>
        <w:jc w:val="both"/>
      </w:pPr>
      <w:r>
        <w:rPr>
          <w:rFonts w:ascii="Times New Roman"/>
          <w:b w:val="false"/>
          <w:i w:val="false"/>
          <w:color w:val="000000"/>
          <w:sz w:val="28"/>
        </w:rPr>
        <w:t xml:space="preserve">
      Отчет по показателю "Охват внедрение информационных систем в государственные </w:t>
      </w:r>
      <w:r>
        <w:br/>
      </w:r>
      <w:r>
        <w:rPr>
          <w:rFonts w:ascii="Times New Roman"/>
          <w:b w:val="false"/>
          <w:i w:val="false"/>
          <w:color w:val="000000"/>
          <w:sz w:val="28"/>
        </w:rPr>
        <w:t>органы и их использование"</w:t>
      </w:r>
    </w:p>
    <w:bookmarkEnd w:id="384"/>
    <w:bookmarkStart w:name="z401" w:id="385"/>
    <w:p>
      <w:pPr>
        <w:spacing w:after="0"/>
        <w:ind w:left="0"/>
        <w:jc w:val="both"/>
      </w:pPr>
      <w:r>
        <w:rPr>
          <w:rFonts w:ascii="Times New Roman"/>
          <w:b w:val="false"/>
          <w:i w:val="false"/>
          <w:color w:val="000000"/>
          <w:sz w:val="28"/>
        </w:rPr>
        <w:t xml:space="preserve">
      Таблица 1. По параметру "Охват внедрение информационных систем в центральные </w:t>
      </w:r>
      <w:r>
        <w:br/>
      </w:r>
      <w:r>
        <w:rPr>
          <w:rFonts w:ascii="Times New Roman"/>
          <w:b w:val="false"/>
          <w:i w:val="false"/>
          <w:color w:val="000000"/>
          <w:sz w:val="28"/>
        </w:rPr>
        <w:t xml:space="preserve">государственные и местные исполнительные органы (структурные подразделения и </w:t>
      </w:r>
      <w:r>
        <w:br/>
      </w:r>
      <w:r>
        <w:rPr>
          <w:rFonts w:ascii="Times New Roman"/>
          <w:b w:val="false"/>
          <w:i w:val="false"/>
          <w:color w:val="000000"/>
          <w:sz w:val="28"/>
        </w:rPr>
        <w:t xml:space="preserve">ведомства, а также в местные исполнительные органы)" </w:t>
      </w:r>
    </w:p>
    <w:bookmarkEnd w:id="3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9"/>
        <w:gridCol w:w="890"/>
        <w:gridCol w:w="2375"/>
        <w:gridCol w:w="2375"/>
        <w:gridCol w:w="2870"/>
        <w:gridCol w:w="2871"/>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2" w:id="386"/>
          <w:p>
            <w:pPr>
              <w:spacing w:after="20"/>
              <w:ind w:left="20"/>
              <w:jc w:val="both"/>
            </w:pPr>
            <w:r>
              <w:rPr>
                <w:rFonts w:ascii="Times New Roman"/>
                <w:b w:val="false"/>
                <w:i w:val="false"/>
                <w:color w:val="000000"/>
                <w:sz w:val="20"/>
              </w:rPr>
              <w:t>
Охват внедрение информационных систем в центральные государственные и местные исполнительные органы (структурные подразделения и ведомства, а также в местные исполнительные органы)</w:t>
            </w:r>
          </w:p>
          <w:bookmarkEnd w:id="386"/>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3" w:id="387"/>
          <w:p>
            <w:pPr>
              <w:spacing w:after="20"/>
              <w:ind w:left="20"/>
              <w:jc w:val="both"/>
            </w:pPr>
            <w:r>
              <w:rPr>
                <w:rFonts w:ascii="Times New Roman"/>
                <w:b w:val="false"/>
                <w:i w:val="false"/>
                <w:color w:val="000000"/>
                <w:sz w:val="20"/>
              </w:rPr>
              <w:t>
№ п/п</w:t>
            </w:r>
          </w:p>
          <w:bookmarkEnd w:id="387"/>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информационной системы</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подразделений, подлежащих внедрению информационной системы государственного органа</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подразделений, имеющих внедрение информационной системы государственного органа</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местного исполнительного органа, подлежащих внедрению информационной системы государственного органа</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местного исполнительного органа, имеющих внедрение информационной системы государственного органа</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4" w:id="388"/>
          <w:p>
            <w:pPr>
              <w:spacing w:after="20"/>
              <w:ind w:left="20"/>
              <w:jc w:val="both"/>
            </w:pPr>
            <w:r>
              <w:rPr>
                <w:rFonts w:ascii="Times New Roman"/>
                <w:b w:val="false"/>
                <w:i w:val="false"/>
                <w:color w:val="000000"/>
                <w:sz w:val="20"/>
              </w:rPr>
              <w:t>
1</w:t>
            </w:r>
          </w:p>
          <w:bookmarkEnd w:id="388"/>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bookmarkStart w:name="z405" w:id="389"/>
    <w:p>
      <w:pPr>
        <w:spacing w:after="0"/>
        <w:ind w:left="0"/>
        <w:jc w:val="both"/>
      </w:pPr>
      <w:r>
        <w:rPr>
          <w:rFonts w:ascii="Times New Roman"/>
          <w:b w:val="false"/>
          <w:i w:val="false"/>
          <w:color w:val="000000"/>
          <w:sz w:val="28"/>
        </w:rPr>
        <w:t xml:space="preserve">
             Таблица 2. По параметру "Доля использования информационных систем" </w:t>
      </w:r>
    </w:p>
    <w:bookmarkEnd w:id="3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43"/>
        <w:gridCol w:w="2268"/>
        <w:gridCol w:w="3529"/>
        <w:gridCol w:w="4160"/>
      </w:tblGrid>
      <w:tr>
        <w:trPr>
          <w:trHeight w:val="30" w:hRule="atLeast"/>
        </w:trPr>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6" w:id="390"/>
          <w:p>
            <w:pPr>
              <w:spacing w:after="20"/>
              <w:ind w:left="20"/>
              <w:jc w:val="both"/>
            </w:pPr>
            <w:r>
              <w:rPr>
                <w:rFonts w:ascii="Times New Roman"/>
                <w:b w:val="false"/>
                <w:i w:val="false"/>
                <w:color w:val="000000"/>
                <w:sz w:val="20"/>
              </w:rPr>
              <w:t>
№ п/п</w:t>
            </w:r>
          </w:p>
          <w:bookmarkEnd w:id="390"/>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информационной системы</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использующих информационную систему пользователей</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подключенных пользователей к информационной системе</w:t>
            </w:r>
          </w:p>
        </w:tc>
      </w:tr>
      <w:tr>
        <w:trPr>
          <w:trHeight w:val="30" w:hRule="atLeast"/>
        </w:trPr>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7" w:id="391"/>
          <w:p>
            <w:pPr>
              <w:spacing w:after="20"/>
              <w:ind w:left="20"/>
              <w:jc w:val="both"/>
            </w:pPr>
            <w:r>
              <w:rPr>
                <w:rFonts w:ascii="Times New Roman"/>
                <w:b w:val="false"/>
                <w:i w:val="false"/>
                <w:color w:val="000000"/>
                <w:sz w:val="20"/>
              </w:rPr>
              <w:t>
1</w:t>
            </w:r>
          </w:p>
          <w:bookmarkEnd w:id="391"/>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Методике оценки</w:t>
            </w:r>
            <w:r>
              <w:br/>
            </w:r>
            <w:r>
              <w:rPr>
                <w:rFonts w:ascii="Times New Roman"/>
                <w:b w:val="false"/>
                <w:i w:val="false"/>
                <w:color w:val="000000"/>
                <w:sz w:val="20"/>
              </w:rPr>
              <w:t>эффективности организационного</w:t>
            </w:r>
            <w:r>
              <w:br/>
            </w:r>
            <w:r>
              <w:rPr>
                <w:rFonts w:ascii="Times New Roman"/>
                <w:b w:val="false"/>
                <w:i w:val="false"/>
                <w:color w:val="000000"/>
                <w:sz w:val="20"/>
              </w:rPr>
              <w:t xml:space="preserve">развития государственных органов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10" w:id="392"/>
    <w:p>
      <w:pPr>
        <w:spacing w:after="0"/>
        <w:ind w:left="0"/>
        <w:jc w:val="left"/>
      </w:pPr>
      <w:r>
        <w:rPr>
          <w:rFonts w:ascii="Times New Roman"/>
          <w:b/>
          <w:i w:val="false"/>
          <w:color w:val="000000"/>
        </w:rPr>
        <w:t xml:space="preserve">                                      Опросный лист</w:t>
      </w:r>
    </w:p>
    <w:bookmarkEnd w:id="392"/>
    <w:bookmarkStart w:name="z411" w:id="393"/>
    <w:p>
      <w:pPr>
        <w:spacing w:after="0"/>
        <w:ind w:left="0"/>
        <w:jc w:val="both"/>
      </w:pPr>
      <w:r>
        <w:rPr>
          <w:rFonts w:ascii="Times New Roman"/>
          <w:b w:val="false"/>
          <w:i w:val="false"/>
          <w:color w:val="000000"/>
          <w:sz w:val="28"/>
        </w:rPr>
        <w:t xml:space="preserve">
      Агентство Республики Казахстан по делам государственной службы и </w:t>
      </w:r>
      <w:r>
        <w:br/>
      </w:r>
      <w:r>
        <w:rPr>
          <w:rFonts w:ascii="Times New Roman"/>
          <w:b w:val="false"/>
          <w:i w:val="false"/>
          <w:color w:val="000000"/>
          <w:sz w:val="28"/>
        </w:rPr>
        <w:t xml:space="preserve">противодействию коррупции проводит опрос в целях оценки эффективности управления </w:t>
      </w:r>
      <w:r>
        <w:br/>
      </w:r>
      <w:r>
        <w:rPr>
          <w:rFonts w:ascii="Times New Roman"/>
          <w:b w:val="false"/>
          <w:i w:val="false"/>
          <w:color w:val="000000"/>
          <w:sz w:val="28"/>
        </w:rPr>
        <w:t xml:space="preserve">персоналом государственных органов. Опрос носит анонимный характер. </w:t>
      </w:r>
      <w:r>
        <w:br/>
      </w:r>
      <w:r>
        <w:rPr>
          <w:rFonts w:ascii="Times New Roman"/>
          <w:b w:val="false"/>
          <w:i w:val="false"/>
          <w:color w:val="000000"/>
          <w:sz w:val="28"/>
        </w:rPr>
        <w:t xml:space="preserve">       Вопрос A. Согласны ли Вы со следующими утверждениями? Отметьте степени </w:t>
      </w:r>
      <w:r>
        <w:br/>
      </w:r>
      <w:r>
        <w:rPr>
          <w:rFonts w:ascii="Times New Roman"/>
          <w:b w:val="false"/>
          <w:i w:val="false"/>
          <w:color w:val="000000"/>
          <w:sz w:val="28"/>
        </w:rPr>
        <w:t>согласия по шкале от 1 до 5, где 1 – совершенно не согласен, 5 – полностью согласен.</w:t>
      </w:r>
    </w:p>
    <w:bookmarkEnd w:id="3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65"/>
        <w:gridCol w:w="4838"/>
        <w:gridCol w:w="3497"/>
      </w:tblGrid>
      <w:tr>
        <w:trPr>
          <w:trHeight w:val="30" w:hRule="atLeast"/>
        </w:trPr>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2" w:id="394"/>
          <w:p>
            <w:pPr>
              <w:spacing w:after="20"/>
              <w:ind w:left="20"/>
              <w:jc w:val="both"/>
            </w:pPr>
            <w:r>
              <w:rPr>
                <w:rFonts w:ascii="Times New Roman"/>
                <w:b w:val="false"/>
                <w:i w:val="false"/>
                <w:color w:val="000000"/>
                <w:sz w:val="20"/>
              </w:rPr>
              <w:t>
Утверждения (i)</w:t>
            </w:r>
          </w:p>
          <w:bookmarkEnd w:id="394"/>
        </w:tc>
        <w:tc>
          <w:tcPr>
            <w:tcW w:w="4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Совершенно не согласен</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Полностью согласен</w:t>
            </w:r>
          </w:p>
        </w:tc>
      </w:tr>
      <w:tr>
        <w:trPr>
          <w:trHeight w:val="30" w:hRule="atLeast"/>
        </w:trPr>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3" w:id="395"/>
          <w:p>
            <w:pPr>
              <w:spacing w:after="20"/>
              <w:ind w:left="20"/>
              <w:jc w:val="both"/>
            </w:pPr>
            <w:r>
              <w:rPr>
                <w:rFonts w:ascii="Times New Roman"/>
                <w:b w:val="false"/>
                <w:i w:val="false"/>
                <w:color w:val="000000"/>
                <w:sz w:val="20"/>
              </w:rPr>
              <w:t xml:space="preserve">
Я знаю, что именно ожидают от меня на работе </w:t>
            </w:r>
          </w:p>
          <w:bookmarkEnd w:id="39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2 …… 3 …… 4 … 5</w:t>
            </w:r>
          </w:p>
        </w:tc>
      </w:tr>
      <w:tr>
        <w:trPr>
          <w:trHeight w:val="30" w:hRule="atLeast"/>
        </w:trPr>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4" w:id="396"/>
          <w:p>
            <w:pPr>
              <w:spacing w:after="20"/>
              <w:ind w:left="20"/>
              <w:jc w:val="both"/>
            </w:pPr>
            <w:r>
              <w:rPr>
                <w:rFonts w:ascii="Times New Roman"/>
                <w:b w:val="false"/>
                <w:i w:val="false"/>
                <w:color w:val="000000"/>
                <w:sz w:val="20"/>
              </w:rPr>
              <w:t xml:space="preserve">
Я располагаю всем необходимым для выполнения моей работы </w:t>
            </w:r>
          </w:p>
          <w:bookmarkEnd w:id="39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2 …… 3 …… 4 … 5</w:t>
            </w:r>
          </w:p>
        </w:tc>
      </w:tr>
      <w:tr>
        <w:trPr>
          <w:trHeight w:val="30" w:hRule="atLeast"/>
        </w:trPr>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5" w:id="397"/>
          <w:p>
            <w:pPr>
              <w:spacing w:after="20"/>
              <w:ind w:left="20"/>
              <w:jc w:val="both"/>
            </w:pPr>
            <w:r>
              <w:rPr>
                <w:rFonts w:ascii="Times New Roman"/>
                <w:b w:val="false"/>
                <w:i w:val="false"/>
                <w:color w:val="000000"/>
                <w:sz w:val="20"/>
              </w:rPr>
              <w:t xml:space="preserve">
Я понимаю, как моя работа вносит вклад в реализацию стратегического плана моего госоргана </w:t>
            </w:r>
          </w:p>
          <w:bookmarkEnd w:id="39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2 …… 3 …… 4 … 5</w:t>
            </w:r>
          </w:p>
        </w:tc>
      </w:tr>
      <w:tr>
        <w:trPr>
          <w:trHeight w:val="30" w:hRule="atLeast"/>
        </w:trPr>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6" w:id="398"/>
          <w:p>
            <w:pPr>
              <w:spacing w:after="20"/>
              <w:ind w:left="20"/>
              <w:jc w:val="both"/>
            </w:pPr>
            <w:r>
              <w:rPr>
                <w:rFonts w:ascii="Times New Roman"/>
                <w:b w:val="false"/>
                <w:i w:val="false"/>
                <w:color w:val="000000"/>
                <w:sz w:val="20"/>
              </w:rPr>
              <w:t xml:space="preserve">
У меня есть возможность ежедневно заниматься тем, что я умею лучше всего </w:t>
            </w:r>
          </w:p>
          <w:bookmarkEnd w:id="39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2 …… 3 …… 4 …5</w:t>
            </w:r>
          </w:p>
        </w:tc>
      </w:tr>
      <w:tr>
        <w:trPr>
          <w:trHeight w:val="30" w:hRule="atLeast"/>
        </w:trPr>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7" w:id="399"/>
          <w:p>
            <w:pPr>
              <w:spacing w:after="20"/>
              <w:ind w:left="20"/>
              <w:jc w:val="both"/>
            </w:pPr>
            <w:r>
              <w:rPr>
                <w:rFonts w:ascii="Times New Roman"/>
                <w:b w:val="false"/>
                <w:i w:val="false"/>
                <w:color w:val="000000"/>
                <w:sz w:val="20"/>
              </w:rPr>
              <w:t xml:space="preserve">
За последние семь дней меня похвалили за хорошую работу </w:t>
            </w:r>
          </w:p>
          <w:bookmarkEnd w:id="39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2 …… 3 …… 4 …5</w:t>
            </w:r>
          </w:p>
        </w:tc>
      </w:tr>
      <w:tr>
        <w:trPr>
          <w:trHeight w:val="30" w:hRule="atLeast"/>
        </w:trPr>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8" w:id="400"/>
          <w:p>
            <w:pPr>
              <w:spacing w:after="20"/>
              <w:ind w:left="20"/>
              <w:jc w:val="both"/>
            </w:pPr>
            <w:r>
              <w:rPr>
                <w:rFonts w:ascii="Times New Roman"/>
                <w:b w:val="false"/>
                <w:i w:val="false"/>
                <w:color w:val="000000"/>
                <w:sz w:val="20"/>
              </w:rPr>
              <w:t xml:space="preserve">
Мой руководитель проявляет заботу обо мне как о личности </w:t>
            </w:r>
          </w:p>
          <w:bookmarkEnd w:id="40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2 …… 3 …… 4 … 5</w:t>
            </w:r>
          </w:p>
        </w:tc>
      </w:tr>
      <w:tr>
        <w:trPr>
          <w:trHeight w:val="30" w:hRule="atLeast"/>
        </w:trPr>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9" w:id="401"/>
          <w:p>
            <w:pPr>
              <w:spacing w:after="20"/>
              <w:ind w:left="20"/>
              <w:jc w:val="both"/>
            </w:pPr>
            <w:r>
              <w:rPr>
                <w:rFonts w:ascii="Times New Roman"/>
                <w:b w:val="false"/>
                <w:i w:val="false"/>
                <w:color w:val="000000"/>
                <w:sz w:val="20"/>
              </w:rPr>
              <w:t xml:space="preserve">
На работе с моим мнением считаются </w:t>
            </w:r>
          </w:p>
          <w:bookmarkEnd w:id="40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2 …… 3 …… 4 … 5</w:t>
            </w:r>
          </w:p>
        </w:tc>
      </w:tr>
      <w:tr>
        <w:trPr>
          <w:trHeight w:val="30" w:hRule="atLeast"/>
        </w:trPr>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0" w:id="402"/>
          <w:p>
            <w:pPr>
              <w:spacing w:after="20"/>
              <w:ind w:left="20"/>
              <w:jc w:val="both"/>
            </w:pPr>
            <w:r>
              <w:rPr>
                <w:rFonts w:ascii="Times New Roman"/>
                <w:b w:val="false"/>
                <w:i w:val="false"/>
                <w:color w:val="000000"/>
                <w:sz w:val="20"/>
              </w:rPr>
              <w:t xml:space="preserve">
Задачи, которые ставит перед собой госорган, позволяют мне чувствовать мою работу важной </w:t>
            </w:r>
          </w:p>
          <w:bookmarkEnd w:id="40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2 …… 3 …… 4 … 5</w:t>
            </w:r>
          </w:p>
        </w:tc>
      </w:tr>
      <w:tr>
        <w:trPr>
          <w:trHeight w:val="30" w:hRule="atLeast"/>
        </w:trPr>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1" w:id="403"/>
          <w:p>
            <w:pPr>
              <w:spacing w:after="20"/>
              <w:ind w:left="20"/>
              <w:jc w:val="both"/>
            </w:pPr>
            <w:r>
              <w:rPr>
                <w:rFonts w:ascii="Times New Roman"/>
                <w:b w:val="false"/>
                <w:i w:val="false"/>
                <w:color w:val="000000"/>
                <w:sz w:val="20"/>
              </w:rPr>
              <w:t xml:space="preserve">
Мои коллеги считают своим долгом работать хорошо </w:t>
            </w:r>
          </w:p>
          <w:bookmarkEnd w:id="40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2 …… 3 …… 4 … 5</w:t>
            </w:r>
          </w:p>
        </w:tc>
      </w:tr>
      <w:tr>
        <w:trPr>
          <w:trHeight w:val="30" w:hRule="atLeast"/>
        </w:trPr>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2" w:id="404"/>
          <w:p>
            <w:pPr>
              <w:spacing w:after="20"/>
              <w:ind w:left="20"/>
              <w:jc w:val="both"/>
            </w:pPr>
            <w:r>
              <w:rPr>
                <w:rFonts w:ascii="Times New Roman"/>
                <w:b w:val="false"/>
                <w:i w:val="false"/>
                <w:color w:val="000000"/>
                <w:sz w:val="20"/>
              </w:rPr>
              <w:t xml:space="preserve">
Здесь работает один из моих хороших друзей </w:t>
            </w:r>
          </w:p>
          <w:bookmarkEnd w:id="40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2 …… 3 …… 4 … 5</w:t>
            </w:r>
          </w:p>
        </w:tc>
      </w:tr>
      <w:tr>
        <w:trPr>
          <w:trHeight w:val="30" w:hRule="atLeast"/>
        </w:trPr>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3" w:id="405"/>
          <w:p>
            <w:pPr>
              <w:spacing w:after="20"/>
              <w:ind w:left="20"/>
              <w:jc w:val="both"/>
            </w:pPr>
            <w:r>
              <w:rPr>
                <w:rFonts w:ascii="Times New Roman"/>
                <w:b w:val="false"/>
                <w:i w:val="false"/>
                <w:color w:val="000000"/>
                <w:sz w:val="20"/>
              </w:rPr>
              <w:t xml:space="preserve">
За последние шесть месяцев на работе со мной беседовали о моем прогрессе в работе </w:t>
            </w:r>
          </w:p>
          <w:bookmarkEnd w:id="40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2 …… 3 …… 4 … 5</w:t>
            </w:r>
          </w:p>
        </w:tc>
      </w:tr>
      <w:tr>
        <w:trPr>
          <w:trHeight w:val="30" w:hRule="atLeast"/>
        </w:trPr>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4" w:id="406"/>
          <w:p>
            <w:pPr>
              <w:spacing w:after="20"/>
              <w:ind w:left="20"/>
              <w:jc w:val="both"/>
            </w:pPr>
            <w:r>
              <w:rPr>
                <w:rFonts w:ascii="Times New Roman"/>
                <w:b w:val="false"/>
                <w:i w:val="false"/>
                <w:color w:val="000000"/>
                <w:sz w:val="20"/>
              </w:rPr>
              <w:t xml:space="preserve">
В течение прошедшего года у меня были возможности для учебы и профессионального роста </w:t>
            </w:r>
          </w:p>
          <w:bookmarkEnd w:id="40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2 …… 3 …… 4 … 5</w:t>
            </w:r>
          </w:p>
        </w:tc>
      </w:tr>
      <w:tr>
        <w:trPr>
          <w:trHeight w:val="30" w:hRule="atLeast"/>
        </w:trPr>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5" w:id="407"/>
          <w:p>
            <w:pPr>
              <w:spacing w:after="20"/>
              <w:ind w:left="20"/>
              <w:jc w:val="both"/>
            </w:pPr>
            <w:r>
              <w:rPr>
                <w:rFonts w:ascii="Times New Roman"/>
                <w:b w:val="false"/>
                <w:i w:val="false"/>
                <w:color w:val="000000"/>
                <w:sz w:val="20"/>
              </w:rPr>
              <w:t xml:space="preserve">
На работу в мой госорган принимают талантливых и квалифицированных работников </w:t>
            </w:r>
          </w:p>
          <w:bookmarkEnd w:id="40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2 …… 3 …… 4 … 5</w:t>
            </w:r>
          </w:p>
        </w:tc>
      </w:tr>
      <w:tr>
        <w:trPr>
          <w:trHeight w:val="30" w:hRule="atLeast"/>
        </w:trPr>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6" w:id="408"/>
          <w:p>
            <w:pPr>
              <w:spacing w:after="20"/>
              <w:ind w:left="20"/>
              <w:jc w:val="both"/>
            </w:pPr>
            <w:r>
              <w:rPr>
                <w:rFonts w:ascii="Times New Roman"/>
                <w:b w:val="false"/>
                <w:i w:val="false"/>
                <w:color w:val="000000"/>
                <w:sz w:val="20"/>
              </w:rPr>
              <w:t xml:space="preserve">
В моем госоргане повышение получают достойные работники </w:t>
            </w:r>
          </w:p>
          <w:bookmarkEnd w:id="40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2 …… 3 …… 4 … 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7" w:id="409"/>
          <w:p>
            <w:pPr>
              <w:spacing w:after="20"/>
              <w:ind w:left="20"/>
              <w:jc w:val="both"/>
            </w:pPr>
            <w:r>
              <w:rPr>
                <w:rFonts w:ascii="Times New Roman"/>
                <w:b w:val="false"/>
                <w:i w:val="false"/>
                <w:color w:val="000000"/>
                <w:sz w:val="20"/>
              </w:rPr>
              <w:t xml:space="preserve">
Вопрос B. Приходилось ли вам задерживаться после работы, работать в выходные или праздничные дни без письменного распоряжения руководства? (один вариант ответа) </w:t>
            </w:r>
          </w:p>
          <w:bookmarkEnd w:id="409"/>
        </w:tc>
      </w:tr>
      <w:tr>
        <w:trPr>
          <w:trHeight w:val="30" w:hRule="atLeast"/>
        </w:trPr>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8" w:id="410"/>
          <w:p>
            <w:pPr>
              <w:spacing w:after="20"/>
              <w:ind w:left="20"/>
              <w:jc w:val="both"/>
            </w:pPr>
            <w:r>
              <w:rPr>
                <w:rFonts w:ascii="Times New Roman"/>
                <w:b w:val="false"/>
                <w:i w:val="false"/>
                <w:color w:val="000000"/>
                <w:sz w:val="20"/>
              </w:rPr>
              <w:t>
1. Нет, такого не было, если привлекали к сверхурочной работе, то только по письменному распоряжению руководства</w:t>
            </w:r>
          </w:p>
          <w:bookmarkEnd w:id="41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Постоянно задерживаюсь и работаю на выходных</w:t>
            </w:r>
          </w:p>
        </w:tc>
      </w:tr>
      <w:tr>
        <w:trPr>
          <w:trHeight w:val="30" w:hRule="atLeast"/>
        </w:trPr>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9" w:id="411"/>
          <w:p>
            <w:pPr>
              <w:spacing w:after="20"/>
              <w:ind w:left="20"/>
              <w:jc w:val="both"/>
            </w:pPr>
            <w:r>
              <w:rPr>
                <w:rFonts w:ascii="Times New Roman"/>
                <w:b w:val="false"/>
                <w:i w:val="false"/>
                <w:color w:val="000000"/>
                <w:sz w:val="20"/>
              </w:rPr>
              <w:t>
2. Редко, несколько раз в месяц</w:t>
            </w:r>
          </w:p>
          <w:bookmarkEnd w:id="41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Затрудняюсь ответить</w:t>
            </w:r>
          </w:p>
        </w:tc>
      </w:tr>
      <w:tr>
        <w:trPr>
          <w:trHeight w:val="30" w:hRule="atLeast"/>
        </w:trPr>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0" w:id="412"/>
          <w:p>
            <w:pPr>
              <w:spacing w:after="20"/>
              <w:ind w:left="20"/>
              <w:jc w:val="both"/>
            </w:pPr>
            <w:r>
              <w:rPr>
                <w:rFonts w:ascii="Times New Roman"/>
                <w:b w:val="false"/>
                <w:i w:val="false"/>
                <w:color w:val="000000"/>
                <w:sz w:val="20"/>
              </w:rPr>
              <w:t>
3. Часто, несколько раз в неделю</w:t>
            </w:r>
          </w:p>
          <w:bookmarkEnd w:id="41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1" w:id="413"/>
          <w:p>
            <w:pPr>
              <w:spacing w:after="20"/>
              <w:ind w:left="20"/>
              <w:jc w:val="both"/>
            </w:pPr>
            <w:r>
              <w:rPr>
                <w:rFonts w:ascii="Times New Roman"/>
                <w:b w:val="false"/>
                <w:i w:val="false"/>
                <w:color w:val="000000"/>
                <w:sz w:val="20"/>
              </w:rPr>
              <w:t>
Сведения о респонденте</w:t>
            </w:r>
          </w:p>
          <w:bookmarkEnd w:id="413"/>
          <w:bookmarkStart w:name="z432" w:id="414"/>
          <w:p>
            <w:pPr>
              <w:spacing w:after="20"/>
              <w:ind w:left="20"/>
              <w:jc w:val="both"/>
            </w:pPr>
            <w:r>
              <w:rPr>
                <w:rFonts w:ascii="Times New Roman"/>
                <w:b w:val="false"/>
                <w:i w:val="false"/>
                <w:color w:val="000000"/>
                <w:sz w:val="20"/>
              </w:rPr>
              <w:t>
1. Ваш пол:</w:t>
            </w:r>
          </w:p>
          <w:bookmarkEnd w:id="414"/>
          <w:bookmarkStart w:name="z433" w:id="415"/>
          <w:p>
            <w:pPr>
              <w:spacing w:after="20"/>
              <w:ind w:left="20"/>
              <w:jc w:val="both"/>
            </w:pPr>
            <w:r>
              <w:rPr>
                <w:rFonts w:ascii="Times New Roman"/>
                <w:b w:val="false"/>
                <w:i w:val="false"/>
                <w:color w:val="000000"/>
                <w:sz w:val="20"/>
              </w:rPr>
              <w:t>
1) Мужской 2) Женский</w:t>
            </w:r>
          </w:p>
          <w:bookmarkEnd w:id="415"/>
          <w:bookmarkStart w:name="z434" w:id="416"/>
          <w:p>
            <w:pPr>
              <w:spacing w:after="20"/>
              <w:ind w:left="20"/>
              <w:jc w:val="both"/>
            </w:pPr>
            <w:r>
              <w:rPr>
                <w:rFonts w:ascii="Times New Roman"/>
                <w:b w:val="false"/>
                <w:i w:val="false"/>
                <w:color w:val="000000"/>
                <w:sz w:val="20"/>
              </w:rPr>
              <w:t>
2. Ваша должность:</w:t>
            </w:r>
          </w:p>
          <w:bookmarkEnd w:id="416"/>
          <w:bookmarkStart w:name="z435" w:id="417"/>
          <w:p>
            <w:pPr>
              <w:spacing w:after="20"/>
              <w:ind w:left="20"/>
              <w:jc w:val="both"/>
            </w:pPr>
            <w:r>
              <w:rPr>
                <w:rFonts w:ascii="Times New Roman"/>
                <w:b w:val="false"/>
                <w:i w:val="false"/>
                <w:color w:val="000000"/>
                <w:sz w:val="20"/>
              </w:rPr>
              <w:t>
1) Руководящая (начальник управления/отдела и выше)</w:t>
            </w:r>
          </w:p>
          <w:bookmarkEnd w:id="417"/>
          <w:bookmarkStart w:name="z436" w:id="418"/>
          <w:p>
            <w:pPr>
              <w:spacing w:after="20"/>
              <w:ind w:left="20"/>
              <w:jc w:val="both"/>
            </w:pPr>
            <w:r>
              <w:rPr>
                <w:rFonts w:ascii="Times New Roman"/>
                <w:b w:val="false"/>
                <w:i w:val="false"/>
                <w:color w:val="000000"/>
                <w:sz w:val="20"/>
              </w:rPr>
              <w:t>
2) Исполнитель (эксперт, главный эксперт, специалист и другие)</w:t>
            </w:r>
          </w:p>
          <w:bookmarkEnd w:id="418"/>
          <w:bookmarkStart w:name="z437" w:id="419"/>
          <w:p>
            <w:pPr>
              <w:spacing w:after="20"/>
              <w:ind w:left="20"/>
              <w:jc w:val="both"/>
            </w:pPr>
            <w:r>
              <w:rPr>
                <w:rFonts w:ascii="Times New Roman"/>
                <w:b w:val="false"/>
                <w:i w:val="false"/>
                <w:color w:val="000000"/>
                <w:sz w:val="20"/>
              </w:rPr>
              <w:t>
3. Стаж работы:</w:t>
            </w:r>
          </w:p>
          <w:bookmarkEnd w:id="419"/>
          <w:p>
            <w:pPr>
              <w:spacing w:after="20"/>
              <w:ind w:left="20"/>
              <w:jc w:val="both"/>
            </w:pPr>
            <w:r>
              <w:rPr>
                <w:rFonts w:ascii="Times New Roman"/>
                <w:b w:val="false"/>
                <w:i w:val="false"/>
                <w:color w:val="000000"/>
                <w:sz w:val="20"/>
              </w:rPr>
              <w:t>
1) до 3 лет 2) с 3 до 7 лет 3) больше 7 лет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Методике оценки</w:t>
            </w:r>
            <w:r>
              <w:br/>
            </w:r>
            <w:r>
              <w:rPr>
                <w:rFonts w:ascii="Times New Roman"/>
                <w:b w:val="false"/>
                <w:i w:val="false"/>
                <w:color w:val="000000"/>
                <w:sz w:val="20"/>
              </w:rPr>
              <w:t xml:space="preserve">эффективности организационного </w:t>
            </w:r>
            <w:r>
              <w:br/>
            </w:r>
            <w:r>
              <w:rPr>
                <w:rFonts w:ascii="Times New Roman"/>
                <w:b w:val="false"/>
                <w:i w:val="false"/>
                <w:color w:val="000000"/>
                <w:sz w:val="20"/>
              </w:rPr>
              <w:t>развития государственных органов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40" w:id="420"/>
    <w:p>
      <w:pPr>
        <w:spacing w:after="0"/>
        <w:ind w:left="0"/>
        <w:jc w:val="left"/>
      </w:pPr>
      <w:r>
        <w:rPr>
          <w:rFonts w:ascii="Times New Roman"/>
          <w:b/>
          <w:i w:val="false"/>
          <w:color w:val="000000"/>
        </w:rPr>
        <w:t xml:space="preserve">                                      Опросный лист</w:t>
      </w:r>
    </w:p>
    <w:bookmarkEnd w:id="420"/>
    <w:bookmarkStart w:name="z441" w:id="421"/>
    <w:p>
      <w:pPr>
        <w:spacing w:after="0"/>
        <w:ind w:left="0"/>
        <w:jc w:val="both"/>
      </w:pPr>
      <w:r>
        <w:rPr>
          <w:rFonts w:ascii="Times New Roman"/>
          <w:b w:val="false"/>
          <w:i w:val="false"/>
          <w:color w:val="000000"/>
          <w:sz w:val="28"/>
        </w:rPr>
        <w:t xml:space="preserve">
      Министерство информации и коммуникаций Республики Казахстан проводит опрос в </w:t>
      </w:r>
      <w:r>
        <w:br/>
      </w:r>
      <w:r>
        <w:rPr>
          <w:rFonts w:ascii="Times New Roman"/>
          <w:b w:val="false"/>
          <w:i w:val="false"/>
          <w:color w:val="000000"/>
          <w:sz w:val="28"/>
        </w:rPr>
        <w:t xml:space="preserve">целях оценки эффективности применения информационных технологий государственных </w:t>
      </w:r>
      <w:r>
        <w:br/>
      </w:r>
      <w:r>
        <w:rPr>
          <w:rFonts w:ascii="Times New Roman"/>
          <w:b w:val="false"/>
          <w:i w:val="false"/>
          <w:color w:val="000000"/>
          <w:sz w:val="28"/>
        </w:rPr>
        <w:t xml:space="preserve">органов. Опрос носит анонимный характер. </w:t>
      </w:r>
      <w:r>
        <w:br/>
      </w:r>
      <w:r>
        <w:rPr>
          <w:rFonts w:ascii="Times New Roman"/>
          <w:b w:val="false"/>
          <w:i w:val="false"/>
          <w:color w:val="000000"/>
          <w:sz w:val="28"/>
        </w:rPr>
        <w:t xml:space="preserve">Согласны ли Вы со следующими утверждениями? Отметьте степени согласия по шкале от 1 </w:t>
      </w:r>
      <w:r>
        <w:br/>
      </w:r>
      <w:r>
        <w:rPr>
          <w:rFonts w:ascii="Times New Roman"/>
          <w:b w:val="false"/>
          <w:i w:val="false"/>
          <w:color w:val="000000"/>
          <w:sz w:val="28"/>
        </w:rPr>
        <w:t xml:space="preserve">до 5, где 1 – совершенно не согласен, 5 – полностью согласен. </w:t>
      </w:r>
    </w:p>
    <w:bookmarkEnd w:id="4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7"/>
        <w:gridCol w:w="2890"/>
        <w:gridCol w:w="4709"/>
        <w:gridCol w:w="3404"/>
      </w:tblGrid>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2" w:id="422"/>
          <w:p>
            <w:pPr>
              <w:spacing w:after="20"/>
              <w:ind w:left="20"/>
              <w:jc w:val="both"/>
            </w:pPr>
            <w:r>
              <w:rPr>
                <w:rFonts w:ascii="Times New Roman"/>
                <w:b w:val="false"/>
                <w:i w:val="false"/>
                <w:color w:val="000000"/>
                <w:sz w:val="20"/>
              </w:rPr>
              <w:t>
Параметры</w:t>
            </w:r>
          </w:p>
          <w:bookmarkEnd w:id="422"/>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Утверждение (i)</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Совершенно не согласен</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Полностью согласен</w:t>
            </w:r>
          </w:p>
        </w:tc>
      </w:tr>
      <w:tr>
        <w:trPr>
          <w:trHeight w:val="30" w:hRule="atLeast"/>
        </w:trPr>
        <w:tc>
          <w:tcPr>
            <w:tcW w:w="12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3" w:id="423"/>
          <w:p>
            <w:pPr>
              <w:spacing w:after="20"/>
              <w:ind w:left="20"/>
              <w:jc w:val="both"/>
            </w:pPr>
            <w:r>
              <w:rPr>
                <w:rFonts w:ascii="Times New Roman"/>
                <w:b w:val="false"/>
                <w:i w:val="false"/>
                <w:color w:val="000000"/>
                <w:sz w:val="20"/>
              </w:rPr>
              <w:t>
Удовлетворенность информационными системами</w:t>
            </w:r>
          </w:p>
          <w:bookmarkEnd w:id="423"/>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Я регулярно использую в своей работе ведомственные информационные системы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2 …… 3 …… 4 …… 5</w:t>
            </w:r>
          </w:p>
        </w:tc>
      </w:tr>
      <w:tr>
        <w:trPr>
          <w:trHeight w:val="30" w:hRule="atLeast"/>
        </w:trPr>
        <w:tc>
          <w:tcPr>
            <w:tcW w:w="0" w:type="auto"/>
            <w:vMerge/>
            <w:tcBorders>
              <w:top w:val="nil"/>
              <w:left w:val="single" w:color="cfcfcf" w:sz="5"/>
              <w:bottom w:val="single" w:color="cfcfcf" w:sz="5"/>
              <w:right w:val="single" w:color="cfcfcf" w:sz="5"/>
            </w:tcBorders>
          </w:tcP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 меня не возникает технических проблем при работе с ведомственными информационными системами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2 …… 3 …… 4 …… 5</w:t>
            </w:r>
          </w:p>
        </w:tc>
      </w:tr>
      <w:tr>
        <w:trPr>
          <w:trHeight w:val="30" w:hRule="atLeast"/>
        </w:trPr>
        <w:tc>
          <w:tcPr>
            <w:tcW w:w="0" w:type="auto"/>
            <w:vMerge/>
            <w:tcBorders>
              <w:top w:val="nil"/>
              <w:left w:val="single" w:color="cfcfcf" w:sz="5"/>
              <w:bottom w:val="single" w:color="cfcfcf" w:sz="5"/>
              <w:right w:val="single" w:color="cfcfcf" w:sz="5"/>
            </w:tcBorders>
          </w:tcP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Мне понятен функционал и интерфейс ведомственной информационной системы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2 …… 3 …… 4 …… 5</w:t>
            </w:r>
          </w:p>
        </w:tc>
      </w:tr>
      <w:tr>
        <w:trPr>
          <w:trHeight w:val="30" w:hRule="atLeast"/>
        </w:trPr>
        <w:tc>
          <w:tcPr>
            <w:tcW w:w="0" w:type="auto"/>
            <w:vMerge/>
            <w:tcBorders>
              <w:top w:val="nil"/>
              <w:left w:val="single" w:color="cfcfcf" w:sz="5"/>
              <w:bottom w:val="single" w:color="cfcfcf" w:sz="5"/>
              <w:right w:val="single" w:color="cfcfcf" w:sz="5"/>
            </w:tcBorders>
          </w:tcP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Я удовлетворен(а) качеством работ ведомственных информационных систем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2 …… 3 …… 4 …… 5</w:t>
            </w:r>
          </w:p>
        </w:tc>
      </w:tr>
      <w:tr>
        <w:trPr>
          <w:trHeight w:val="30" w:hRule="atLeast"/>
        </w:trPr>
        <w:tc>
          <w:tcPr>
            <w:tcW w:w="12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7" w:id="424"/>
          <w:p>
            <w:pPr>
              <w:spacing w:after="20"/>
              <w:ind w:left="20"/>
              <w:jc w:val="both"/>
            </w:pPr>
            <w:r>
              <w:rPr>
                <w:rFonts w:ascii="Times New Roman"/>
                <w:b w:val="false"/>
                <w:i w:val="false"/>
                <w:color w:val="000000"/>
                <w:sz w:val="20"/>
              </w:rPr>
              <w:t>
Информационно – коммуникационная инфраструктура ГО</w:t>
            </w:r>
          </w:p>
          <w:bookmarkEnd w:id="424"/>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Компьютер, которым я пользуюсь, полностью соответствует моим потребностям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2 …… 3 …… 4 …… 5</w:t>
            </w:r>
          </w:p>
        </w:tc>
      </w:tr>
      <w:tr>
        <w:trPr>
          <w:trHeight w:val="30" w:hRule="atLeast"/>
        </w:trPr>
        <w:tc>
          <w:tcPr>
            <w:tcW w:w="0" w:type="auto"/>
            <w:vMerge/>
            <w:tcBorders>
              <w:top w:val="nil"/>
              <w:left w:val="single" w:color="cfcfcf" w:sz="5"/>
              <w:bottom w:val="single" w:color="cfcfcf" w:sz="5"/>
              <w:right w:val="single" w:color="cfcfcf" w:sz="5"/>
            </w:tcBorders>
          </w:tcP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Я не испытываю проблем с доступом в Интернет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 3 …… 4 … 5</w:t>
            </w:r>
          </w:p>
        </w:tc>
      </w:tr>
      <w:tr>
        <w:trPr>
          <w:trHeight w:val="30" w:hRule="atLeast"/>
        </w:trPr>
        <w:tc>
          <w:tcPr>
            <w:tcW w:w="0" w:type="auto"/>
            <w:vMerge/>
            <w:tcBorders>
              <w:top w:val="nil"/>
              <w:left w:val="single" w:color="cfcfcf" w:sz="5"/>
              <w:bottom w:val="single" w:color="cfcfcf" w:sz="5"/>
              <w:right w:val="single" w:color="cfcfcf" w:sz="5"/>
            </w:tcBorders>
          </w:tcP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Я полностью обеспечен орг. техникой, необходимой в моей работе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2 …… 3 …… 4 …… 5</w:t>
            </w:r>
          </w:p>
        </w:tc>
      </w:tr>
      <w:tr>
        <w:trPr>
          <w:trHeight w:val="30" w:hRule="atLeast"/>
        </w:trPr>
        <w:tc>
          <w:tcPr>
            <w:tcW w:w="12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0" w:id="425"/>
          <w:p>
            <w:pPr>
              <w:spacing w:after="20"/>
              <w:ind w:left="20"/>
              <w:jc w:val="both"/>
            </w:pPr>
            <w:r>
              <w:rPr>
                <w:rFonts w:ascii="Times New Roman"/>
                <w:b w:val="false"/>
                <w:i w:val="false"/>
                <w:color w:val="000000"/>
                <w:sz w:val="20"/>
              </w:rPr>
              <w:t>
Процессы управления информатизацией ГО</w:t>
            </w:r>
          </w:p>
          <w:bookmarkEnd w:id="425"/>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ИТ персонал оперативно реагирует и качественно решает технические проблемы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2 …… 3 …… 4 …… 5</w:t>
            </w:r>
          </w:p>
        </w:tc>
      </w:tr>
      <w:tr>
        <w:trPr>
          <w:trHeight w:val="30" w:hRule="atLeast"/>
        </w:trPr>
        <w:tc>
          <w:tcPr>
            <w:tcW w:w="0" w:type="auto"/>
            <w:vMerge/>
            <w:tcBorders>
              <w:top w:val="nil"/>
              <w:left w:val="single" w:color="cfcfcf" w:sz="5"/>
              <w:bottom w:val="single" w:color="cfcfcf" w:sz="5"/>
              <w:right w:val="single" w:color="cfcfcf" w:sz="5"/>
            </w:tcBorders>
          </w:tcP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структурном подразделении по ИТ работают квалифицированные сотрудники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2 …… 3 …… 4 …… 5</w:t>
            </w:r>
          </w:p>
        </w:tc>
      </w:tr>
      <w:tr>
        <w:trPr>
          <w:trHeight w:val="30" w:hRule="atLeast"/>
        </w:trPr>
        <w:tc>
          <w:tcPr>
            <w:tcW w:w="0" w:type="auto"/>
            <w:vMerge/>
            <w:tcBorders>
              <w:top w:val="nil"/>
              <w:left w:val="single" w:color="cfcfcf" w:sz="5"/>
              <w:bottom w:val="single" w:color="cfcfcf" w:sz="5"/>
              <w:right w:val="single" w:color="cfcfcf" w:sz="5"/>
            </w:tcBorders>
          </w:tcP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ИТ-персонал постоянно проводит обучение и дает разъяснения по работе с информационными системами для сотрудников госоргана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2 …… 3 …… 4 …… 5</w:t>
            </w:r>
          </w:p>
        </w:tc>
      </w:tr>
      <w:tr>
        <w:trPr>
          <w:trHeight w:val="30" w:hRule="atLeast"/>
        </w:trPr>
        <w:tc>
          <w:tcPr>
            <w:tcW w:w="12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3" w:id="426"/>
          <w:p>
            <w:pPr>
              <w:spacing w:after="20"/>
              <w:ind w:left="20"/>
              <w:jc w:val="both"/>
            </w:pPr>
            <w:r>
              <w:rPr>
                <w:rFonts w:ascii="Times New Roman"/>
                <w:b w:val="false"/>
                <w:i w:val="false"/>
                <w:color w:val="000000"/>
                <w:sz w:val="20"/>
              </w:rPr>
              <w:t>
Уровень информационной безопастности</w:t>
            </w:r>
          </w:p>
          <w:bookmarkEnd w:id="426"/>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Мероприятия по обеспечению информационной безопасности регулярно проводятся в нашем госоргане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2 …… 3 …… 4 …… 5</w:t>
            </w:r>
          </w:p>
        </w:tc>
      </w:tr>
      <w:tr>
        <w:trPr>
          <w:trHeight w:val="30" w:hRule="atLeast"/>
        </w:trPr>
        <w:tc>
          <w:tcPr>
            <w:tcW w:w="0" w:type="auto"/>
            <w:vMerge/>
            <w:tcBorders>
              <w:top w:val="nil"/>
              <w:left w:val="single" w:color="cfcfcf" w:sz="5"/>
              <w:bottom w:val="single" w:color="cfcfcf" w:sz="5"/>
              <w:right w:val="single" w:color="cfcfcf" w:sz="5"/>
            </w:tcBorders>
          </w:tcP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Возникшие угрозы и риски по информационной безопасности быстро и оперативно устраняются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2 …… 3 …… 4 …… 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5" w:id="427"/>
          <w:p>
            <w:pPr>
              <w:spacing w:after="20"/>
              <w:ind w:left="20"/>
              <w:jc w:val="both"/>
            </w:pPr>
            <w:r>
              <w:rPr>
                <w:rFonts w:ascii="Times New Roman"/>
                <w:b w:val="false"/>
                <w:i w:val="false"/>
                <w:color w:val="000000"/>
                <w:sz w:val="20"/>
              </w:rPr>
              <w:t>
Сведения о респонденте</w:t>
            </w:r>
          </w:p>
          <w:bookmarkEnd w:id="427"/>
          <w:bookmarkStart w:name="z456" w:id="428"/>
          <w:p>
            <w:pPr>
              <w:spacing w:after="20"/>
              <w:ind w:left="20"/>
              <w:jc w:val="both"/>
            </w:pPr>
            <w:r>
              <w:rPr>
                <w:rFonts w:ascii="Times New Roman"/>
                <w:b w:val="false"/>
                <w:i w:val="false"/>
                <w:color w:val="000000"/>
                <w:sz w:val="20"/>
              </w:rPr>
              <w:t xml:space="preserve">
1. Ваш пол: </w:t>
            </w:r>
          </w:p>
          <w:bookmarkEnd w:id="428"/>
          <w:bookmarkStart w:name="z457" w:id="429"/>
          <w:p>
            <w:pPr>
              <w:spacing w:after="20"/>
              <w:ind w:left="20"/>
              <w:jc w:val="both"/>
            </w:pPr>
            <w:r>
              <w:rPr>
                <w:rFonts w:ascii="Times New Roman"/>
                <w:b w:val="false"/>
                <w:i w:val="false"/>
                <w:color w:val="000000"/>
                <w:sz w:val="20"/>
              </w:rPr>
              <w:t>
1) Мужской 2) Женский</w:t>
            </w:r>
          </w:p>
          <w:bookmarkEnd w:id="429"/>
          <w:bookmarkStart w:name="z458" w:id="430"/>
          <w:p>
            <w:pPr>
              <w:spacing w:after="20"/>
              <w:ind w:left="20"/>
              <w:jc w:val="both"/>
            </w:pPr>
            <w:r>
              <w:rPr>
                <w:rFonts w:ascii="Times New Roman"/>
                <w:b w:val="false"/>
                <w:i w:val="false"/>
                <w:color w:val="000000"/>
                <w:sz w:val="20"/>
              </w:rPr>
              <w:t xml:space="preserve">
2. Ваша должность: </w:t>
            </w:r>
          </w:p>
          <w:bookmarkEnd w:id="430"/>
          <w:bookmarkStart w:name="z459" w:id="431"/>
          <w:p>
            <w:pPr>
              <w:spacing w:after="20"/>
              <w:ind w:left="20"/>
              <w:jc w:val="both"/>
            </w:pPr>
            <w:r>
              <w:rPr>
                <w:rFonts w:ascii="Times New Roman"/>
                <w:b w:val="false"/>
                <w:i w:val="false"/>
                <w:color w:val="000000"/>
                <w:sz w:val="20"/>
              </w:rPr>
              <w:t>
1) Руководящая (начальник управления/отдела и выше)</w:t>
            </w:r>
          </w:p>
          <w:bookmarkEnd w:id="431"/>
          <w:bookmarkStart w:name="z460" w:id="432"/>
          <w:p>
            <w:pPr>
              <w:spacing w:after="20"/>
              <w:ind w:left="20"/>
              <w:jc w:val="both"/>
            </w:pPr>
            <w:r>
              <w:rPr>
                <w:rFonts w:ascii="Times New Roman"/>
                <w:b w:val="false"/>
                <w:i w:val="false"/>
                <w:color w:val="000000"/>
                <w:sz w:val="20"/>
              </w:rPr>
              <w:t>
2) Исполнитель (эксперт, главный эксперт, специалист и другие)</w:t>
            </w:r>
          </w:p>
          <w:bookmarkEnd w:id="432"/>
          <w:bookmarkStart w:name="z461" w:id="433"/>
          <w:p>
            <w:pPr>
              <w:spacing w:after="20"/>
              <w:ind w:left="20"/>
              <w:jc w:val="both"/>
            </w:pPr>
            <w:r>
              <w:rPr>
                <w:rFonts w:ascii="Times New Roman"/>
                <w:b w:val="false"/>
                <w:i w:val="false"/>
                <w:color w:val="000000"/>
                <w:sz w:val="20"/>
              </w:rPr>
              <w:t>
3. Стаж работы:</w:t>
            </w:r>
          </w:p>
          <w:bookmarkEnd w:id="433"/>
          <w:p>
            <w:pPr>
              <w:spacing w:after="20"/>
              <w:ind w:left="20"/>
              <w:jc w:val="both"/>
            </w:pPr>
            <w:r>
              <w:rPr>
                <w:rFonts w:ascii="Times New Roman"/>
                <w:b w:val="false"/>
                <w:i w:val="false"/>
                <w:color w:val="000000"/>
                <w:sz w:val="20"/>
              </w:rPr>
              <w:t>
1) до 3 лет 2) с 3 до 7 лет 3) больше 7 лет</w:t>
            </w:r>
          </w:p>
        </w:tc>
      </w:tr>
    </w:tbl>
    <w:bookmarkStart w:name="z462" w:id="434"/>
    <w:p>
      <w:pPr>
        <w:spacing w:after="0"/>
        <w:ind w:left="0"/>
        <w:jc w:val="both"/>
      </w:pPr>
      <w:r>
        <w:rPr>
          <w:rFonts w:ascii="Times New Roman"/>
          <w:b w:val="false"/>
          <w:i w:val="false"/>
          <w:color w:val="000000"/>
          <w:sz w:val="28"/>
        </w:rPr>
        <w:t xml:space="preserve">
      *Для государственных органов, кроме Министерства информации и коммуникаций </w:t>
      </w:r>
      <w:r>
        <w:br/>
      </w:r>
      <w:r>
        <w:rPr>
          <w:rFonts w:ascii="Times New Roman"/>
          <w:b w:val="false"/>
          <w:i w:val="false"/>
          <w:color w:val="000000"/>
          <w:sz w:val="28"/>
        </w:rPr>
        <w:t xml:space="preserve">Республики Казахстан межведомственные информационные системы ЕСЭДО и ИПГО не </w:t>
      </w:r>
      <w:r>
        <w:br/>
      </w:r>
      <w:r>
        <w:rPr>
          <w:rFonts w:ascii="Times New Roman"/>
          <w:b w:val="false"/>
          <w:i w:val="false"/>
          <w:color w:val="000000"/>
          <w:sz w:val="28"/>
        </w:rPr>
        <w:t>являются ведомственными информационными системами.</w:t>
      </w:r>
    </w:p>
    <w:bookmarkEnd w:id="43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Методике оценки</w:t>
            </w:r>
            <w:r>
              <w:br/>
            </w:r>
            <w:r>
              <w:rPr>
                <w:rFonts w:ascii="Times New Roman"/>
                <w:b w:val="false"/>
                <w:i w:val="false"/>
                <w:color w:val="000000"/>
                <w:sz w:val="20"/>
              </w:rPr>
              <w:t xml:space="preserve">эффективности организационного </w:t>
            </w:r>
            <w:r>
              <w:br/>
            </w:r>
            <w:r>
              <w:rPr>
                <w:rFonts w:ascii="Times New Roman"/>
                <w:b w:val="false"/>
                <w:i w:val="false"/>
                <w:color w:val="000000"/>
                <w:sz w:val="20"/>
              </w:rPr>
              <w:t>развития государственных органов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65" w:id="435"/>
    <w:p>
      <w:pPr>
        <w:spacing w:after="0"/>
        <w:ind w:left="0"/>
        <w:jc w:val="both"/>
      </w:pPr>
      <w:r>
        <w:rPr>
          <w:rFonts w:ascii="Times New Roman"/>
          <w:b w:val="false"/>
          <w:i w:val="false"/>
          <w:color w:val="000000"/>
          <w:sz w:val="28"/>
        </w:rPr>
        <w:t xml:space="preserve">
                                     АКТ СВЕРКИ </w:t>
      </w:r>
      <w:r>
        <w:br/>
      </w:r>
      <w:r>
        <w:rPr>
          <w:rFonts w:ascii="Times New Roman"/>
          <w:b w:val="false"/>
          <w:i w:val="false"/>
          <w:color w:val="000000"/>
          <w:sz w:val="28"/>
        </w:rPr>
        <w:t xml:space="preserve">       по итогам перепроверки данных, содержащихся в отчетной информации</w:t>
      </w:r>
      <w:r>
        <w:br/>
      </w:r>
      <w:r>
        <w:rPr>
          <w:rFonts w:ascii="Times New Roman"/>
          <w:b w:val="false"/>
          <w:i w:val="false"/>
          <w:color w:val="000000"/>
          <w:sz w:val="28"/>
        </w:rPr>
        <w:t xml:space="preserve">       ______________________________________________________________</w:t>
      </w:r>
      <w:r>
        <w:br/>
      </w:r>
      <w:r>
        <w:rPr>
          <w:rFonts w:ascii="Times New Roman"/>
          <w:b w:val="false"/>
          <w:i w:val="false"/>
          <w:color w:val="000000"/>
          <w:sz w:val="28"/>
        </w:rPr>
        <w:t xml:space="preserve">                         (наименование ЦГО/МИО)</w:t>
      </w:r>
    </w:p>
    <w:bookmarkEnd w:id="435"/>
    <w:bookmarkStart w:name="z466" w:id="436"/>
    <w:p>
      <w:pPr>
        <w:spacing w:after="0"/>
        <w:ind w:left="0"/>
        <w:jc w:val="both"/>
      </w:pPr>
      <w:r>
        <w:rPr>
          <w:rFonts w:ascii="Times New Roman"/>
          <w:b w:val="false"/>
          <w:i w:val="false"/>
          <w:color w:val="000000"/>
          <w:sz w:val="28"/>
        </w:rPr>
        <w:t>
      ____________________</w:t>
      </w:r>
      <w:r>
        <w:br/>
      </w:r>
      <w:r>
        <w:rPr>
          <w:rFonts w:ascii="Times New Roman"/>
          <w:b w:val="false"/>
          <w:i w:val="false"/>
          <w:color w:val="000000"/>
          <w:sz w:val="28"/>
        </w:rPr>
        <w:t>(отчетный период)</w:t>
      </w:r>
    </w:p>
    <w:bookmarkEnd w:id="4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55"/>
        <w:gridCol w:w="5317"/>
        <w:gridCol w:w="2928"/>
      </w:tblGrid>
      <w:tr>
        <w:trPr>
          <w:trHeight w:val="30" w:hRule="atLeast"/>
        </w:trPr>
        <w:tc>
          <w:tcPr>
            <w:tcW w:w="4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7" w:id="437"/>
          <w:p>
            <w:pPr>
              <w:spacing w:after="20"/>
              <w:ind w:left="20"/>
              <w:jc w:val="both"/>
            </w:pPr>
            <w:r>
              <w:rPr>
                <w:rFonts w:ascii="Times New Roman"/>
                <w:b w:val="false"/>
                <w:i w:val="false"/>
                <w:color w:val="000000"/>
                <w:sz w:val="20"/>
              </w:rPr>
              <w:t>
№</w:t>
            </w:r>
          </w:p>
          <w:bookmarkEnd w:id="437"/>
        </w:tc>
        <w:tc>
          <w:tcPr>
            <w:tcW w:w="5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Вычитаемые баллы</w:t>
            </w:r>
          </w:p>
        </w:tc>
      </w:tr>
      <w:tr>
        <w:trPr>
          <w:trHeight w:val="30" w:hRule="atLeast"/>
        </w:trPr>
        <w:tc>
          <w:tcPr>
            <w:tcW w:w="4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8" w:id="438"/>
          <w:p>
            <w:pPr>
              <w:spacing w:after="20"/>
              <w:ind w:left="20"/>
              <w:jc w:val="both"/>
            </w:pPr>
            <w:r>
              <w:rPr>
                <w:rFonts w:ascii="Times New Roman"/>
                <w:b w:val="false"/>
                <w:i w:val="false"/>
                <w:color w:val="000000"/>
                <w:sz w:val="20"/>
              </w:rPr>
              <w:t>
1</w:t>
            </w:r>
          </w:p>
          <w:bookmarkEnd w:id="438"/>
        </w:tc>
        <w:tc>
          <w:tcPr>
            <w:tcW w:w="5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Представление/размещение неполной информации</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9" w:id="439"/>
          <w:p>
            <w:pPr>
              <w:spacing w:after="20"/>
              <w:ind w:left="20"/>
              <w:jc w:val="both"/>
            </w:pPr>
            <w:r>
              <w:rPr>
                <w:rFonts w:ascii="Times New Roman"/>
                <w:b w:val="false"/>
                <w:i w:val="false"/>
                <w:color w:val="000000"/>
                <w:sz w:val="20"/>
              </w:rPr>
              <w:t>
2</w:t>
            </w:r>
          </w:p>
          <w:bookmarkEnd w:id="439"/>
        </w:tc>
        <w:tc>
          <w:tcPr>
            <w:tcW w:w="5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Представление/размещение недостоверной информации</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0" w:id="440"/>
          <w:p>
            <w:pPr>
              <w:spacing w:after="20"/>
              <w:ind w:left="20"/>
              <w:jc w:val="both"/>
            </w:pPr>
            <w:r>
              <w:rPr>
                <w:rFonts w:ascii="Times New Roman"/>
                <w:b w:val="false"/>
                <w:i w:val="false"/>
                <w:color w:val="000000"/>
                <w:sz w:val="20"/>
              </w:rPr>
              <w:t>
3</w:t>
            </w:r>
          </w:p>
          <w:bookmarkEnd w:id="440"/>
        </w:tc>
        <w:tc>
          <w:tcPr>
            <w:tcW w:w="5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Несвоевременность отчетной информации</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1" w:id="441"/>
          <w:p>
            <w:pPr>
              <w:spacing w:after="20"/>
              <w:ind w:left="20"/>
              <w:jc w:val="both"/>
            </w:pPr>
            <w:r>
              <w:rPr>
                <w:rFonts w:ascii="Times New Roman"/>
                <w:b w:val="false"/>
                <w:i w:val="false"/>
                <w:color w:val="000000"/>
                <w:sz w:val="20"/>
              </w:rPr>
              <w:t>
4</w:t>
            </w:r>
          </w:p>
          <w:bookmarkEnd w:id="441"/>
        </w:tc>
        <w:tc>
          <w:tcPr>
            <w:tcW w:w="5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отчетной информации</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2" w:id="442"/>
          <w:p>
            <w:pPr>
              <w:spacing w:after="20"/>
              <w:ind w:left="20"/>
              <w:jc w:val="both"/>
            </w:pPr>
            <w:r>
              <w:rPr>
                <w:rFonts w:ascii="Times New Roman"/>
                <w:b w:val="false"/>
                <w:i w:val="false"/>
                <w:color w:val="000000"/>
                <w:sz w:val="20"/>
              </w:rPr>
              <w:t>
ВСЕГО:</w:t>
            </w:r>
          </w:p>
          <w:bookmarkEnd w:id="442"/>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73" w:id="443"/>
    <w:p>
      <w:pPr>
        <w:spacing w:after="0"/>
        <w:ind w:left="0"/>
        <w:jc w:val="both"/>
      </w:pPr>
      <w:r>
        <w:rPr>
          <w:rFonts w:ascii="Times New Roman"/>
          <w:b w:val="false"/>
          <w:i w:val="false"/>
          <w:color w:val="000000"/>
          <w:sz w:val="28"/>
        </w:rPr>
        <w:t xml:space="preserve">
      1. Представлена/размещена неполная информация, в том числе отсутствуют </w:t>
      </w:r>
      <w:r>
        <w:br/>
      </w:r>
      <w:r>
        <w:rPr>
          <w:rFonts w:ascii="Times New Roman"/>
          <w:b w:val="false"/>
          <w:i w:val="false"/>
          <w:color w:val="000000"/>
          <w:sz w:val="28"/>
        </w:rPr>
        <w:t xml:space="preserve">следующие элементы (приложения, разделы, таблицы, значения показателей и др.), </w:t>
      </w:r>
      <w:r>
        <w:br/>
      </w:r>
      <w:r>
        <w:rPr>
          <w:rFonts w:ascii="Times New Roman"/>
          <w:b w:val="false"/>
          <w:i w:val="false"/>
          <w:color w:val="000000"/>
          <w:sz w:val="28"/>
        </w:rPr>
        <w:t xml:space="preserve">предусмотренные установленными требованиями к структуре отчетной информации, в </w:t>
      </w:r>
      <w:r>
        <w:br/>
      </w:r>
      <w:r>
        <w:rPr>
          <w:rFonts w:ascii="Times New Roman"/>
          <w:b w:val="false"/>
          <w:i w:val="false"/>
          <w:color w:val="000000"/>
          <w:sz w:val="28"/>
        </w:rPr>
        <w:t>частности:</w:t>
      </w:r>
      <w:r>
        <w:br/>
      </w:r>
      <w:r>
        <w:rPr>
          <w:rFonts w:ascii="Times New Roman"/>
          <w:b w:val="false"/>
          <w:i w:val="false"/>
          <w:color w:val="000000"/>
          <w:sz w:val="28"/>
        </w:rPr>
        <w:t xml:space="preserve">       1)_______________________________</w:t>
      </w:r>
      <w:r>
        <w:br/>
      </w:r>
      <w:r>
        <w:rPr>
          <w:rFonts w:ascii="Times New Roman"/>
          <w:b w:val="false"/>
          <w:i w:val="false"/>
          <w:color w:val="000000"/>
          <w:sz w:val="28"/>
        </w:rPr>
        <w:t xml:space="preserve">       2)_______________________________</w:t>
      </w:r>
      <w:r>
        <w:br/>
      </w:r>
      <w:r>
        <w:rPr>
          <w:rFonts w:ascii="Times New Roman"/>
          <w:b w:val="false"/>
          <w:i w:val="false"/>
          <w:color w:val="000000"/>
          <w:sz w:val="28"/>
        </w:rPr>
        <w:t xml:space="preserve">       Вычет составляет: ___ балла.</w:t>
      </w:r>
      <w:r>
        <w:br/>
      </w:r>
      <w:r>
        <w:rPr>
          <w:rFonts w:ascii="Times New Roman"/>
          <w:b w:val="false"/>
          <w:i w:val="false"/>
          <w:color w:val="000000"/>
          <w:sz w:val="28"/>
        </w:rPr>
        <w:t xml:space="preserve">       2. Представлена/размещена недостоверная информация. В ходе перепроверки </w:t>
      </w:r>
      <w:r>
        <w:br/>
      </w:r>
      <w:r>
        <w:rPr>
          <w:rFonts w:ascii="Times New Roman"/>
          <w:b w:val="false"/>
          <w:i w:val="false"/>
          <w:color w:val="000000"/>
          <w:sz w:val="28"/>
        </w:rPr>
        <w:t>выявлены следующие несоответствия действительности фактов:</w:t>
      </w:r>
      <w:r>
        <w:br/>
      </w:r>
      <w:r>
        <w:rPr>
          <w:rFonts w:ascii="Times New Roman"/>
          <w:b w:val="false"/>
          <w:i w:val="false"/>
          <w:color w:val="000000"/>
          <w:sz w:val="28"/>
        </w:rPr>
        <w:t xml:space="preserve">       1)___________________________________________________________</w:t>
      </w:r>
      <w:r>
        <w:br/>
      </w:r>
      <w:r>
        <w:rPr>
          <w:rFonts w:ascii="Times New Roman"/>
          <w:b w:val="false"/>
          <w:i w:val="false"/>
          <w:color w:val="000000"/>
          <w:sz w:val="28"/>
        </w:rPr>
        <w:t xml:space="preserve">       2)___________________________________________________________</w:t>
      </w:r>
      <w:r>
        <w:br/>
      </w:r>
      <w:r>
        <w:rPr>
          <w:rFonts w:ascii="Times New Roman"/>
          <w:b w:val="false"/>
          <w:i w:val="false"/>
          <w:color w:val="000000"/>
          <w:sz w:val="28"/>
        </w:rPr>
        <w:t xml:space="preserve">       Вычет составляет: ______ балла.</w:t>
      </w:r>
      <w:r>
        <w:br/>
      </w:r>
      <w:r>
        <w:rPr>
          <w:rFonts w:ascii="Times New Roman"/>
          <w:b w:val="false"/>
          <w:i w:val="false"/>
          <w:color w:val="000000"/>
          <w:sz w:val="28"/>
        </w:rPr>
        <w:t xml:space="preserve">       3. Согласно Графику оценки срок представления/ размещения государственным органом отчетной информации: </w:t>
      </w:r>
      <w:r>
        <w:br/>
      </w:r>
      <w:r>
        <w:rPr>
          <w:rFonts w:ascii="Times New Roman"/>
          <w:b w:val="false"/>
          <w:i w:val="false"/>
          <w:color w:val="000000"/>
          <w:sz w:val="28"/>
        </w:rPr>
        <w:t xml:space="preserve">       "____" ____________ 20 ___ года</w:t>
      </w:r>
      <w:r>
        <w:br/>
      </w:r>
      <w:r>
        <w:rPr>
          <w:rFonts w:ascii="Times New Roman"/>
          <w:b w:val="false"/>
          <w:i w:val="false"/>
          <w:color w:val="000000"/>
          <w:sz w:val="28"/>
        </w:rPr>
        <w:t xml:space="preserve">       Фактическая дата представления отчетной информации: "___" ______ 20 ___ года</w:t>
      </w:r>
      <w:r>
        <w:br/>
      </w:r>
      <w:r>
        <w:rPr>
          <w:rFonts w:ascii="Times New Roman"/>
          <w:b w:val="false"/>
          <w:i w:val="false"/>
          <w:color w:val="000000"/>
          <w:sz w:val="28"/>
        </w:rPr>
        <w:t xml:space="preserve">       4. Отчетная информация оцениваемого государственного органа: есть/нет (нужное подчеркнуть). </w:t>
      </w:r>
      <w:r>
        <w:br/>
      </w:r>
      <w:r>
        <w:rPr>
          <w:rFonts w:ascii="Times New Roman"/>
          <w:b w:val="false"/>
          <w:i w:val="false"/>
          <w:color w:val="000000"/>
          <w:sz w:val="28"/>
        </w:rPr>
        <w:t xml:space="preserve">       Вычет составляет: ______ балла.</w:t>
      </w:r>
      <w:r>
        <w:br/>
      </w:r>
      <w:r>
        <w:rPr>
          <w:rFonts w:ascii="Times New Roman"/>
          <w:b w:val="false"/>
          <w:i w:val="false"/>
          <w:color w:val="000000"/>
          <w:sz w:val="28"/>
        </w:rPr>
        <w:t>Итоговый вычет: ______балла.</w:t>
      </w:r>
      <w:r>
        <w:br/>
      </w:r>
      <w:r>
        <w:rPr>
          <w:rFonts w:ascii="Times New Roman"/>
          <w:b w:val="false"/>
          <w:i w:val="false"/>
          <w:color w:val="000000"/>
          <w:sz w:val="28"/>
        </w:rPr>
        <w:t xml:space="preserve">Представитель уполномоченного </w:t>
      </w:r>
      <w:r>
        <w:br/>
      </w:r>
      <w:r>
        <w:rPr>
          <w:rFonts w:ascii="Times New Roman"/>
          <w:b w:val="false"/>
          <w:i w:val="false"/>
          <w:color w:val="000000"/>
          <w:sz w:val="28"/>
        </w:rPr>
        <w:t xml:space="preserve">на оценку органа, должность ________ _______________ ____________________________ </w:t>
      </w:r>
      <w:r>
        <w:br/>
      </w:r>
      <w:r>
        <w:rPr>
          <w:rFonts w:ascii="Times New Roman"/>
          <w:b w:val="false"/>
          <w:i w:val="false"/>
          <w:color w:val="000000"/>
          <w:sz w:val="28"/>
        </w:rPr>
        <w:t xml:space="preserve">                               (дата)           (подпись)             (расшифровка подписи)</w:t>
      </w:r>
      <w:r>
        <w:br/>
      </w:r>
      <w:r>
        <w:rPr>
          <w:rFonts w:ascii="Times New Roman"/>
          <w:b w:val="false"/>
          <w:i w:val="false"/>
          <w:color w:val="000000"/>
          <w:sz w:val="28"/>
        </w:rPr>
        <w:t>Представитель оцениваемого</w:t>
      </w:r>
      <w:r>
        <w:br/>
      </w:r>
      <w:r>
        <w:rPr>
          <w:rFonts w:ascii="Times New Roman"/>
          <w:b w:val="false"/>
          <w:i w:val="false"/>
          <w:color w:val="000000"/>
          <w:sz w:val="28"/>
        </w:rPr>
        <w:t xml:space="preserve">государственного органа, </w:t>
      </w:r>
      <w:r>
        <w:br/>
      </w:r>
      <w:r>
        <w:rPr>
          <w:rFonts w:ascii="Times New Roman"/>
          <w:b w:val="false"/>
          <w:i w:val="false"/>
          <w:color w:val="000000"/>
          <w:sz w:val="28"/>
        </w:rPr>
        <w:t xml:space="preserve">должность __________ ________________ _____________________________ </w:t>
      </w:r>
      <w:r>
        <w:br/>
      </w:r>
      <w:r>
        <w:rPr>
          <w:rFonts w:ascii="Times New Roman"/>
          <w:b w:val="false"/>
          <w:i w:val="false"/>
          <w:color w:val="000000"/>
          <w:sz w:val="28"/>
        </w:rPr>
        <w:t xml:space="preserve">             (дата)             (подпись)             (расшифровка подписи)</w:t>
      </w:r>
    </w:p>
    <w:bookmarkEnd w:id="44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Методике оценки</w:t>
            </w:r>
            <w:r>
              <w:br/>
            </w:r>
            <w:r>
              <w:rPr>
                <w:rFonts w:ascii="Times New Roman"/>
                <w:b w:val="false"/>
                <w:i w:val="false"/>
                <w:color w:val="000000"/>
                <w:sz w:val="20"/>
              </w:rPr>
              <w:t xml:space="preserve">эффективности организационного </w:t>
            </w:r>
            <w:r>
              <w:br/>
            </w:r>
            <w:r>
              <w:rPr>
                <w:rFonts w:ascii="Times New Roman"/>
                <w:b w:val="false"/>
                <w:i w:val="false"/>
                <w:color w:val="000000"/>
                <w:sz w:val="20"/>
              </w:rPr>
              <w:t xml:space="preserve"> развития государственных органов </w:t>
            </w:r>
          </w:p>
        </w:tc>
      </w:tr>
    </w:tbl>
    <w:bookmarkStart w:name="z475" w:id="444"/>
    <w:p>
      <w:pPr>
        <w:spacing w:after="0"/>
        <w:ind w:left="0"/>
        <w:jc w:val="left"/>
      </w:pPr>
      <w:r>
        <w:rPr>
          <w:rFonts w:ascii="Times New Roman"/>
          <w:b/>
          <w:i w:val="false"/>
          <w:color w:val="000000"/>
        </w:rPr>
        <w:t xml:space="preserve"> Критерии и показатели </w:t>
      </w:r>
      <w:r>
        <w:br/>
      </w:r>
      <w:r>
        <w:rPr>
          <w:rFonts w:ascii="Times New Roman"/>
          <w:b/>
          <w:i w:val="false"/>
          <w:color w:val="000000"/>
        </w:rPr>
        <w:t xml:space="preserve">оценки эффективности деятельности государственного органа </w:t>
      </w:r>
      <w:r>
        <w:br/>
      </w:r>
      <w:r>
        <w:rPr>
          <w:rFonts w:ascii="Times New Roman"/>
          <w:b/>
          <w:i w:val="false"/>
          <w:color w:val="000000"/>
        </w:rPr>
        <w:t xml:space="preserve">по направлению "Управление персоналом" блока "Организационное развитие </w:t>
      </w:r>
      <w:r>
        <w:br/>
      </w:r>
      <w:r>
        <w:rPr>
          <w:rFonts w:ascii="Times New Roman"/>
          <w:b/>
          <w:i w:val="false"/>
          <w:color w:val="000000"/>
        </w:rPr>
        <w:t>государственного органа"</w:t>
      </w:r>
    </w:p>
    <w:bookmarkEnd w:id="4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30"/>
        <w:gridCol w:w="3373"/>
        <w:gridCol w:w="4097"/>
      </w:tblGrid>
      <w:tr>
        <w:trPr>
          <w:trHeight w:val="30" w:hRule="atLeast"/>
        </w:trPr>
        <w:tc>
          <w:tcPr>
            <w:tcW w:w="4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6" w:id="445"/>
          <w:p>
            <w:pPr>
              <w:spacing w:after="20"/>
              <w:ind w:left="20"/>
              <w:jc w:val="both"/>
            </w:pPr>
            <w:r>
              <w:rPr>
                <w:rFonts w:ascii="Times New Roman"/>
                <w:b w:val="false"/>
                <w:i w:val="false"/>
                <w:color w:val="000000"/>
                <w:sz w:val="20"/>
              </w:rPr>
              <w:t>
№ п\п</w:t>
            </w:r>
          </w:p>
          <w:bookmarkEnd w:id="445"/>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критерия/показателя</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w:t>
            </w:r>
          </w:p>
        </w:tc>
      </w:tr>
      <w:tr>
        <w:trPr>
          <w:trHeight w:val="30" w:hRule="atLeast"/>
        </w:trPr>
        <w:tc>
          <w:tcPr>
            <w:tcW w:w="4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7" w:id="446"/>
          <w:p>
            <w:pPr>
              <w:spacing w:after="20"/>
              <w:ind w:left="20"/>
              <w:jc w:val="both"/>
            </w:pPr>
            <w:r>
              <w:rPr>
                <w:rFonts w:ascii="Times New Roman"/>
                <w:b w:val="false"/>
                <w:i w:val="false"/>
                <w:color w:val="000000"/>
                <w:sz w:val="20"/>
              </w:rPr>
              <w:t>
1</w:t>
            </w:r>
          </w:p>
          <w:bookmarkEnd w:id="446"/>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Чистая сменяемость персонала</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8" w:id="447"/>
          <w:p>
            <w:pPr>
              <w:spacing w:after="20"/>
              <w:ind w:left="20"/>
              <w:jc w:val="both"/>
            </w:pPr>
            <w:r>
              <w:rPr>
                <w:rFonts w:ascii="Times New Roman"/>
                <w:b w:val="false"/>
                <w:i w:val="false"/>
                <w:color w:val="000000"/>
                <w:sz w:val="20"/>
              </w:rPr>
              <w:t>
2</w:t>
            </w:r>
          </w:p>
          <w:bookmarkEnd w:id="447"/>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Переработки в государственном органе</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9" w:id="448"/>
          <w:p>
            <w:pPr>
              <w:spacing w:after="20"/>
              <w:ind w:left="20"/>
              <w:jc w:val="both"/>
            </w:pPr>
            <w:r>
              <w:rPr>
                <w:rFonts w:ascii="Times New Roman"/>
                <w:b w:val="false"/>
                <w:i w:val="false"/>
                <w:color w:val="000000"/>
                <w:sz w:val="20"/>
              </w:rPr>
              <w:t>
3</w:t>
            </w:r>
          </w:p>
          <w:bookmarkEnd w:id="448"/>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Вовлеченность персонала</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0" w:id="449"/>
          <w:p>
            <w:pPr>
              <w:spacing w:after="20"/>
              <w:ind w:left="20"/>
              <w:jc w:val="both"/>
            </w:pPr>
            <w:r>
              <w:rPr>
                <w:rFonts w:ascii="Times New Roman"/>
                <w:b w:val="false"/>
                <w:i w:val="false"/>
                <w:color w:val="000000"/>
                <w:sz w:val="20"/>
              </w:rPr>
              <w:t>
3.1</w:t>
            </w:r>
          </w:p>
          <w:bookmarkEnd w:id="449"/>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потребности работника</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1" w:id="450"/>
          <w:p>
            <w:pPr>
              <w:spacing w:after="20"/>
              <w:ind w:left="20"/>
              <w:jc w:val="both"/>
            </w:pPr>
            <w:r>
              <w:rPr>
                <w:rFonts w:ascii="Times New Roman"/>
                <w:b w:val="false"/>
                <w:i w:val="false"/>
                <w:color w:val="000000"/>
                <w:sz w:val="20"/>
              </w:rPr>
              <w:t>
3.2</w:t>
            </w:r>
          </w:p>
          <w:bookmarkEnd w:id="450"/>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Поддержка руководством</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2" w:id="451"/>
          <w:p>
            <w:pPr>
              <w:spacing w:after="20"/>
              <w:ind w:left="20"/>
              <w:jc w:val="both"/>
            </w:pPr>
            <w:r>
              <w:rPr>
                <w:rFonts w:ascii="Times New Roman"/>
                <w:b w:val="false"/>
                <w:i w:val="false"/>
                <w:color w:val="000000"/>
                <w:sz w:val="20"/>
              </w:rPr>
              <w:t>
3.3</w:t>
            </w:r>
          </w:p>
          <w:bookmarkEnd w:id="451"/>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Взаимодействие с коллегами</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3" w:id="452"/>
          <w:p>
            <w:pPr>
              <w:spacing w:after="20"/>
              <w:ind w:left="20"/>
              <w:jc w:val="both"/>
            </w:pPr>
            <w:r>
              <w:rPr>
                <w:rFonts w:ascii="Times New Roman"/>
                <w:b w:val="false"/>
                <w:i w:val="false"/>
                <w:color w:val="000000"/>
                <w:sz w:val="20"/>
              </w:rPr>
              <w:t>
3.4</w:t>
            </w:r>
          </w:p>
          <w:bookmarkEnd w:id="452"/>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Профессиональный рост</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4" w:id="453"/>
          <w:p>
            <w:pPr>
              <w:spacing w:after="20"/>
              <w:ind w:left="20"/>
              <w:jc w:val="both"/>
            </w:pPr>
            <w:r>
              <w:rPr>
                <w:rFonts w:ascii="Times New Roman"/>
                <w:b w:val="false"/>
                <w:i w:val="false"/>
                <w:color w:val="000000"/>
                <w:sz w:val="20"/>
              </w:rPr>
              <w:t>
4</w:t>
            </w:r>
          </w:p>
          <w:bookmarkEnd w:id="453"/>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Укрепление меритократии</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5" w:id="454"/>
          <w:p>
            <w:pPr>
              <w:spacing w:after="20"/>
              <w:ind w:left="20"/>
              <w:jc w:val="both"/>
            </w:pPr>
            <w:r>
              <w:rPr>
                <w:rFonts w:ascii="Times New Roman"/>
                <w:b w:val="false"/>
                <w:i w:val="false"/>
                <w:color w:val="000000"/>
                <w:sz w:val="20"/>
              </w:rPr>
              <w:t>
4.1</w:t>
            </w:r>
          </w:p>
          <w:bookmarkEnd w:id="454"/>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Прозрачность конкурсных процедур</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6" w:id="455"/>
          <w:p>
            <w:pPr>
              <w:spacing w:after="20"/>
              <w:ind w:left="20"/>
              <w:jc w:val="both"/>
            </w:pPr>
            <w:r>
              <w:rPr>
                <w:rFonts w:ascii="Times New Roman"/>
                <w:b w:val="false"/>
                <w:i w:val="false"/>
                <w:color w:val="000000"/>
                <w:sz w:val="20"/>
              </w:rPr>
              <w:t>
4.2</w:t>
            </w:r>
          </w:p>
          <w:bookmarkEnd w:id="455"/>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меритократии</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9 </w:t>
            </w:r>
            <w:r>
              <w:br/>
            </w:r>
            <w:r>
              <w:rPr>
                <w:rFonts w:ascii="Times New Roman"/>
                <w:b w:val="false"/>
                <w:i w:val="false"/>
                <w:color w:val="000000"/>
                <w:sz w:val="20"/>
              </w:rPr>
              <w:t xml:space="preserve">к Методике оценки </w:t>
            </w:r>
            <w:r>
              <w:br/>
            </w:r>
            <w:r>
              <w:rPr>
                <w:rFonts w:ascii="Times New Roman"/>
                <w:b w:val="false"/>
                <w:i w:val="false"/>
                <w:color w:val="000000"/>
                <w:sz w:val="20"/>
              </w:rPr>
              <w:t xml:space="preserve">эффективности организационного </w:t>
            </w:r>
            <w:r>
              <w:br/>
            </w:r>
            <w:r>
              <w:rPr>
                <w:rFonts w:ascii="Times New Roman"/>
                <w:b w:val="false"/>
                <w:i w:val="false"/>
                <w:color w:val="000000"/>
                <w:sz w:val="20"/>
              </w:rPr>
              <w:t xml:space="preserve">развития государственных </w:t>
            </w:r>
            <w:r>
              <w:br/>
            </w:r>
            <w:r>
              <w:rPr>
                <w:rFonts w:ascii="Times New Roman"/>
                <w:b w:val="false"/>
                <w:i w:val="false"/>
                <w:color w:val="000000"/>
                <w:sz w:val="20"/>
              </w:rPr>
              <w:t xml:space="preserve">органов </w:t>
            </w:r>
          </w:p>
        </w:tc>
      </w:tr>
    </w:tbl>
    <w:bookmarkStart w:name="z488" w:id="456"/>
    <w:p>
      <w:pPr>
        <w:spacing w:after="0"/>
        <w:ind w:left="0"/>
        <w:jc w:val="left"/>
      </w:pPr>
      <w:r>
        <w:rPr>
          <w:rFonts w:ascii="Times New Roman"/>
          <w:b/>
          <w:i w:val="false"/>
          <w:color w:val="000000"/>
        </w:rPr>
        <w:t xml:space="preserve"> Критерии и индикаторы </w:t>
      </w:r>
      <w:r>
        <w:br/>
      </w:r>
      <w:r>
        <w:rPr>
          <w:rFonts w:ascii="Times New Roman"/>
          <w:b/>
          <w:i w:val="false"/>
          <w:color w:val="000000"/>
        </w:rPr>
        <w:t xml:space="preserve">оценки эффективности деятельности государственного органа </w:t>
      </w:r>
      <w:r>
        <w:br/>
      </w:r>
      <w:r>
        <w:rPr>
          <w:rFonts w:ascii="Times New Roman"/>
          <w:b/>
          <w:i w:val="false"/>
          <w:color w:val="000000"/>
        </w:rPr>
        <w:t xml:space="preserve">по направлению "Применение информационных технологий" блока "Организационное </w:t>
      </w:r>
      <w:r>
        <w:br/>
      </w:r>
      <w:r>
        <w:rPr>
          <w:rFonts w:ascii="Times New Roman"/>
          <w:b/>
          <w:i w:val="false"/>
          <w:color w:val="000000"/>
        </w:rPr>
        <w:t xml:space="preserve">развитие государственного органа" </w:t>
      </w:r>
    </w:p>
    <w:bookmarkEnd w:id="4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11"/>
        <w:gridCol w:w="7440"/>
        <w:gridCol w:w="2149"/>
      </w:tblGrid>
      <w:tr>
        <w:trPr>
          <w:trHeight w:val="30" w:hRule="atLeast"/>
        </w:trPr>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9" w:id="457"/>
          <w:p>
            <w:pPr>
              <w:spacing w:after="20"/>
              <w:ind w:left="20"/>
              <w:jc w:val="both"/>
            </w:pPr>
            <w:r>
              <w:rPr>
                <w:rFonts w:ascii="Times New Roman"/>
                <w:b w:val="false"/>
                <w:i w:val="false"/>
                <w:color w:val="000000"/>
                <w:sz w:val="20"/>
              </w:rPr>
              <w:t>
№ п\п</w:t>
            </w:r>
          </w:p>
          <w:bookmarkEnd w:id="457"/>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критерия/показателя</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w:t>
            </w:r>
          </w:p>
        </w:tc>
      </w:tr>
      <w:tr>
        <w:trPr>
          <w:trHeight w:val="30" w:hRule="atLeast"/>
        </w:trPr>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0" w:id="458"/>
          <w:p>
            <w:pPr>
              <w:spacing w:after="20"/>
              <w:ind w:left="20"/>
              <w:jc w:val="both"/>
            </w:pPr>
            <w:r>
              <w:rPr>
                <w:rFonts w:ascii="Times New Roman"/>
                <w:b w:val="false"/>
                <w:i w:val="false"/>
                <w:color w:val="000000"/>
                <w:sz w:val="20"/>
              </w:rPr>
              <w:t>
1</w:t>
            </w:r>
          </w:p>
          <w:bookmarkEnd w:id="458"/>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Эффективность использования информационных систем</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1" w:id="459"/>
          <w:p>
            <w:pPr>
              <w:spacing w:after="20"/>
              <w:ind w:left="20"/>
              <w:jc w:val="both"/>
            </w:pPr>
            <w:r>
              <w:rPr>
                <w:rFonts w:ascii="Times New Roman"/>
                <w:b w:val="false"/>
                <w:i w:val="false"/>
                <w:color w:val="000000"/>
                <w:sz w:val="20"/>
              </w:rPr>
              <w:t>
1.1</w:t>
            </w:r>
          </w:p>
          <w:bookmarkEnd w:id="459"/>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Охват внедрение информационных систем в государственные органы и их использование</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2" w:id="460"/>
          <w:p>
            <w:pPr>
              <w:spacing w:after="20"/>
              <w:ind w:left="20"/>
              <w:jc w:val="both"/>
            </w:pPr>
            <w:r>
              <w:rPr>
                <w:rFonts w:ascii="Times New Roman"/>
                <w:b w:val="false"/>
                <w:i w:val="false"/>
                <w:color w:val="000000"/>
                <w:sz w:val="20"/>
              </w:rPr>
              <w:t>
1.1.1</w:t>
            </w:r>
          </w:p>
          <w:bookmarkEnd w:id="460"/>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Охват внедрение информационных систем в центральных государственных и местных исполнительных органах (структурные подразделения и ведомства, а также в другие местные исполнительные органы)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3" w:id="461"/>
          <w:p>
            <w:pPr>
              <w:spacing w:after="20"/>
              <w:ind w:left="20"/>
              <w:jc w:val="both"/>
            </w:pPr>
            <w:r>
              <w:rPr>
                <w:rFonts w:ascii="Times New Roman"/>
                <w:b w:val="false"/>
                <w:i w:val="false"/>
                <w:color w:val="000000"/>
                <w:sz w:val="20"/>
              </w:rPr>
              <w:t>
1.1.2</w:t>
            </w:r>
          </w:p>
          <w:bookmarkEnd w:id="461"/>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использования информационных систем</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4" w:id="462"/>
          <w:p>
            <w:pPr>
              <w:spacing w:after="20"/>
              <w:ind w:left="20"/>
              <w:jc w:val="both"/>
            </w:pPr>
            <w:r>
              <w:rPr>
                <w:rFonts w:ascii="Times New Roman"/>
                <w:b w:val="false"/>
                <w:i w:val="false"/>
                <w:color w:val="000000"/>
                <w:sz w:val="20"/>
              </w:rPr>
              <w:t>
1.2</w:t>
            </w:r>
          </w:p>
          <w:bookmarkEnd w:id="462"/>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удовлетворенности информатизацией</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5" w:id="463"/>
          <w:p>
            <w:pPr>
              <w:spacing w:after="20"/>
              <w:ind w:left="20"/>
              <w:jc w:val="both"/>
            </w:pPr>
            <w:r>
              <w:rPr>
                <w:rFonts w:ascii="Times New Roman"/>
                <w:b w:val="false"/>
                <w:i w:val="false"/>
                <w:color w:val="000000"/>
                <w:sz w:val="20"/>
              </w:rPr>
              <w:t>
1.2.1</w:t>
            </w:r>
          </w:p>
          <w:bookmarkEnd w:id="463"/>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Удовлетворенность инфомационными системами</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6" w:id="464"/>
          <w:p>
            <w:pPr>
              <w:spacing w:after="20"/>
              <w:ind w:left="20"/>
              <w:jc w:val="both"/>
            </w:pPr>
            <w:r>
              <w:rPr>
                <w:rFonts w:ascii="Times New Roman"/>
                <w:b w:val="false"/>
                <w:i w:val="false"/>
                <w:color w:val="000000"/>
                <w:sz w:val="20"/>
              </w:rPr>
              <w:t>
1.2.2</w:t>
            </w:r>
          </w:p>
          <w:bookmarkEnd w:id="464"/>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Информационно-коммуникационная инфраструктура государственного органа</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7" w:id="465"/>
          <w:p>
            <w:pPr>
              <w:spacing w:after="20"/>
              <w:ind w:left="20"/>
              <w:jc w:val="both"/>
            </w:pPr>
            <w:r>
              <w:rPr>
                <w:rFonts w:ascii="Times New Roman"/>
                <w:b w:val="false"/>
                <w:i w:val="false"/>
                <w:color w:val="000000"/>
                <w:sz w:val="20"/>
              </w:rPr>
              <w:t>
1.2.3</w:t>
            </w:r>
          </w:p>
          <w:bookmarkEnd w:id="465"/>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Процессы управления информатизацией государственного органа</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8" w:id="466"/>
          <w:p>
            <w:pPr>
              <w:spacing w:after="20"/>
              <w:ind w:left="20"/>
              <w:jc w:val="both"/>
            </w:pPr>
            <w:r>
              <w:rPr>
                <w:rFonts w:ascii="Times New Roman"/>
                <w:b w:val="false"/>
                <w:i w:val="false"/>
                <w:color w:val="000000"/>
                <w:sz w:val="20"/>
              </w:rPr>
              <w:t>
1.2.4</w:t>
            </w:r>
          </w:p>
          <w:bookmarkEnd w:id="466"/>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информационной безопасности</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Методике оценки</w:t>
            </w:r>
            <w:r>
              <w:br/>
            </w:r>
            <w:r>
              <w:rPr>
                <w:rFonts w:ascii="Times New Roman"/>
                <w:b w:val="false"/>
                <w:i w:val="false"/>
                <w:color w:val="000000"/>
                <w:sz w:val="20"/>
              </w:rPr>
              <w:t xml:space="preserve">эффективности организационного </w:t>
            </w:r>
            <w:r>
              <w:br/>
            </w:r>
            <w:r>
              <w:rPr>
                <w:rFonts w:ascii="Times New Roman"/>
                <w:b w:val="false"/>
                <w:i w:val="false"/>
                <w:color w:val="000000"/>
                <w:sz w:val="20"/>
              </w:rPr>
              <w:t>развития государственных органов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01" w:id="467"/>
    <w:p>
      <w:pPr>
        <w:spacing w:after="0"/>
        <w:ind w:left="0"/>
        <w:jc w:val="left"/>
      </w:pPr>
      <w:r>
        <w:rPr>
          <w:rFonts w:ascii="Times New Roman"/>
          <w:b/>
          <w:i w:val="false"/>
          <w:color w:val="000000"/>
        </w:rPr>
        <w:t xml:space="preserve">                                Заключение </w:t>
      </w:r>
      <w:r>
        <w:br/>
      </w:r>
      <w:r>
        <w:rPr>
          <w:rFonts w:ascii="Times New Roman"/>
          <w:b/>
          <w:i w:val="false"/>
          <w:color w:val="000000"/>
        </w:rPr>
        <w:t xml:space="preserve">       о результатах оценки эффективности деятельности </w:t>
      </w:r>
      <w:r>
        <w:br/>
      </w:r>
      <w:r>
        <w:rPr>
          <w:rFonts w:ascii="Times New Roman"/>
          <w:b/>
          <w:i w:val="false"/>
          <w:color w:val="000000"/>
        </w:rPr>
        <w:t xml:space="preserve">       государственного органа по направлению "Управление </w:t>
      </w:r>
      <w:r>
        <w:br/>
      </w:r>
      <w:r>
        <w:rPr>
          <w:rFonts w:ascii="Times New Roman"/>
          <w:b/>
          <w:i w:val="false"/>
          <w:color w:val="000000"/>
        </w:rPr>
        <w:t xml:space="preserve">             персоналом" блока "Организационное развитие </w:t>
      </w:r>
      <w:r>
        <w:br/>
      </w:r>
      <w:r>
        <w:rPr>
          <w:rFonts w:ascii="Times New Roman"/>
          <w:b/>
          <w:i w:val="false"/>
          <w:color w:val="000000"/>
        </w:rPr>
        <w:t xml:space="preserve">                          государственного органа"</w:t>
      </w:r>
    </w:p>
    <w:bookmarkEnd w:id="467"/>
    <w:bookmarkStart w:name="z502" w:id="468"/>
    <w:p>
      <w:pPr>
        <w:spacing w:after="0"/>
        <w:ind w:left="0"/>
        <w:jc w:val="both"/>
      </w:pP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(наименование ЦГО/МИО)</w:t>
      </w:r>
      <w:r>
        <w:br/>
      </w:r>
      <w:r>
        <w:rPr>
          <w:rFonts w:ascii="Times New Roman"/>
          <w:b w:val="false"/>
          <w:i w:val="false"/>
          <w:color w:val="000000"/>
          <w:sz w:val="28"/>
        </w:rPr>
        <w:t>(отчетный период)</w:t>
      </w:r>
    </w:p>
    <w:bookmarkEnd w:id="4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18"/>
        <w:gridCol w:w="5775"/>
        <w:gridCol w:w="2007"/>
      </w:tblGrid>
      <w:tr>
        <w:trPr>
          <w:trHeight w:val="30" w:hRule="atLeast"/>
        </w:trPr>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3" w:id="469"/>
          <w:p>
            <w:pPr>
              <w:spacing w:after="20"/>
              <w:ind w:left="20"/>
              <w:jc w:val="both"/>
            </w:pPr>
            <w:r>
              <w:rPr>
                <w:rFonts w:ascii="Times New Roman"/>
                <w:b w:val="false"/>
                <w:i w:val="false"/>
                <w:color w:val="000000"/>
                <w:sz w:val="20"/>
              </w:rPr>
              <w:t xml:space="preserve">
№ </w:t>
            </w:r>
          </w:p>
          <w:bookmarkEnd w:id="469"/>
          <w:p>
            <w:pPr>
              <w:spacing w:after="20"/>
              <w:ind w:left="20"/>
              <w:jc w:val="both"/>
            </w:pPr>
            <w:r>
              <w:rPr>
                <w:rFonts w:ascii="Times New Roman"/>
                <w:b w:val="false"/>
                <w:i w:val="false"/>
                <w:color w:val="000000"/>
                <w:sz w:val="20"/>
              </w:rPr>
              <w:t>
п/п</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 оценки</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Баллы </w:t>
            </w:r>
          </w:p>
        </w:tc>
      </w:tr>
      <w:tr>
        <w:trPr>
          <w:trHeight w:val="30" w:hRule="atLeast"/>
        </w:trPr>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4" w:id="470"/>
          <w:p>
            <w:pPr>
              <w:spacing w:after="20"/>
              <w:ind w:left="20"/>
              <w:jc w:val="both"/>
            </w:pPr>
            <w:r>
              <w:rPr>
                <w:rFonts w:ascii="Times New Roman"/>
                <w:b w:val="false"/>
                <w:i w:val="false"/>
                <w:color w:val="000000"/>
                <w:sz w:val="20"/>
              </w:rPr>
              <w:t>
1</w:t>
            </w:r>
          </w:p>
          <w:bookmarkEnd w:id="470"/>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Чистая сменяемость персонала</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5" w:id="471"/>
          <w:p>
            <w:pPr>
              <w:spacing w:after="20"/>
              <w:ind w:left="20"/>
              <w:jc w:val="both"/>
            </w:pPr>
            <w:r>
              <w:rPr>
                <w:rFonts w:ascii="Times New Roman"/>
                <w:b w:val="false"/>
                <w:i w:val="false"/>
                <w:color w:val="000000"/>
                <w:sz w:val="20"/>
              </w:rPr>
              <w:t>
2</w:t>
            </w:r>
          </w:p>
          <w:bookmarkEnd w:id="471"/>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Переработки в государственном органе</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6" w:id="472"/>
          <w:p>
            <w:pPr>
              <w:spacing w:after="20"/>
              <w:ind w:left="20"/>
              <w:jc w:val="both"/>
            </w:pPr>
            <w:r>
              <w:rPr>
                <w:rFonts w:ascii="Times New Roman"/>
                <w:b w:val="false"/>
                <w:i w:val="false"/>
                <w:color w:val="000000"/>
                <w:sz w:val="20"/>
              </w:rPr>
              <w:t>
3</w:t>
            </w:r>
          </w:p>
          <w:bookmarkEnd w:id="472"/>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Вовлеченность персонала</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7" w:id="473"/>
          <w:p>
            <w:pPr>
              <w:spacing w:after="20"/>
              <w:ind w:left="20"/>
              <w:jc w:val="both"/>
            </w:pPr>
            <w:r>
              <w:rPr>
                <w:rFonts w:ascii="Times New Roman"/>
                <w:b w:val="false"/>
                <w:i w:val="false"/>
                <w:color w:val="000000"/>
                <w:sz w:val="20"/>
              </w:rPr>
              <w:t>
4</w:t>
            </w:r>
          </w:p>
          <w:bookmarkEnd w:id="473"/>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Укрепление меритократии</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8" w:id="474"/>
          <w:p>
            <w:pPr>
              <w:spacing w:after="20"/>
              <w:ind w:left="20"/>
              <w:jc w:val="both"/>
            </w:pPr>
            <w:r>
              <w:rPr>
                <w:rFonts w:ascii="Times New Roman"/>
                <w:b w:val="false"/>
                <w:i w:val="false"/>
                <w:color w:val="000000"/>
                <w:sz w:val="20"/>
              </w:rPr>
              <w:t>
Общая оценка:</w:t>
            </w:r>
          </w:p>
          <w:bookmarkEnd w:id="474"/>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09" w:id="475"/>
    <w:p>
      <w:pPr>
        <w:spacing w:after="0"/>
        <w:ind w:left="0"/>
        <w:jc w:val="both"/>
      </w:pPr>
      <w:r>
        <w:rPr>
          <w:rFonts w:ascii="Times New Roman"/>
          <w:b w:val="false"/>
          <w:i w:val="false"/>
          <w:color w:val="000000"/>
          <w:sz w:val="28"/>
        </w:rPr>
        <w:t xml:space="preserve">
      Анализ эффективности деятельности ЦГО/МИО по направлению "управление </w:t>
      </w:r>
      <w:r>
        <w:br/>
      </w:r>
      <w:r>
        <w:rPr>
          <w:rFonts w:ascii="Times New Roman"/>
          <w:b w:val="false"/>
          <w:i w:val="false"/>
          <w:color w:val="000000"/>
          <w:sz w:val="28"/>
        </w:rPr>
        <w:t>персоналом":</w:t>
      </w:r>
      <w:r>
        <w:br/>
      </w:r>
      <w:r>
        <w:rPr>
          <w:rFonts w:ascii="Times New Roman"/>
          <w:b w:val="false"/>
          <w:i w:val="false"/>
          <w:color w:val="000000"/>
          <w:sz w:val="28"/>
        </w:rPr>
        <w:t>Выводы и рекомендации:</w:t>
      </w:r>
      <w:r>
        <w:br/>
      </w:r>
      <w:r>
        <w:rPr>
          <w:rFonts w:ascii="Times New Roman"/>
          <w:b w:val="false"/>
          <w:i w:val="false"/>
          <w:color w:val="000000"/>
          <w:sz w:val="28"/>
        </w:rPr>
        <w:t>__________________________________________________________________</w:t>
      </w:r>
      <w:r>
        <w:br/>
      </w:r>
      <w:r>
        <w:rPr>
          <w:rFonts w:ascii="Times New Roman"/>
          <w:b w:val="false"/>
          <w:i w:val="false"/>
          <w:color w:val="000000"/>
          <w:sz w:val="28"/>
        </w:rPr>
        <w:t xml:space="preserve">Руководитель государственного органа/ </w:t>
      </w:r>
      <w:r>
        <w:br/>
      </w:r>
      <w:r>
        <w:rPr>
          <w:rFonts w:ascii="Times New Roman"/>
          <w:b w:val="false"/>
          <w:i w:val="false"/>
          <w:color w:val="000000"/>
          <w:sz w:val="28"/>
        </w:rPr>
        <w:t>соответствующего отдела Администрации</w:t>
      </w:r>
      <w:r>
        <w:br/>
      </w:r>
      <w:r>
        <w:rPr>
          <w:rFonts w:ascii="Times New Roman"/>
          <w:b w:val="false"/>
          <w:i w:val="false"/>
          <w:color w:val="000000"/>
          <w:sz w:val="28"/>
        </w:rPr>
        <w:t>Президента Республики Казахстан __________ _________________________</w:t>
      </w:r>
      <w:r>
        <w:br/>
      </w:r>
      <w:r>
        <w:rPr>
          <w:rFonts w:ascii="Times New Roman"/>
          <w:b w:val="false"/>
          <w:i w:val="false"/>
          <w:color w:val="000000"/>
          <w:sz w:val="28"/>
        </w:rPr>
        <w:t xml:space="preserve">                                  (подпись)       (расшифровка подписи)</w:t>
      </w:r>
      <w:r>
        <w:br/>
      </w:r>
      <w:r>
        <w:rPr>
          <w:rFonts w:ascii="Times New Roman"/>
          <w:b w:val="false"/>
          <w:i w:val="false"/>
          <w:color w:val="000000"/>
          <w:sz w:val="28"/>
        </w:rPr>
        <w:t xml:space="preserve">                               "____" ______________ 20 ___ года</w:t>
      </w:r>
      <w:r>
        <w:br/>
      </w:r>
      <w:r>
        <w:rPr>
          <w:rFonts w:ascii="Times New Roman"/>
          <w:b w:val="false"/>
          <w:i w:val="false"/>
          <w:color w:val="000000"/>
          <w:sz w:val="28"/>
        </w:rPr>
        <w:t xml:space="preserve">Руководитель соответствующего </w:t>
      </w:r>
      <w:r>
        <w:br/>
      </w:r>
      <w:r>
        <w:rPr>
          <w:rFonts w:ascii="Times New Roman"/>
          <w:b w:val="false"/>
          <w:i w:val="false"/>
          <w:color w:val="000000"/>
          <w:sz w:val="28"/>
        </w:rPr>
        <w:t xml:space="preserve">структурного подразделения уполномоченного </w:t>
      </w:r>
      <w:r>
        <w:br/>
      </w:r>
      <w:r>
        <w:rPr>
          <w:rFonts w:ascii="Times New Roman"/>
          <w:b w:val="false"/>
          <w:i w:val="false"/>
          <w:color w:val="000000"/>
          <w:sz w:val="28"/>
        </w:rPr>
        <w:t xml:space="preserve">на оценку органа/ соответствующего структурного подразделения </w:t>
      </w:r>
      <w:r>
        <w:br/>
      </w:r>
      <w:r>
        <w:rPr>
          <w:rFonts w:ascii="Times New Roman"/>
          <w:b w:val="false"/>
          <w:i w:val="false"/>
          <w:color w:val="000000"/>
          <w:sz w:val="28"/>
        </w:rPr>
        <w:t xml:space="preserve">Администрации Президента Республики Казахстан </w:t>
      </w:r>
    </w:p>
    <w:bookmarkEnd w:id="475"/>
    <w:bookmarkStart w:name="z510" w:id="476"/>
    <w:p>
      <w:pPr>
        <w:spacing w:after="0"/>
        <w:ind w:left="0"/>
        <w:jc w:val="both"/>
      </w:pPr>
      <w:r>
        <w:rPr>
          <w:rFonts w:ascii="Times New Roman"/>
          <w:b w:val="false"/>
          <w:i w:val="false"/>
          <w:color w:val="000000"/>
          <w:sz w:val="28"/>
        </w:rPr>
        <w:t>
            _____ __________________</w:t>
      </w:r>
      <w:r>
        <w:br/>
      </w:r>
      <w:r>
        <w:rPr>
          <w:rFonts w:ascii="Times New Roman"/>
          <w:b w:val="false"/>
          <w:i w:val="false"/>
          <w:color w:val="000000"/>
          <w:sz w:val="28"/>
        </w:rPr>
        <w:t xml:space="preserve">      (подпись) (расшифровка подписи) </w:t>
      </w:r>
    </w:p>
    <w:bookmarkEnd w:id="476"/>
    <w:bookmarkStart w:name="z511" w:id="477"/>
    <w:p>
      <w:pPr>
        <w:spacing w:after="0"/>
        <w:ind w:left="0"/>
        <w:jc w:val="both"/>
      </w:pPr>
      <w:r>
        <w:rPr>
          <w:rFonts w:ascii="Times New Roman"/>
          <w:b w:val="false"/>
          <w:i w:val="false"/>
          <w:color w:val="000000"/>
          <w:sz w:val="28"/>
        </w:rPr>
        <w:t>
           "____" ______________ 20 ___ года</w:t>
      </w:r>
    </w:p>
    <w:bookmarkEnd w:id="47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Методике оценки</w:t>
            </w:r>
            <w:r>
              <w:br/>
            </w:r>
            <w:r>
              <w:rPr>
                <w:rFonts w:ascii="Times New Roman"/>
                <w:b w:val="false"/>
                <w:i w:val="false"/>
                <w:color w:val="000000"/>
                <w:sz w:val="20"/>
              </w:rPr>
              <w:t xml:space="preserve">эффективности организационного </w:t>
            </w:r>
            <w:r>
              <w:br/>
            </w:r>
            <w:r>
              <w:rPr>
                <w:rFonts w:ascii="Times New Roman"/>
                <w:b w:val="false"/>
                <w:i w:val="false"/>
                <w:color w:val="000000"/>
                <w:sz w:val="20"/>
              </w:rPr>
              <w:t>развития государственных органов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14" w:id="478"/>
    <w:p>
      <w:pPr>
        <w:spacing w:after="0"/>
        <w:ind w:left="0"/>
        <w:jc w:val="left"/>
      </w:pPr>
      <w:r>
        <w:rPr>
          <w:rFonts w:ascii="Times New Roman"/>
          <w:b/>
          <w:i w:val="false"/>
          <w:color w:val="000000"/>
        </w:rPr>
        <w:t xml:space="preserve"> Заключениео результатах оценки эффективности деятельности государственного органа по </w:t>
      </w:r>
      <w:r>
        <w:br/>
      </w:r>
      <w:r>
        <w:rPr>
          <w:rFonts w:ascii="Times New Roman"/>
          <w:b/>
          <w:i w:val="false"/>
          <w:color w:val="000000"/>
        </w:rPr>
        <w:t xml:space="preserve">             направлению "Применение информационных технологий" блока </w:t>
      </w:r>
      <w:r>
        <w:br/>
      </w:r>
      <w:r>
        <w:rPr>
          <w:rFonts w:ascii="Times New Roman"/>
          <w:b/>
          <w:i w:val="false"/>
          <w:color w:val="000000"/>
        </w:rPr>
        <w:t xml:space="preserve">                   "Организационное развитие государственного органа"</w:t>
      </w:r>
      <w:r>
        <w:br/>
      </w:r>
      <w:r>
        <w:rPr>
          <w:rFonts w:ascii="Times New Roman"/>
          <w:b/>
          <w:i w:val="false"/>
          <w:color w:val="000000"/>
        </w:rPr>
        <w:t xml:space="preserve">       ___________________________________________________________________ </w:t>
      </w:r>
      <w:r>
        <w:br/>
      </w:r>
      <w:r>
        <w:rPr>
          <w:rFonts w:ascii="Times New Roman"/>
          <w:b/>
          <w:i w:val="false"/>
          <w:color w:val="000000"/>
        </w:rPr>
        <w:t xml:space="preserve">                               (наименование ЦГО/МИО)</w:t>
      </w:r>
    </w:p>
    <w:bookmarkEnd w:id="478"/>
    <w:bookmarkStart w:name="z515" w:id="479"/>
    <w:p>
      <w:pPr>
        <w:spacing w:after="0"/>
        <w:ind w:left="0"/>
        <w:jc w:val="both"/>
      </w:pPr>
      <w:r>
        <w:rPr>
          <w:rFonts w:ascii="Times New Roman"/>
          <w:b w:val="false"/>
          <w:i w:val="false"/>
          <w:color w:val="000000"/>
          <w:sz w:val="28"/>
        </w:rPr>
        <w:t>
      (отчетный период)</w:t>
      </w:r>
    </w:p>
    <w:bookmarkEnd w:id="4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01"/>
        <w:gridCol w:w="8254"/>
        <w:gridCol w:w="1245"/>
      </w:tblGrid>
      <w:tr>
        <w:trPr>
          <w:trHeight w:val="30" w:hRule="atLeast"/>
        </w:trPr>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6" w:id="480"/>
          <w:p>
            <w:pPr>
              <w:spacing w:after="20"/>
              <w:ind w:left="20"/>
              <w:jc w:val="both"/>
            </w:pPr>
            <w:r>
              <w:rPr>
                <w:rFonts w:ascii="Times New Roman"/>
                <w:b w:val="false"/>
                <w:i w:val="false"/>
                <w:color w:val="000000"/>
                <w:sz w:val="20"/>
              </w:rPr>
              <w:t xml:space="preserve">
№ </w:t>
            </w:r>
          </w:p>
          <w:bookmarkEnd w:id="480"/>
          <w:p>
            <w:pPr>
              <w:spacing w:after="20"/>
              <w:ind w:left="20"/>
              <w:jc w:val="both"/>
            </w:pPr>
            <w:r>
              <w:rPr>
                <w:rFonts w:ascii="Times New Roman"/>
                <w:b w:val="false"/>
                <w:i w:val="false"/>
                <w:color w:val="000000"/>
                <w:sz w:val="20"/>
              </w:rPr>
              <w:t>
п/п</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оценки</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Баллы </w:t>
            </w:r>
          </w:p>
        </w:tc>
      </w:tr>
      <w:tr>
        <w:trPr>
          <w:trHeight w:val="30" w:hRule="atLeast"/>
        </w:trPr>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7" w:id="481"/>
          <w:p>
            <w:pPr>
              <w:spacing w:after="20"/>
              <w:ind w:left="20"/>
              <w:jc w:val="both"/>
            </w:pPr>
            <w:r>
              <w:rPr>
                <w:rFonts w:ascii="Times New Roman"/>
                <w:b w:val="false"/>
                <w:i w:val="false"/>
                <w:color w:val="000000"/>
                <w:sz w:val="20"/>
              </w:rPr>
              <w:t>
1</w:t>
            </w:r>
          </w:p>
          <w:bookmarkEnd w:id="481"/>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Охват внедрения информационных систем в государственные органы и их использование</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8" w:id="482"/>
          <w:p>
            <w:pPr>
              <w:spacing w:after="20"/>
              <w:ind w:left="20"/>
              <w:jc w:val="both"/>
            </w:pPr>
            <w:r>
              <w:rPr>
                <w:rFonts w:ascii="Times New Roman"/>
                <w:b w:val="false"/>
                <w:i w:val="false"/>
                <w:color w:val="000000"/>
                <w:sz w:val="20"/>
              </w:rPr>
              <w:t>
2</w:t>
            </w:r>
          </w:p>
          <w:bookmarkEnd w:id="482"/>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удовлетворенности информатизацией</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9" w:id="483"/>
          <w:p>
            <w:pPr>
              <w:spacing w:after="20"/>
              <w:ind w:left="20"/>
              <w:jc w:val="both"/>
            </w:pPr>
            <w:r>
              <w:rPr>
                <w:rFonts w:ascii="Times New Roman"/>
                <w:b w:val="false"/>
                <w:i w:val="false"/>
                <w:color w:val="000000"/>
                <w:sz w:val="20"/>
              </w:rPr>
              <w:t>
Общая оценка:</w:t>
            </w:r>
          </w:p>
          <w:bookmarkEnd w:id="483"/>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20" w:id="484"/>
    <w:p>
      <w:pPr>
        <w:spacing w:after="0"/>
        <w:ind w:left="0"/>
        <w:jc w:val="both"/>
      </w:pPr>
      <w:r>
        <w:rPr>
          <w:rFonts w:ascii="Times New Roman"/>
          <w:b w:val="false"/>
          <w:i w:val="false"/>
          <w:color w:val="000000"/>
          <w:sz w:val="28"/>
        </w:rPr>
        <w:t xml:space="preserve">
      Анализ эффективности деятельности ЦГО/МИО по направлению "Применение </w:t>
      </w:r>
      <w:r>
        <w:br/>
      </w:r>
      <w:r>
        <w:rPr>
          <w:rFonts w:ascii="Times New Roman"/>
          <w:b w:val="false"/>
          <w:i w:val="false"/>
          <w:color w:val="000000"/>
          <w:sz w:val="28"/>
        </w:rPr>
        <w:t>информационных технологий":</w:t>
      </w:r>
      <w:r>
        <w:br/>
      </w:r>
      <w:r>
        <w:rPr>
          <w:rFonts w:ascii="Times New Roman"/>
          <w:b w:val="false"/>
          <w:i w:val="false"/>
          <w:color w:val="000000"/>
          <w:sz w:val="28"/>
        </w:rPr>
        <w:t>Выводы и рекомендации:</w:t>
      </w:r>
      <w:r>
        <w:br/>
      </w:r>
      <w:r>
        <w:rPr>
          <w:rFonts w:ascii="Times New Roman"/>
          <w:b w:val="false"/>
          <w:i w:val="false"/>
          <w:color w:val="000000"/>
          <w:sz w:val="28"/>
        </w:rPr>
        <w:t>__________________________________________________________________</w:t>
      </w:r>
      <w:r>
        <w:br/>
      </w:r>
      <w:r>
        <w:rPr>
          <w:rFonts w:ascii="Times New Roman"/>
          <w:b w:val="false"/>
          <w:i w:val="false"/>
          <w:color w:val="000000"/>
          <w:sz w:val="28"/>
        </w:rPr>
        <w:t>Руководитель государственного органа/</w:t>
      </w:r>
      <w:r>
        <w:br/>
      </w:r>
      <w:r>
        <w:rPr>
          <w:rFonts w:ascii="Times New Roman"/>
          <w:b w:val="false"/>
          <w:i w:val="false"/>
          <w:color w:val="000000"/>
          <w:sz w:val="28"/>
        </w:rPr>
        <w:t>соответствующего отдела Канцелярии</w:t>
      </w:r>
      <w:r>
        <w:br/>
      </w:r>
      <w:r>
        <w:rPr>
          <w:rFonts w:ascii="Times New Roman"/>
          <w:b w:val="false"/>
          <w:i w:val="false"/>
          <w:color w:val="000000"/>
          <w:sz w:val="28"/>
        </w:rPr>
        <w:t>Премьер-Министра</w:t>
      </w:r>
      <w:r>
        <w:br/>
      </w:r>
      <w:r>
        <w:rPr>
          <w:rFonts w:ascii="Times New Roman"/>
          <w:b w:val="false"/>
          <w:i w:val="false"/>
          <w:color w:val="000000"/>
          <w:sz w:val="28"/>
        </w:rPr>
        <w:t>Республики Казахстан _________ __________________________</w:t>
      </w:r>
      <w:r>
        <w:br/>
      </w:r>
      <w:r>
        <w:rPr>
          <w:rFonts w:ascii="Times New Roman"/>
          <w:b w:val="false"/>
          <w:i w:val="false"/>
          <w:color w:val="000000"/>
          <w:sz w:val="28"/>
        </w:rPr>
        <w:t xml:space="preserve">                       (подпись)       (расшифровка подписи)</w:t>
      </w:r>
      <w:r>
        <w:br/>
      </w:r>
      <w:r>
        <w:rPr>
          <w:rFonts w:ascii="Times New Roman"/>
          <w:b w:val="false"/>
          <w:i w:val="false"/>
          <w:color w:val="000000"/>
          <w:sz w:val="28"/>
        </w:rPr>
        <w:t xml:space="preserve">                   "____" ______________ 20 ___ года</w:t>
      </w:r>
      <w:r>
        <w:br/>
      </w:r>
      <w:r>
        <w:rPr>
          <w:rFonts w:ascii="Times New Roman"/>
          <w:b w:val="false"/>
          <w:i w:val="false"/>
          <w:color w:val="000000"/>
          <w:sz w:val="28"/>
        </w:rPr>
        <w:t>Руководитель соответствующего</w:t>
      </w:r>
      <w:r>
        <w:br/>
      </w:r>
      <w:r>
        <w:rPr>
          <w:rFonts w:ascii="Times New Roman"/>
          <w:b w:val="false"/>
          <w:i w:val="false"/>
          <w:color w:val="000000"/>
          <w:sz w:val="28"/>
        </w:rPr>
        <w:t>структурного подразделения уполномоченного</w:t>
      </w:r>
      <w:r>
        <w:br/>
      </w:r>
      <w:r>
        <w:rPr>
          <w:rFonts w:ascii="Times New Roman"/>
          <w:b w:val="false"/>
          <w:i w:val="false"/>
          <w:color w:val="000000"/>
          <w:sz w:val="28"/>
        </w:rPr>
        <w:t>на оценку органа/ соответствующего</w:t>
      </w:r>
      <w:r>
        <w:br/>
      </w:r>
      <w:r>
        <w:rPr>
          <w:rFonts w:ascii="Times New Roman"/>
          <w:b w:val="false"/>
          <w:i w:val="false"/>
          <w:color w:val="000000"/>
          <w:sz w:val="28"/>
        </w:rPr>
        <w:t>структурного подразделения</w:t>
      </w:r>
      <w:r>
        <w:br/>
      </w:r>
      <w:r>
        <w:rPr>
          <w:rFonts w:ascii="Times New Roman"/>
          <w:b w:val="false"/>
          <w:i w:val="false"/>
          <w:color w:val="000000"/>
          <w:sz w:val="28"/>
        </w:rPr>
        <w:t>Канцелярии Премьер-Министра</w:t>
      </w:r>
      <w:r>
        <w:br/>
      </w:r>
      <w:r>
        <w:rPr>
          <w:rFonts w:ascii="Times New Roman"/>
          <w:b w:val="false"/>
          <w:i w:val="false"/>
          <w:color w:val="000000"/>
          <w:sz w:val="28"/>
        </w:rPr>
        <w:t>Республики Казахстан ________ ________________________</w:t>
      </w:r>
      <w:r>
        <w:br/>
      </w:r>
      <w:r>
        <w:rPr>
          <w:rFonts w:ascii="Times New Roman"/>
          <w:b w:val="false"/>
          <w:i w:val="false"/>
          <w:color w:val="000000"/>
          <w:sz w:val="28"/>
        </w:rPr>
        <w:t xml:space="preserve">                   (подпись)       (расшифровка подписи)</w:t>
      </w:r>
      <w:r>
        <w:br/>
      </w:r>
      <w:r>
        <w:rPr>
          <w:rFonts w:ascii="Times New Roman"/>
          <w:b w:val="false"/>
          <w:i w:val="false"/>
          <w:color w:val="000000"/>
          <w:sz w:val="28"/>
        </w:rPr>
        <w:t xml:space="preserve">                   "____" ______________ 20 ___ года</w:t>
      </w:r>
    </w:p>
    <w:bookmarkEnd w:id="48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Методике оценки</w:t>
            </w:r>
            <w:r>
              <w:br/>
            </w:r>
            <w:r>
              <w:rPr>
                <w:rFonts w:ascii="Times New Roman"/>
                <w:b w:val="false"/>
                <w:i w:val="false"/>
                <w:color w:val="000000"/>
                <w:sz w:val="20"/>
              </w:rPr>
              <w:t>эффективности организационного</w:t>
            </w:r>
            <w:r>
              <w:br/>
            </w:r>
            <w:r>
              <w:rPr>
                <w:rFonts w:ascii="Times New Roman"/>
                <w:b w:val="false"/>
                <w:i w:val="false"/>
                <w:color w:val="000000"/>
                <w:sz w:val="20"/>
              </w:rPr>
              <w:t xml:space="preserve"> развития государственных органов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23" w:id="485"/>
    <w:p>
      <w:pPr>
        <w:spacing w:after="0"/>
        <w:ind w:left="0"/>
        <w:jc w:val="left"/>
      </w:pPr>
      <w:r>
        <w:rPr>
          <w:rFonts w:ascii="Times New Roman"/>
          <w:b/>
          <w:i w:val="false"/>
          <w:color w:val="000000"/>
        </w:rPr>
        <w:t xml:space="preserve"> Заключение</w:t>
      </w:r>
    </w:p>
    <w:bookmarkEnd w:id="485"/>
    <w:bookmarkStart w:name="z524" w:id="486"/>
    <w:p>
      <w:pPr>
        <w:spacing w:after="0"/>
        <w:ind w:left="0"/>
        <w:jc w:val="left"/>
      </w:pPr>
      <w:r>
        <w:rPr>
          <w:rFonts w:ascii="Times New Roman"/>
          <w:b/>
          <w:i w:val="false"/>
          <w:color w:val="000000"/>
        </w:rPr>
        <w:t xml:space="preserve">  о результатах оценки эффективности деятельности государственного органа по блоку </w:t>
      </w:r>
      <w:r>
        <w:br/>
      </w:r>
      <w:r>
        <w:rPr>
          <w:rFonts w:ascii="Times New Roman"/>
          <w:b/>
          <w:i w:val="false"/>
          <w:color w:val="000000"/>
        </w:rPr>
        <w:t xml:space="preserve">             "Организационное развитие государственного органа"</w:t>
      </w:r>
      <w:r>
        <w:br/>
      </w:r>
      <w:r>
        <w:rPr>
          <w:rFonts w:ascii="Times New Roman"/>
          <w:b/>
          <w:i w:val="false"/>
          <w:color w:val="000000"/>
        </w:rPr>
        <w:t xml:space="preserve">             _______________________________________________________</w:t>
      </w:r>
      <w:r>
        <w:br/>
      </w:r>
      <w:r>
        <w:rPr>
          <w:rFonts w:ascii="Times New Roman"/>
          <w:b/>
          <w:i w:val="false"/>
          <w:color w:val="000000"/>
        </w:rPr>
        <w:t xml:space="preserve">                         (наименование ЦГО/МИО)</w:t>
      </w:r>
    </w:p>
    <w:bookmarkEnd w:id="486"/>
    <w:bookmarkStart w:name="z525" w:id="487"/>
    <w:p>
      <w:pPr>
        <w:spacing w:after="0"/>
        <w:ind w:left="0"/>
        <w:jc w:val="both"/>
      </w:pPr>
      <w:r>
        <w:rPr>
          <w:rFonts w:ascii="Times New Roman"/>
          <w:b w:val="false"/>
          <w:i w:val="false"/>
          <w:color w:val="000000"/>
          <w:sz w:val="28"/>
        </w:rPr>
        <w:t>
      _________________</w:t>
      </w:r>
      <w:r>
        <w:br/>
      </w:r>
      <w:r>
        <w:rPr>
          <w:rFonts w:ascii="Times New Roman"/>
          <w:b w:val="false"/>
          <w:i w:val="false"/>
          <w:color w:val="000000"/>
          <w:sz w:val="28"/>
        </w:rPr>
        <w:t>(отчетный период)</w:t>
      </w:r>
    </w:p>
    <w:bookmarkEnd w:id="4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78"/>
        <w:gridCol w:w="4100"/>
        <w:gridCol w:w="2522"/>
      </w:tblGrid>
      <w:tr>
        <w:trPr>
          <w:trHeight w:val="30" w:hRule="atLeast"/>
        </w:trPr>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6" w:id="488"/>
          <w:p>
            <w:pPr>
              <w:spacing w:after="20"/>
              <w:ind w:left="20"/>
              <w:jc w:val="both"/>
            </w:pPr>
            <w:r>
              <w:rPr>
                <w:rFonts w:ascii="Times New Roman"/>
                <w:b w:val="false"/>
                <w:i w:val="false"/>
                <w:color w:val="000000"/>
                <w:sz w:val="20"/>
              </w:rPr>
              <w:t>
№</w:t>
            </w:r>
          </w:p>
          <w:bookmarkEnd w:id="488"/>
          <w:p>
            <w:pPr>
              <w:spacing w:after="20"/>
              <w:ind w:left="20"/>
              <w:jc w:val="both"/>
            </w:pPr>
            <w:r>
              <w:rPr>
                <w:rFonts w:ascii="Times New Roman"/>
                <w:b w:val="false"/>
                <w:i w:val="false"/>
                <w:color w:val="000000"/>
                <w:sz w:val="20"/>
              </w:rPr>
              <w:t>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оценки</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w:t>
            </w:r>
          </w:p>
        </w:tc>
      </w:tr>
      <w:tr>
        <w:trPr>
          <w:trHeight w:val="30" w:hRule="atLeast"/>
        </w:trPr>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7" w:id="489"/>
          <w:p>
            <w:pPr>
              <w:spacing w:after="20"/>
              <w:ind w:left="20"/>
              <w:jc w:val="both"/>
            </w:pPr>
            <w:r>
              <w:rPr>
                <w:rFonts w:ascii="Times New Roman"/>
                <w:b w:val="false"/>
                <w:i w:val="false"/>
                <w:color w:val="000000"/>
                <w:sz w:val="20"/>
              </w:rPr>
              <w:t>
1</w:t>
            </w:r>
          </w:p>
          <w:bookmarkEnd w:id="48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8" w:id="490"/>
          <w:p>
            <w:pPr>
              <w:spacing w:after="20"/>
              <w:ind w:left="20"/>
              <w:jc w:val="both"/>
            </w:pPr>
            <w:r>
              <w:rPr>
                <w:rFonts w:ascii="Times New Roman"/>
                <w:b w:val="false"/>
                <w:i w:val="false"/>
                <w:color w:val="000000"/>
                <w:sz w:val="20"/>
              </w:rPr>
              <w:t>
2</w:t>
            </w:r>
          </w:p>
          <w:bookmarkEnd w:id="49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9" w:id="491"/>
          <w:p>
            <w:pPr>
              <w:spacing w:after="20"/>
              <w:ind w:left="20"/>
              <w:jc w:val="both"/>
            </w:pPr>
            <w:r>
              <w:rPr>
                <w:rFonts w:ascii="Times New Roman"/>
                <w:b w:val="false"/>
                <w:i w:val="false"/>
                <w:color w:val="000000"/>
                <w:sz w:val="20"/>
              </w:rPr>
              <w:t>
Общая оценка:</w:t>
            </w:r>
          </w:p>
          <w:bookmarkEnd w:id="491"/>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30" w:id="492"/>
    <w:p>
      <w:pPr>
        <w:spacing w:after="0"/>
        <w:ind w:left="0"/>
        <w:jc w:val="both"/>
      </w:pPr>
      <w:r>
        <w:rPr>
          <w:rFonts w:ascii="Times New Roman"/>
          <w:b w:val="false"/>
          <w:i w:val="false"/>
          <w:color w:val="000000"/>
          <w:sz w:val="28"/>
        </w:rPr>
        <w:t>
      Анализ эффективности деятельности ЦГО/МИО по направлениям оценки:</w:t>
      </w:r>
      <w:r>
        <w:br/>
      </w:r>
      <w:r>
        <w:rPr>
          <w:rFonts w:ascii="Times New Roman"/>
          <w:b w:val="false"/>
          <w:i w:val="false"/>
          <w:color w:val="000000"/>
          <w:sz w:val="28"/>
        </w:rPr>
        <w:t xml:space="preserve">       1. По направлению "управление персоналом".</w:t>
      </w:r>
      <w:r>
        <w:br/>
      </w:r>
      <w:r>
        <w:rPr>
          <w:rFonts w:ascii="Times New Roman"/>
          <w:b w:val="false"/>
          <w:i w:val="false"/>
          <w:color w:val="000000"/>
          <w:sz w:val="28"/>
        </w:rPr>
        <w:t xml:space="preserve">       2. По направлению "применение информационных технологий".</w:t>
      </w:r>
      <w:r>
        <w:br/>
      </w:r>
      <w:r>
        <w:rPr>
          <w:rFonts w:ascii="Times New Roman"/>
          <w:b w:val="false"/>
          <w:i w:val="false"/>
          <w:color w:val="000000"/>
          <w:sz w:val="28"/>
        </w:rPr>
        <w:t xml:space="preserve">       Выводы и рекомендации:</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Руководитель государственного органа ____________ ______________________</w:t>
      </w:r>
      <w:r>
        <w:br/>
      </w:r>
      <w:r>
        <w:rPr>
          <w:rFonts w:ascii="Times New Roman"/>
          <w:b w:val="false"/>
          <w:i w:val="false"/>
          <w:color w:val="000000"/>
          <w:sz w:val="28"/>
        </w:rPr>
        <w:t xml:space="preserve">                                     (подпись)       (расшифровка подписи)</w:t>
      </w:r>
      <w:r>
        <w:br/>
      </w:r>
      <w:r>
        <w:rPr>
          <w:rFonts w:ascii="Times New Roman"/>
          <w:b w:val="false"/>
          <w:i w:val="false"/>
          <w:color w:val="000000"/>
          <w:sz w:val="28"/>
        </w:rPr>
        <w:t xml:space="preserve">                                     "____" ______________ 20 ___ года</w:t>
      </w:r>
      <w:r>
        <w:br/>
      </w:r>
      <w:r>
        <w:rPr>
          <w:rFonts w:ascii="Times New Roman"/>
          <w:b w:val="false"/>
          <w:i w:val="false"/>
          <w:color w:val="000000"/>
          <w:sz w:val="28"/>
        </w:rPr>
        <w:t xml:space="preserve">Руководитель соответствующего </w:t>
      </w:r>
      <w:r>
        <w:br/>
      </w:r>
      <w:r>
        <w:rPr>
          <w:rFonts w:ascii="Times New Roman"/>
          <w:b w:val="false"/>
          <w:i w:val="false"/>
          <w:color w:val="000000"/>
          <w:sz w:val="28"/>
        </w:rPr>
        <w:t xml:space="preserve">структурного подразделения уполномоченного </w:t>
      </w:r>
      <w:r>
        <w:br/>
      </w:r>
      <w:r>
        <w:rPr>
          <w:rFonts w:ascii="Times New Roman"/>
          <w:b w:val="false"/>
          <w:i w:val="false"/>
          <w:color w:val="000000"/>
          <w:sz w:val="28"/>
        </w:rPr>
        <w:t>на оценку органа                         _____________ __________________</w:t>
      </w:r>
      <w:r>
        <w:br/>
      </w:r>
      <w:r>
        <w:rPr>
          <w:rFonts w:ascii="Times New Roman"/>
          <w:b w:val="false"/>
          <w:i w:val="false"/>
          <w:color w:val="000000"/>
          <w:sz w:val="28"/>
        </w:rPr>
        <w:t xml:space="preserve">                                        (подпись)       (расшифровка подписи)</w:t>
      </w:r>
      <w:r>
        <w:br/>
      </w:r>
      <w:r>
        <w:rPr>
          <w:rFonts w:ascii="Times New Roman"/>
          <w:b w:val="false"/>
          <w:i w:val="false"/>
          <w:color w:val="000000"/>
          <w:sz w:val="28"/>
        </w:rPr>
        <w:t xml:space="preserve">                                     "____" ______________ 20 ___ года</w:t>
      </w:r>
    </w:p>
    <w:bookmarkEnd w:id="49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r>
              <w:br/>
            </w:r>
            <w:r>
              <w:rPr>
                <w:rFonts w:ascii="Times New Roman"/>
                <w:b w:val="false"/>
                <w:i w:val="false"/>
                <w:color w:val="000000"/>
                <w:sz w:val="20"/>
              </w:rPr>
              <w:t>к Методике оценки</w:t>
            </w:r>
            <w:r>
              <w:br/>
            </w:r>
            <w:r>
              <w:rPr>
                <w:rFonts w:ascii="Times New Roman"/>
                <w:b w:val="false"/>
                <w:i w:val="false"/>
                <w:color w:val="000000"/>
                <w:sz w:val="20"/>
              </w:rPr>
              <w:t xml:space="preserve">эффективности организационного </w:t>
            </w:r>
            <w:r>
              <w:br/>
            </w:r>
            <w:r>
              <w:rPr>
                <w:rFonts w:ascii="Times New Roman"/>
                <w:b w:val="false"/>
                <w:i w:val="false"/>
                <w:color w:val="000000"/>
                <w:sz w:val="20"/>
              </w:rPr>
              <w:t>развития государственных органов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33" w:id="493"/>
    <w:p>
      <w:pPr>
        <w:spacing w:after="0"/>
        <w:ind w:left="0"/>
        <w:jc w:val="left"/>
      </w:pPr>
      <w:r>
        <w:rPr>
          <w:rFonts w:ascii="Times New Roman"/>
          <w:b/>
          <w:i w:val="false"/>
          <w:color w:val="000000"/>
        </w:rPr>
        <w:t xml:space="preserve">                          Таблица разногласий</w:t>
      </w:r>
      <w:r>
        <w:br/>
      </w:r>
      <w:r>
        <w:rPr>
          <w:rFonts w:ascii="Times New Roman"/>
          <w:b/>
          <w:i w:val="false"/>
          <w:color w:val="000000"/>
        </w:rPr>
        <w:t>по результатам оценки по направлению_____________________________________</w:t>
      </w:r>
      <w:r>
        <w:br/>
      </w:r>
      <w:r>
        <w:rPr>
          <w:rFonts w:ascii="Times New Roman"/>
          <w:b/>
          <w:i w:val="false"/>
          <w:color w:val="000000"/>
        </w:rPr>
        <w:t xml:space="preserve">             ___________________________________________________</w:t>
      </w:r>
      <w:r>
        <w:br/>
      </w:r>
      <w:r>
        <w:rPr>
          <w:rFonts w:ascii="Times New Roman"/>
          <w:b/>
          <w:i w:val="false"/>
          <w:color w:val="000000"/>
        </w:rPr>
        <w:t xml:space="preserve">                   (оцениваемый государственный орган)</w:t>
      </w:r>
    </w:p>
    <w:bookmarkEnd w:id="4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2"/>
        <w:gridCol w:w="2183"/>
        <w:gridCol w:w="1793"/>
        <w:gridCol w:w="3656"/>
        <w:gridCol w:w="3266"/>
      </w:tblGrid>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4" w:id="494"/>
          <w:p>
            <w:pPr>
              <w:spacing w:after="20"/>
              <w:ind w:left="20"/>
              <w:jc w:val="both"/>
            </w:pPr>
            <w:r>
              <w:rPr>
                <w:rFonts w:ascii="Times New Roman"/>
                <w:b w:val="false"/>
                <w:i w:val="false"/>
                <w:color w:val="000000"/>
                <w:sz w:val="20"/>
              </w:rPr>
              <w:t>
№</w:t>
            </w:r>
          </w:p>
          <w:bookmarkEnd w:id="494"/>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 уполномоченного на оценку органа</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Возражение оцениваемого государственного органа</w:t>
            </w:r>
          </w:p>
        </w:tc>
        <w:tc>
          <w:tcPr>
            <w:tcW w:w="3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по итогам обжалования (принято/отклонено)</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(обоснование принятия/отклонения возражения)</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5" w:id="495"/>
          <w:p>
            <w:pPr>
              <w:spacing w:after="20"/>
              <w:ind w:left="20"/>
              <w:jc w:val="both"/>
            </w:pPr>
            <w:r>
              <w:rPr>
                <w:rFonts w:ascii="Times New Roman"/>
                <w:b w:val="false"/>
                <w:i w:val="false"/>
                <w:color w:val="000000"/>
                <w:sz w:val="20"/>
              </w:rPr>
              <w:t>
1</w:t>
            </w:r>
          </w:p>
          <w:bookmarkEnd w:id="495"/>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6" w:id="496"/>
          <w:p>
            <w:pPr>
              <w:spacing w:after="20"/>
              <w:ind w:left="20"/>
              <w:jc w:val="both"/>
            </w:pPr>
          </w:p>
          <w:bookmarkEnd w:id="496"/>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7" w:id="497"/>
          <w:p>
            <w:pPr>
              <w:spacing w:after="20"/>
              <w:ind w:left="20"/>
              <w:jc w:val="both"/>
            </w:pPr>
          </w:p>
          <w:bookmarkEnd w:id="497"/>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8" w:id="498"/>
          <w:p>
            <w:pPr>
              <w:spacing w:after="20"/>
              <w:ind w:left="20"/>
              <w:jc w:val="both"/>
            </w:pPr>
          </w:p>
          <w:bookmarkEnd w:id="498"/>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39" w:id="499"/>
    <w:p>
      <w:pPr>
        <w:spacing w:after="0"/>
        <w:ind w:left="0"/>
        <w:jc w:val="both"/>
      </w:pPr>
      <w:r>
        <w:rPr>
          <w:rFonts w:ascii="Times New Roman"/>
          <w:b w:val="false"/>
          <w:i w:val="false"/>
          <w:color w:val="000000"/>
          <w:sz w:val="28"/>
        </w:rPr>
        <w:t>
      Выводы:</w:t>
      </w:r>
      <w:r>
        <w:br/>
      </w:r>
      <w:r>
        <w:rPr>
          <w:rFonts w:ascii="Times New Roman"/>
          <w:b w:val="false"/>
          <w:i w:val="false"/>
          <w:color w:val="000000"/>
          <w:sz w:val="28"/>
        </w:rPr>
        <w:t>По критерию 1: _____.</w:t>
      </w:r>
      <w:r>
        <w:br/>
      </w:r>
      <w:r>
        <w:rPr>
          <w:rFonts w:ascii="Times New Roman"/>
          <w:b w:val="false"/>
          <w:i w:val="false"/>
          <w:color w:val="000000"/>
          <w:sz w:val="28"/>
        </w:rPr>
        <w:t>По критерию 2: _____.</w:t>
      </w:r>
      <w:r>
        <w:br/>
      </w:r>
      <w:r>
        <w:rPr>
          <w:rFonts w:ascii="Times New Roman"/>
          <w:b w:val="false"/>
          <w:i w:val="false"/>
          <w:color w:val="000000"/>
          <w:sz w:val="28"/>
        </w:rPr>
        <w:t>Общий балл с учетом итогов обжалования составил _____.</w:t>
      </w:r>
      <w:r>
        <w:br/>
      </w:r>
      <w:r>
        <w:rPr>
          <w:rFonts w:ascii="Times New Roman"/>
          <w:b w:val="false"/>
          <w:i w:val="false"/>
          <w:color w:val="000000"/>
          <w:sz w:val="28"/>
        </w:rPr>
        <w:t>Председатель комиссии, должность</w:t>
      </w:r>
      <w:r>
        <w:br/>
      </w:r>
      <w:r>
        <w:rPr>
          <w:rFonts w:ascii="Times New Roman"/>
          <w:b w:val="false"/>
          <w:i w:val="false"/>
          <w:color w:val="000000"/>
          <w:sz w:val="28"/>
        </w:rPr>
        <w:t xml:space="preserve">                         (дата) (подпись) (фамилия, имя, отчество (при его наличии)) </w:t>
      </w:r>
      <w:r>
        <w:br/>
      </w:r>
      <w:r>
        <w:rPr>
          <w:rFonts w:ascii="Times New Roman"/>
          <w:b w:val="false"/>
          <w:i w:val="false"/>
          <w:color w:val="000000"/>
          <w:sz w:val="28"/>
        </w:rPr>
        <w:t>С итогами обжалования ознакомлен:</w:t>
      </w:r>
      <w:r>
        <w:br/>
      </w:r>
      <w:r>
        <w:rPr>
          <w:rFonts w:ascii="Times New Roman"/>
          <w:b w:val="false"/>
          <w:i w:val="false"/>
          <w:color w:val="000000"/>
          <w:sz w:val="28"/>
        </w:rPr>
        <w:t xml:space="preserve">представитель государственного органа, </w:t>
      </w:r>
      <w:r>
        <w:br/>
      </w:r>
      <w:r>
        <w:rPr>
          <w:rFonts w:ascii="Times New Roman"/>
          <w:b w:val="false"/>
          <w:i w:val="false"/>
          <w:color w:val="000000"/>
          <w:sz w:val="28"/>
        </w:rPr>
        <w:t xml:space="preserve">должность </w:t>
      </w:r>
      <w:r>
        <w:br/>
      </w:r>
      <w:r>
        <w:rPr>
          <w:rFonts w:ascii="Times New Roman"/>
          <w:b w:val="false"/>
          <w:i w:val="false"/>
          <w:color w:val="000000"/>
          <w:sz w:val="28"/>
        </w:rPr>
        <w:t xml:space="preserve">                         (дата) (подпись) (фамилия, имя, отчество (при его наличии)) </w:t>
      </w:r>
    </w:p>
    <w:bookmarkEnd w:id="49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 xml:space="preserve">к совместному приказу </w:t>
            </w:r>
            <w:r>
              <w:br/>
            </w:r>
            <w:r>
              <w:rPr>
                <w:rFonts w:ascii="Times New Roman"/>
                <w:b w:val="false"/>
                <w:i w:val="false"/>
                <w:color w:val="000000"/>
                <w:sz w:val="20"/>
              </w:rPr>
              <w:t xml:space="preserve">Министра информации и </w:t>
            </w:r>
            <w:r>
              <w:br/>
            </w:r>
            <w:r>
              <w:rPr>
                <w:rFonts w:ascii="Times New Roman"/>
                <w:b w:val="false"/>
                <w:i w:val="false"/>
                <w:color w:val="000000"/>
                <w:sz w:val="20"/>
              </w:rPr>
              <w:t>коммуникаций Республики Казахстан</w:t>
            </w:r>
            <w:r>
              <w:br/>
            </w:r>
            <w:r>
              <w:rPr>
                <w:rFonts w:ascii="Times New Roman"/>
                <w:b w:val="false"/>
                <w:i w:val="false"/>
                <w:color w:val="000000"/>
                <w:sz w:val="20"/>
              </w:rPr>
              <w:t>от 26 января № 25 и</w:t>
            </w:r>
            <w:r>
              <w:br/>
            </w:r>
            <w:r>
              <w:rPr>
                <w:rFonts w:ascii="Times New Roman"/>
                <w:b w:val="false"/>
                <w:i w:val="false"/>
                <w:color w:val="000000"/>
                <w:sz w:val="20"/>
              </w:rPr>
              <w:t xml:space="preserve">Председателя Агентства </w:t>
            </w:r>
            <w:r>
              <w:br/>
            </w:r>
            <w:r>
              <w:rPr>
                <w:rFonts w:ascii="Times New Roman"/>
                <w:b w:val="false"/>
                <w:i w:val="false"/>
                <w:color w:val="000000"/>
                <w:sz w:val="20"/>
              </w:rPr>
              <w:t xml:space="preserve">Республики Казахстан по делам </w:t>
            </w:r>
            <w:r>
              <w:br/>
            </w:r>
            <w:r>
              <w:rPr>
                <w:rFonts w:ascii="Times New Roman"/>
                <w:b w:val="false"/>
                <w:i w:val="false"/>
                <w:color w:val="000000"/>
                <w:sz w:val="20"/>
              </w:rPr>
              <w:t xml:space="preserve">государственной службы и </w:t>
            </w:r>
            <w:r>
              <w:br/>
            </w:r>
            <w:r>
              <w:rPr>
                <w:rFonts w:ascii="Times New Roman"/>
                <w:b w:val="false"/>
                <w:i w:val="false"/>
                <w:color w:val="000000"/>
                <w:sz w:val="20"/>
              </w:rPr>
              <w:t xml:space="preserve">противодействию коррупции </w:t>
            </w:r>
            <w:r>
              <w:br/>
            </w:r>
            <w:r>
              <w:rPr>
                <w:rFonts w:ascii="Times New Roman"/>
                <w:b w:val="false"/>
                <w:i w:val="false"/>
                <w:color w:val="000000"/>
                <w:sz w:val="20"/>
              </w:rPr>
              <w:t>от 27 января № 21</w:t>
            </w:r>
          </w:p>
        </w:tc>
      </w:tr>
    </w:tbl>
    <w:bookmarkStart w:name="z541" w:id="500"/>
    <w:p>
      <w:pPr>
        <w:spacing w:after="0"/>
        <w:ind w:left="0"/>
        <w:jc w:val="left"/>
      </w:pPr>
      <w:r>
        <w:rPr>
          <w:rFonts w:ascii="Times New Roman"/>
          <w:b/>
          <w:i w:val="false"/>
          <w:color w:val="000000"/>
        </w:rPr>
        <w:t xml:space="preserve"> Методика </w:t>
      </w:r>
      <w:r>
        <w:br/>
      </w:r>
      <w:r>
        <w:rPr>
          <w:rFonts w:ascii="Times New Roman"/>
          <w:b/>
          <w:i w:val="false"/>
          <w:color w:val="000000"/>
        </w:rPr>
        <w:t xml:space="preserve">оценки эффективности организационного развития </w:t>
      </w:r>
      <w:r>
        <w:br/>
      </w:r>
      <w:r>
        <w:rPr>
          <w:rFonts w:ascii="Times New Roman"/>
          <w:b/>
          <w:i w:val="false"/>
          <w:color w:val="000000"/>
        </w:rPr>
        <w:t xml:space="preserve">Национального Банка Республики Казахстан по направлению </w:t>
      </w:r>
      <w:r>
        <w:br/>
      </w:r>
      <w:r>
        <w:rPr>
          <w:rFonts w:ascii="Times New Roman"/>
          <w:b/>
          <w:i w:val="false"/>
          <w:color w:val="000000"/>
        </w:rPr>
        <w:t>"Управление персоналом"</w:t>
      </w:r>
    </w:p>
    <w:bookmarkEnd w:id="500"/>
    <w:bookmarkStart w:name="z542" w:id="501"/>
    <w:p>
      <w:pPr>
        <w:spacing w:after="0"/>
        <w:ind w:left="0"/>
        <w:jc w:val="left"/>
      </w:pPr>
      <w:r>
        <w:rPr>
          <w:rFonts w:ascii="Times New Roman"/>
          <w:b/>
          <w:i w:val="false"/>
          <w:color w:val="000000"/>
        </w:rPr>
        <w:t xml:space="preserve"> Глава 1. Общие положения</w:t>
      </w:r>
    </w:p>
    <w:bookmarkEnd w:id="501"/>
    <w:bookmarkStart w:name="z543" w:id="502"/>
    <w:p>
      <w:pPr>
        <w:spacing w:after="0"/>
        <w:ind w:left="0"/>
        <w:jc w:val="both"/>
      </w:pPr>
      <w:r>
        <w:rPr>
          <w:rFonts w:ascii="Times New Roman"/>
          <w:b w:val="false"/>
          <w:i w:val="false"/>
          <w:color w:val="000000"/>
          <w:sz w:val="28"/>
        </w:rPr>
        <w:t xml:space="preserve">
      1. Настоящая Методика оценки эффективности организационного развития государственных органов (далее – Методика) разработана в целях реализации Системы ежегодной оценки эффективности деятельности центральных государственных и местных исполнительных органов областей, города республиканского значения, столицы, утвержденной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19 марта 2010 года № 954 (далее – Указ). </w:t>
      </w:r>
    </w:p>
    <w:bookmarkEnd w:id="502"/>
    <w:bookmarkStart w:name="z544" w:id="503"/>
    <w:p>
      <w:pPr>
        <w:spacing w:after="0"/>
        <w:ind w:left="0"/>
        <w:jc w:val="both"/>
      </w:pPr>
      <w:r>
        <w:rPr>
          <w:rFonts w:ascii="Times New Roman"/>
          <w:b w:val="false"/>
          <w:i w:val="false"/>
          <w:color w:val="000000"/>
          <w:sz w:val="28"/>
        </w:rPr>
        <w:t xml:space="preserve">
      2. Методика предназначена для определения эффективности принимаемых мер по управлению персоналом в Национальном Банке Республики Казахстан (далее – Национальный Банк). </w:t>
      </w:r>
    </w:p>
    <w:bookmarkEnd w:id="503"/>
    <w:bookmarkStart w:name="z545" w:id="504"/>
    <w:p>
      <w:pPr>
        <w:spacing w:after="0"/>
        <w:ind w:left="0"/>
        <w:jc w:val="both"/>
      </w:pPr>
      <w:r>
        <w:rPr>
          <w:rFonts w:ascii="Times New Roman"/>
          <w:b w:val="false"/>
          <w:i w:val="false"/>
          <w:color w:val="000000"/>
          <w:sz w:val="28"/>
        </w:rPr>
        <w:t xml:space="preserve">
      3. Оценка эффективности организационного развития государственных органов (далее – оценка эффективности) осуществляется согласно Графику проведения оценки эффективности деятельности, утверждаемому приказом Руководителя Администрации Президента Республики Казахстан (далее – График оценки). </w:t>
      </w:r>
    </w:p>
    <w:bookmarkEnd w:id="504"/>
    <w:bookmarkStart w:name="z546" w:id="505"/>
    <w:p>
      <w:pPr>
        <w:spacing w:after="0"/>
        <w:ind w:left="0"/>
        <w:jc w:val="both"/>
      </w:pPr>
      <w:r>
        <w:rPr>
          <w:rFonts w:ascii="Times New Roman"/>
          <w:b w:val="false"/>
          <w:i w:val="false"/>
          <w:color w:val="000000"/>
          <w:sz w:val="28"/>
        </w:rPr>
        <w:t xml:space="preserve">
      4. Оценка эффективности организационного развития Национального Банка по направлению "Управление персоналом" осуществляется Агентством Республики Казахстан по делам государственной службы и противодействию коррупции (далее – уполномоченный орган по делам государственной службы). </w:t>
      </w:r>
    </w:p>
    <w:bookmarkEnd w:id="505"/>
    <w:bookmarkStart w:name="z547" w:id="506"/>
    <w:p>
      <w:pPr>
        <w:spacing w:after="0"/>
        <w:ind w:left="0"/>
        <w:jc w:val="both"/>
      </w:pPr>
      <w:r>
        <w:rPr>
          <w:rFonts w:ascii="Times New Roman"/>
          <w:b w:val="false"/>
          <w:i w:val="false"/>
          <w:color w:val="000000"/>
          <w:sz w:val="28"/>
        </w:rPr>
        <w:t>
      Для проведения оценки эффективности по направлению "Управление персоналом" уполномоченным органом по делам государственной службы создается Рабочая группа из числа должностных лиц государственного органа (далее – Рабочая группа по направлению "Управление персоналом"). Состав Рабочей группы по направлению "Управление персоналом" утверждается приказом уполномоченного органа по делам государственной службы.</w:t>
      </w:r>
    </w:p>
    <w:bookmarkEnd w:id="506"/>
    <w:bookmarkStart w:name="z548" w:id="507"/>
    <w:p>
      <w:pPr>
        <w:spacing w:after="0"/>
        <w:ind w:left="0"/>
        <w:jc w:val="left"/>
      </w:pPr>
      <w:r>
        <w:rPr>
          <w:rFonts w:ascii="Times New Roman"/>
          <w:b/>
          <w:i w:val="false"/>
          <w:color w:val="000000"/>
        </w:rPr>
        <w:t xml:space="preserve"> Глава 2. Источники информации для оценки эффективности организационного развития государственных органов</w:t>
      </w:r>
    </w:p>
    <w:bookmarkEnd w:id="507"/>
    <w:bookmarkStart w:name="z549" w:id="508"/>
    <w:p>
      <w:pPr>
        <w:spacing w:after="0"/>
        <w:ind w:left="0"/>
        <w:jc w:val="both"/>
      </w:pPr>
      <w:r>
        <w:rPr>
          <w:rFonts w:ascii="Times New Roman"/>
          <w:b w:val="false"/>
          <w:i w:val="false"/>
          <w:color w:val="000000"/>
          <w:sz w:val="28"/>
        </w:rPr>
        <w:t xml:space="preserve">
      5. Национальный Банк ежегодно в сроки, установленные Графиком оценки, представляет в уполномоченный орган по делам государственной службы отчетную информацию: </w:t>
      </w:r>
    </w:p>
    <w:bookmarkEnd w:id="508"/>
    <w:bookmarkStart w:name="z550" w:id="509"/>
    <w:p>
      <w:pPr>
        <w:spacing w:after="0"/>
        <w:ind w:left="0"/>
        <w:jc w:val="both"/>
      </w:pPr>
      <w:r>
        <w:rPr>
          <w:rFonts w:ascii="Times New Roman"/>
          <w:b w:val="false"/>
          <w:i w:val="false"/>
          <w:color w:val="000000"/>
          <w:sz w:val="28"/>
        </w:rPr>
        <w:t xml:space="preserve">
      1) о количестве человеко-часов, отработанных служащими Национального Банка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настоящей Методике на электронных и бумажных носителях по итогам отчетного (календарного) года. </w:t>
      </w:r>
    </w:p>
    <w:bookmarkEnd w:id="509"/>
    <w:bookmarkStart w:name="z551" w:id="510"/>
    <w:p>
      <w:pPr>
        <w:spacing w:after="0"/>
        <w:ind w:left="0"/>
        <w:jc w:val="both"/>
      </w:pPr>
      <w:r>
        <w:rPr>
          <w:rFonts w:ascii="Times New Roman"/>
          <w:b w:val="false"/>
          <w:i w:val="false"/>
          <w:color w:val="000000"/>
          <w:sz w:val="28"/>
        </w:rPr>
        <w:t xml:space="preserve">
      6. Оценка осуществляется уполномоченным органом по делам государственной службы на основании результатов анализа представленной информации. </w:t>
      </w:r>
    </w:p>
    <w:bookmarkEnd w:id="510"/>
    <w:bookmarkStart w:name="z552" w:id="511"/>
    <w:p>
      <w:pPr>
        <w:spacing w:after="0"/>
        <w:ind w:left="0"/>
        <w:jc w:val="both"/>
      </w:pPr>
      <w:r>
        <w:rPr>
          <w:rFonts w:ascii="Times New Roman"/>
          <w:b w:val="false"/>
          <w:i w:val="false"/>
          <w:color w:val="000000"/>
          <w:sz w:val="28"/>
        </w:rPr>
        <w:t xml:space="preserve">
      7. Уполномоченный орган по государственному планированию проводит перепроверку отчетной информации Национального Банка на предмет их достоверности. </w:t>
      </w:r>
    </w:p>
    <w:bookmarkEnd w:id="511"/>
    <w:bookmarkStart w:name="z553" w:id="512"/>
    <w:p>
      <w:pPr>
        <w:spacing w:after="0"/>
        <w:ind w:left="0"/>
        <w:jc w:val="both"/>
      </w:pPr>
      <w:r>
        <w:rPr>
          <w:rFonts w:ascii="Times New Roman"/>
          <w:b w:val="false"/>
          <w:i w:val="false"/>
          <w:color w:val="000000"/>
          <w:sz w:val="28"/>
        </w:rPr>
        <w:t>
      8. Достоверность информации, предоставленной Национальным Банком в уполномоченный орган по делам государственной службы для проведения оценки, обеспечивается Национальным Банком.</w:t>
      </w:r>
    </w:p>
    <w:bookmarkEnd w:id="512"/>
    <w:bookmarkStart w:name="z554" w:id="513"/>
    <w:p>
      <w:pPr>
        <w:spacing w:after="0"/>
        <w:ind w:left="0"/>
        <w:jc w:val="left"/>
      </w:pPr>
      <w:r>
        <w:rPr>
          <w:rFonts w:ascii="Times New Roman"/>
          <w:b/>
          <w:i w:val="false"/>
          <w:color w:val="000000"/>
        </w:rPr>
        <w:t xml:space="preserve"> Глава 3. Перепроверка данных, содержащихся</w:t>
      </w:r>
      <w:r>
        <w:br/>
      </w:r>
      <w:r>
        <w:rPr>
          <w:rFonts w:ascii="Times New Roman"/>
          <w:b/>
          <w:i w:val="false"/>
          <w:color w:val="000000"/>
        </w:rPr>
        <w:t>в отчетной информации Национального Банка</w:t>
      </w:r>
    </w:p>
    <w:bookmarkEnd w:id="513"/>
    <w:bookmarkStart w:name="z555" w:id="514"/>
    <w:p>
      <w:pPr>
        <w:spacing w:after="0"/>
        <w:ind w:left="0"/>
        <w:jc w:val="both"/>
      </w:pPr>
      <w:r>
        <w:rPr>
          <w:rFonts w:ascii="Times New Roman"/>
          <w:b w:val="false"/>
          <w:i w:val="false"/>
          <w:color w:val="000000"/>
          <w:sz w:val="28"/>
        </w:rPr>
        <w:t xml:space="preserve">
      9. В соответствии с </w:t>
      </w:r>
      <w:r>
        <w:rPr>
          <w:rFonts w:ascii="Times New Roman"/>
          <w:b w:val="false"/>
          <w:i w:val="false"/>
          <w:color w:val="000000"/>
          <w:sz w:val="28"/>
        </w:rPr>
        <w:t>пунктом 41</w:t>
      </w:r>
      <w:r>
        <w:rPr>
          <w:rFonts w:ascii="Times New Roman"/>
          <w:b w:val="false"/>
          <w:i w:val="false"/>
          <w:color w:val="000000"/>
          <w:sz w:val="28"/>
        </w:rPr>
        <w:t xml:space="preserve"> Системы оценки уполномоченным органом по делам государственной службы осуществляется перепроверка данных, содержащихся в отчетной информации оцениваемых государственных органов (далее – перепроверка), при этом отчетная информация Национального Банка, подлежащих перепроверке определяется на основе системы управления рисками. </w:t>
      </w:r>
    </w:p>
    <w:bookmarkEnd w:id="514"/>
    <w:bookmarkStart w:name="z556" w:id="515"/>
    <w:p>
      <w:pPr>
        <w:spacing w:after="0"/>
        <w:ind w:left="0"/>
        <w:jc w:val="both"/>
      </w:pPr>
      <w:r>
        <w:rPr>
          <w:rFonts w:ascii="Times New Roman"/>
          <w:b w:val="false"/>
          <w:i w:val="false"/>
          <w:color w:val="000000"/>
          <w:sz w:val="28"/>
        </w:rPr>
        <w:t xml:space="preserve">
      10. Перепроверка проводится на предмет определения достоверности предоставленной Национальным Банком отчетной информации. </w:t>
      </w:r>
    </w:p>
    <w:bookmarkEnd w:id="515"/>
    <w:bookmarkStart w:name="z557" w:id="516"/>
    <w:p>
      <w:pPr>
        <w:spacing w:after="0"/>
        <w:ind w:left="0"/>
        <w:jc w:val="both"/>
      </w:pPr>
      <w:r>
        <w:rPr>
          <w:rFonts w:ascii="Times New Roman"/>
          <w:b w:val="false"/>
          <w:i w:val="false"/>
          <w:color w:val="000000"/>
          <w:sz w:val="28"/>
        </w:rPr>
        <w:t>
      Комплекс организационных мер, принимаемых уполномоченным органом по делам государственной службы для перепроверки данных по направлению оценки эффективности, включает в себя следующее:</w:t>
      </w:r>
    </w:p>
    <w:bookmarkEnd w:id="516"/>
    <w:bookmarkStart w:name="z558" w:id="517"/>
    <w:p>
      <w:pPr>
        <w:spacing w:after="0"/>
        <w:ind w:left="0"/>
        <w:jc w:val="both"/>
      </w:pPr>
      <w:r>
        <w:rPr>
          <w:rFonts w:ascii="Times New Roman"/>
          <w:b w:val="false"/>
          <w:i w:val="false"/>
          <w:color w:val="000000"/>
          <w:sz w:val="28"/>
        </w:rPr>
        <w:t>
      проведение уполномоченным органом по делам государственной службы мероприятий, предусмотренных в настоящей Методике по установлению соответствия представленной информации фактическим данным;</w:t>
      </w:r>
    </w:p>
    <w:bookmarkEnd w:id="517"/>
    <w:bookmarkStart w:name="z559" w:id="518"/>
    <w:p>
      <w:pPr>
        <w:spacing w:after="0"/>
        <w:ind w:left="0"/>
        <w:jc w:val="both"/>
      </w:pPr>
      <w:r>
        <w:rPr>
          <w:rFonts w:ascii="Times New Roman"/>
          <w:b w:val="false"/>
          <w:i w:val="false"/>
          <w:color w:val="000000"/>
          <w:sz w:val="28"/>
        </w:rPr>
        <w:t>
      направление запросов по установлению соответствия предусмотренных в настоящей Методике сведений в Национальный Банк о представлении дополнительных сведений.</w:t>
      </w:r>
    </w:p>
    <w:bookmarkEnd w:id="518"/>
    <w:bookmarkStart w:name="z560" w:id="519"/>
    <w:p>
      <w:pPr>
        <w:spacing w:after="0"/>
        <w:ind w:left="0"/>
        <w:jc w:val="both"/>
      </w:pPr>
      <w:r>
        <w:rPr>
          <w:rFonts w:ascii="Times New Roman"/>
          <w:b w:val="false"/>
          <w:i w:val="false"/>
          <w:color w:val="000000"/>
          <w:sz w:val="28"/>
        </w:rPr>
        <w:t xml:space="preserve">
      11. Проведение перепроверочных мероприятий в Национальном Банке осуществляется согласно Графику оценки путем анализа подтверждающих документов, а также просмотра информационных систем. </w:t>
      </w:r>
    </w:p>
    <w:bookmarkEnd w:id="519"/>
    <w:bookmarkStart w:name="z561" w:id="520"/>
    <w:p>
      <w:pPr>
        <w:spacing w:after="0"/>
        <w:ind w:left="0"/>
        <w:jc w:val="both"/>
      </w:pPr>
      <w:r>
        <w:rPr>
          <w:rFonts w:ascii="Times New Roman"/>
          <w:b w:val="false"/>
          <w:i w:val="false"/>
          <w:color w:val="000000"/>
          <w:sz w:val="28"/>
        </w:rPr>
        <w:t xml:space="preserve">
      12. Процедура перепроверки состоит из сбора подтверждающих документов у Национального Банка, проведения сверки отчетной информации, составления Акта сверки по итогам перепроверки данных, содержащихся в отчетной информации,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настоящей Методике (далее – Акт сверки). </w:t>
      </w:r>
    </w:p>
    <w:bookmarkEnd w:id="520"/>
    <w:bookmarkStart w:name="z562" w:id="521"/>
    <w:p>
      <w:pPr>
        <w:spacing w:after="0"/>
        <w:ind w:left="0"/>
        <w:jc w:val="both"/>
      </w:pPr>
      <w:r>
        <w:rPr>
          <w:rFonts w:ascii="Times New Roman"/>
          <w:b w:val="false"/>
          <w:i w:val="false"/>
          <w:color w:val="000000"/>
          <w:sz w:val="28"/>
        </w:rPr>
        <w:t>
      13. В рамках перепроверки, уполномоченный орган по делам государственной службы, может получать электронные копии подтверждающих документов, за исключением документов, имеющих гриф секретности, а также пометку "Для служебного пользования".</w:t>
      </w:r>
    </w:p>
    <w:bookmarkEnd w:id="521"/>
    <w:bookmarkStart w:name="z563" w:id="522"/>
    <w:p>
      <w:pPr>
        <w:spacing w:after="0"/>
        <w:ind w:left="0"/>
        <w:jc w:val="left"/>
      </w:pPr>
      <w:r>
        <w:rPr>
          <w:rFonts w:ascii="Times New Roman"/>
          <w:b/>
          <w:i w:val="false"/>
          <w:color w:val="000000"/>
        </w:rPr>
        <w:t xml:space="preserve"> Глава 4. Оценка по направлению "Управление персоналом"</w:t>
      </w:r>
    </w:p>
    <w:bookmarkEnd w:id="522"/>
    <w:bookmarkStart w:name="z564" w:id="523"/>
    <w:p>
      <w:pPr>
        <w:spacing w:after="0"/>
        <w:ind w:left="0"/>
        <w:jc w:val="left"/>
      </w:pPr>
      <w:r>
        <w:rPr>
          <w:rFonts w:ascii="Times New Roman"/>
          <w:b/>
          <w:i w:val="false"/>
          <w:color w:val="000000"/>
        </w:rPr>
        <w:t xml:space="preserve"> Параграф 1. Общие положения</w:t>
      </w:r>
    </w:p>
    <w:bookmarkEnd w:id="523"/>
    <w:bookmarkStart w:name="z565" w:id="524"/>
    <w:p>
      <w:pPr>
        <w:spacing w:after="0"/>
        <w:ind w:left="0"/>
        <w:jc w:val="both"/>
      </w:pPr>
      <w:r>
        <w:rPr>
          <w:rFonts w:ascii="Times New Roman"/>
          <w:b w:val="false"/>
          <w:i w:val="false"/>
          <w:color w:val="000000"/>
          <w:sz w:val="28"/>
        </w:rPr>
        <w:t xml:space="preserve">
      14. Оценка эффективности по направлению "Управление персоналом" осуществляется уполномоченным органом по делам государственной службы по следующим критериям: </w:t>
      </w:r>
    </w:p>
    <w:bookmarkEnd w:id="524"/>
    <w:bookmarkStart w:name="z566" w:id="525"/>
    <w:p>
      <w:pPr>
        <w:spacing w:after="0"/>
        <w:ind w:left="0"/>
        <w:jc w:val="both"/>
      </w:pPr>
      <w:r>
        <w:rPr>
          <w:rFonts w:ascii="Times New Roman"/>
          <w:b w:val="false"/>
          <w:i w:val="false"/>
          <w:color w:val="000000"/>
          <w:sz w:val="28"/>
        </w:rPr>
        <w:t xml:space="preserve">
      1) переработки в государственном органе; </w:t>
      </w:r>
    </w:p>
    <w:bookmarkEnd w:id="525"/>
    <w:bookmarkStart w:name="z567" w:id="526"/>
    <w:p>
      <w:pPr>
        <w:spacing w:after="0"/>
        <w:ind w:left="0"/>
        <w:jc w:val="both"/>
      </w:pPr>
      <w:r>
        <w:rPr>
          <w:rFonts w:ascii="Times New Roman"/>
          <w:b w:val="false"/>
          <w:i w:val="false"/>
          <w:color w:val="000000"/>
          <w:sz w:val="28"/>
        </w:rPr>
        <w:t xml:space="preserve">
      2) вовлеченность персонала; </w:t>
      </w:r>
    </w:p>
    <w:bookmarkEnd w:id="526"/>
    <w:bookmarkStart w:name="z568" w:id="527"/>
    <w:p>
      <w:pPr>
        <w:spacing w:after="0"/>
        <w:ind w:left="0"/>
        <w:jc w:val="both"/>
      </w:pPr>
      <w:r>
        <w:rPr>
          <w:rFonts w:ascii="Times New Roman"/>
          <w:b w:val="false"/>
          <w:i w:val="false"/>
          <w:color w:val="000000"/>
          <w:sz w:val="28"/>
        </w:rPr>
        <w:t xml:space="preserve">
      3) укрепление меритократии. </w:t>
      </w:r>
    </w:p>
    <w:bookmarkEnd w:id="527"/>
    <w:bookmarkStart w:name="z569" w:id="528"/>
    <w:p>
      <w:pPr>
        <w:spacing w:after="0"/>
        <w:ind w:left="0"/>
        <w:jc w:val="both"/>
      </w:pPr>
      <w:r>
        <w:rPr>
          <w:rFonts w:ascii="Times New Roman"/>
          <w:b w:val="false"/>
          <w:i w:val="false"/>
          <w:color w:val="000000"/>
          <w:sz w:val="28"/>
        </w:rPr>
        <w:t xml:space="preserve">
      15. Источниками информации для проведения оценки являются: </w:t>
      </w:r>
    </w:p>
    <w:bookmarkEnd w:id="528"/>
    <w:bookmarkStart w:name="z570" w:id="529"/>
    <w:p>
      <w:pPr>
        <w:spacing w:after="0"/>
        <w:ind w:left="0"/>
        <w:jc w:val="both"/>
      </w:pPr>
      <w:r>
        <w:rPr>
          <w:rFonts w:ascii="Times New Roman"/>
          <w:b w:val="false"/>
          <w:i w:val="false"/>
          <w:color w:val="000000"/>
          <w:sz w:val="28"/>
        </w:rPr>
        <w:t xml:space="preserve">
      1) статистические данные Национального Банка и данные автоматизированной электронно-пропускной системы; </w:t>
      </w:r>
    </w:p>
    <w:bookmarkEnd w:id="529"/>
    <w:bookmarkStart w:name="z571" w:id="530"/>
    <w:p>
      <w:pPr>
        <w:spacing w:after="0"/>
        <w:ind w:left="0"/>
        <w:jc w:val="both"/>
      </w:pPr>
      <w:r>
        <w:rPr>
          <w:rFonts w:ascii="Times New Roman"/>
          <w:b w:val="false"/>
          <w:i w:val="false"/>
          <w:color w:val="000000"/>
          <w:sz w:val="28"/>
        </w:rPr>
        <w:t xml:space="preserve">
      2) результаты проверок, проведенных уполномоченным органом по делам государственной службы в Национальном Банке; </w:t>
      </w:r>
    </w:p>
    <w:bookmarkEnd w:id="530"/>
    <w:bookmarkStart w:name="z572" w:id="531"/>
    <w:p>
      <w:pPr>
        <w:spacing w:after="0"/>
        <w:ind w:left="0"/>
        <w:jc w:val="both"/>
      </w:pPr>
      <w:r>
        <w:rPr>
          <w:rFonts w:ascii="Times New Roman"/>
          <w:b w:val="false"/>
          <w:i w:val="false"/>
          <w:color w:val="000000"/>
          <w:sz w:val="28"/>
        </w:rPr>
        <w:t xml:space="preserve">
      3) результаты опроса служащих Национального Банка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настоящей Методике. </w:t>
      </w:r>
    </w:p>
    <w:bookmarkEnd w:id="531"/>
    <w:bookmarkStart w:name="z573" w:id="532"/>
    <w:p>
      <w:pPr>
        <w:spacing w:after="0"/>
        <w:ind w:left="0"/>
        <w:jc w:val="both"/>
      </w:pPr>
      <w:r>
        <w:rPr>
          <w:rFonts w:ascii="Times New Roman"/>
          <w:b w:val="false"/>
          <w:i w:val="false"/>
          <w:color w:val="000000"/>
          <w:sz w:val="28"/>
        </w:rPr>
        <w:t xml:space="preserve">
      16. Объектами оценки по направлению "Управление персоналом" являются центральный аппарат Национального Банка, его филиалы и представительства. </w:t>
      </w:r>
    </w:p>
    <w:bookmarkEnd w:id="532"/>
    <w:bookmarkStart w:name="z574" w:id="533"/>
    <w:p>
      <w:pPr>
        <w:spacing w:after="0"/>
        <w:ind w:left="0"/>
        <w:jc w:val="both"/>
      </w:pPr>
      <w:r>
        <w:rPr>
          <w:rFonts w:ascii="Times New Roman"/>
          <w:b w:val="false"/>
          <w:i w:val="false"/>
          <w:color w:val="000000"/>
          <w:sz w:val="28"/>
        </w:rPr>
        <w:t xml:space="preserve">
      17. Оценка эффективности деятельности по направлению "Управление персоналом" Национального Банка рассчитывается по формуле: </w:t>
      </w:r>
    </w:p>
    <w:bookmarkEnd w:id="533"/>
    <w:bookmarkStart w:name="z575" w:id="534"/>
    <w:p>
      <w:pPr>
        <w:spacing w:after="0"/>
        <w:ind w:left="0"/>
        <w:jc w:val="both"/>
      </w:pPr>
      <w:r>
        <w:rPr>
          <w:rFonts w:ascii="Times New Roman"/>
          <w:b w:val="false"/>
          <w:i w:val="false"/>
          <w:color w:val="000000"/>
          <w:sz w:val="28"/>
        </w:rPr>
        <w:t xml:space="preserve">
      </w:t>
      </w:r>
    </w:p>
    <w:bookmarkEnd w:id="534"/>
    <w:p>
      <w:pPr>
        <w:spacing w:after="0"/>
        <w:ind w:left="0"/>
        <w:jc w:val="both"/>
      </w:pPr>
      <w:r>
        <w:drawing>
          <wp:inline distT="0" distB="0" distL="0" distR="0">
            <wp:extent cx="15240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1524000" cy="3175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bookmarkStart w:name="z576" w:id="535"/>
    <w:p>
      <w:pPr>
        <w:spacing w:after="0"/>
        <w:ind w:left="0"/>
        <w:jc w:val="both"/>
      </w:pPr>
      <w:r>
        <w:rPr>
          <w:rFonts w:ascii="Times New Roman"/>
          <w:b w:val="false"/>
          <w:i w:val="false"/>
          <w:color w:val="000000"/>
          <w:sz w:val="28"/>
        </w:rPr>
        <w:t xml:space="preserve">
      где H - общий балл по направлению "Управление персоналом", </w:t>
      </w:r>
    </w:p>
    <w:bookmarkEnd w:id="535"/>
    <w:bookmarkStart w:name="z577" w:id="536"/>
    <w:p>
      <w:pPr>
        <w:spacing w:after="0"/>
        <w:ind w:left="0"/>
        <w:jc w:val="both"/>
      </w:pPr>
      <w:r>
        <w:rPr>
          <w:rFonts w:ascii="Times New Roman"/>
          <w:b w:val="false"/>
          <w:i w:val="false"/>
          <w:color w:val="000000"/>
          <w:sz w:val="28"/>
        </w:rPr>
        <w:t xml:space="preserve">
      U – балл по критерию "Переработки в государственном органе", </w:t>
      </w:r>
    </w:p>
    <w:bookmarkEnd w:id="536"/>
    <w:bookmarkStart w:name="z578" w:id="537"/>
    <w:p>
      <w:pPr>
        <w:spacing w:after="0"/>
        <w:ind w:left="0"/>
        <w:jc w:val="both"/>
      </w:pPr>
      <w:r>
        <w:rPr>
          <w:rFonts w:ascii="Times New Roman"/>
          <w:b w:val="false"/>
          <w:i w:val="false"/>
          <w:color w:val="000000"/>
          <w:sz w:val="28"/>
        </w:rPr>
        <w:t>
      E – балл по критерию "Вовлеченность персонала",</w:t>
      </w:r>
    </w:p>
    <w:bookmarkEnd w:id="537"/>
    <w:bookmarkStart w:name="z579" w:id="538"/>
    <w:p>
      <w:pPr>
        <w:spacing w:after="0"/>
        <w:ind w:left="0"/>
        <w:jc w:val="both"/>
      </w:pPr>
      <w:r>
        <w:rPr>
          <w:rFonts w:ascii="Times New Roman"/>
          <w:b w:val="false"/>
          <w:i w:val="false"/>
          <w:color w:val="000000"/>
          <w:sz w:val="28"/>
        </w:rPr>
        <w:t xml:space="preserve">
      M – балл по критерию "Укрепление меритократии". </w:t>
      </w:r>
    </w:p>
    <w:bookmarkEnd w:id="538"/>
    <w:bookmarkStart w:name="z580" w:id="539"/>
    <w:p>
      <w:pPr>
        <w:spacing w:after="0"/>
        <w:ind w:left="0"/>
        <w:jc w:val="both"/>
      </w:pPr>
      <w:r>
        <w:rPr>
          <w:rFonts w:ascii="Times New Roman"/>
          <w:b w:val="false"/>
          <w:i w:val="false"/>
          <w:color w:val="000000"/>
          <w:sz w:val="28"/>
        </w:rPr>
        <w:t xml:space="preserve">
      18. Баллы выставляются по критериям и показателям для оценки эффективности по направлению "Управление персоналом" согласно </w:t>
      </w:r>
      <w:r>
        <w:rPr>
          <w:rFonts w:ascii="Times New Roman"/>
          <w:b w:val="false"/>
          <w:i w:val="false"/>
          <w:color w:val="000000"/>
          <w:sz w:val="28"/>
        </w:rPr>
        <w:t>приложению 4</w:t>
      </w:r>
      <w:r>
        <w:rPr>
          <w:rFonts w:ascii="Times New Roman"/>
          <w:b w:val="false"/>
          <w:i w:val="false"/>
          <w:color w:val="000000"/>
          <w:sz w:val="28"/>
        </w:rPr>
        <w:t xml:space="preserve"> (критерии и показатели оценки эффективности деятельности Национального Банка Республики Казахстан по направлению "Управление персоналом" блока "Организационное развитие государственного органа") к настоящей Методике. </w:t>
      </w:r>
    </w:p>
    <w:bookmarkEnd w:id="539"/>
    <w:bookmarkStart w:name="z581" w:id="540"/>
    <w:p>
      <w:pPr>
        <w:spacing w:after="0"/>
        <w:ind w:left="0"/>
        <w:jc w:val="left"/>
      </w:pPr>
      <w:r>
        <w:rPr>
          <w:rFonts w:ascii="Times New Roman"/>
          <w:b/>
          <w:i w:val="false"/>
          <w:color w:val="000000"/>
        </w:rPr>
        <w:t xml:space="preserve"> Параграф 2. Оценка по критерию "Переработки в государственном органе"</w:t>
      </w:r>
    </w:p>
    <w:bookmarkEnd w:id="540"/>
    <w:bookmarkStart w:name="z582" w:id="541"/>
    <w:p>
      <w:pPr>
        <w:spacing w:after="0"/>
        <w:ind w:left="0"/>
        <w:jc w:val="both"/>
      </w:pPr>
      <w:r>
        <w:rPr>
          <w:rFonts w:ascii="Times New Roman"/>
          <w:b w:val="false"/>
          <w:i w:val="false"/>
          <w:color w:val="000000"/>
          <w:sz w:val="28"/>
        </w:rPr>
        <w:t xml:space="preserve">
      19. Оценка по данному критерию проводится на основе отчетных данных Национального Банка, указанных в </w:t>
      </w:r>
      <w:r>
        <w:rPr>
          <w:rFonts w:ascii="Times New Roman"/>
          <w:b w:val="false"/>
          <w:i w:val="false"/>
          <w:color w:val="000000"/>
          <w:sz w:val="28"/>
        </w:rPr>
        <w:t>подпункте 1)</w:t>
      </w:r>
      <w:r>
        <w:rPr>
          <w:rFonts w:ascii="Times New Roman"/>
          <w:b w:val="false"/>
          <w:i w:val="false"/>
          <w:color w:val="000000"/>
          <w:sz w:val="28"/>
        </w:rPr>
        <w:t xml:space="preserve"> пункта 5 настоящей Методики, предоставляемых на основе данных автоматизированной электронно-пропускной системы. </w:t>
      </w:r>
    </w:p>
    <w:bookmarkEnd w:id="541"/>
    <w:bookmarkStart w:name="z583" w:id="542"/>
    <w:p>
      <w:pPr>
        <w:spacing w:after="0"/>
        <w:ind w:left="0"/>
        <w:jc w:val="both"/>
      </w:pPr>
      <w:r>
        <w:rPr>
          <w:rFonts w:ascii="Times New Roman"/>
          <w:b w:val="false"/>
          <w:i w:val="false"/>
          <w:color w:val="000000"/>
          <w:sz w:val="28"/>
        </w:rPr>
        <w:t xml:space="preserve">
      20. Оценка по критерию "Переработки в государственном органе" рассчитывается по следующей формуле: </w:t>
      </w:r>
    </w:p>
    <w:bookmarkEnd w:id="542"/>
    <w:bookmarkStart w:name="z584" w:id="543"/>
    <w:p>
      <w:pPr>
        <w:spacing w:after="0"/>
        <w:ind w:left="0"/>
        <w:jc w:val="both"/>
      </w:pPr>
      <w:r>
        <w:rPr>
          <w:rFonts w:ascii="Times New Roman"/>
          <w:b w:val="false"/>
          <w:i w:val="false"/>
          <w:color w:val="000000"/>
          <w:sz w:val="28"/>
        </w:rPr>
        <w:t xml:space="preserve">
      </w:t>
      </w:r>
    </w:p>
    <w:bookmarkEnd w:id="543"/>
    <w:p>
      <w:pPr>
        <w:spacing w:after="0"/>
        <w:ind w:left="0"/>
        <w:jc w:val="both"/>
      </w:pPr>
      <w:r>
        <w:drawing>
          <wp:inline distT="0" distB="0" distL="0" distR="0">
            <wp:extent cx="21336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2133600" cy="4572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bookmarkStart w:name="z585" w:id="544"/>
    <w:p>
      <w:pPr>
        <w:spacing w:after="0"/>
        <w:ind w:left="0"/>
        <w:jc w:val="both"/>
      </w:pPr>
      <w:r>
        <w:rPr>
          <w:rFonts w:ascii="Times New Roman"/>
          <w:b w:val="false"/>
          <w:i w:val="false"/>
          <w:color w:val="000000"/>
          <w:sz w:val="28"/>
        </w:rPr>
        <w:t>
      где:</w:t>
      </w:r>
    </w:p>
    <w:bookmarkEnd w:id="544"/>
    <w:bookmarkStart w:name="z586" w:id="545"/>
    <w:p>
      <w:pPr>
        <w:spacing w:after="0"/>
        <w:ind w:left="0"/>
        <w:jc w:val="both"/>
      </w:pPr>
      <w:r>
        <w:rPr>
          <w:rFonts w:ascii="Times New Roman"/>
          <w:b w:val="false"/>
          <w:i w:val="false"/>
          <w:color w:val="000000"/>
          <w:sz w:val="28"/>
        </w:rPr>
        <w:t>
      U – оценка Национального Банка по критерию;</w:t>
      </w:r>
    </w:p>
    <w:bookmarkEnd w:id="545"/>
    <w:bookmarkStart w:name="z587" w:id="546"/>
    <w:p>
      <w:pPr>
        <w:spacing w:after="0"/>
        <w:ind w:left="0"/>
        <w:jc w:val="both"/>
      </w:pPr>
      <w:r>
        <w:rPr>
          <w:rFonts w:ascii="Times New Roman"/>
          <w:b w:val="false"/>
          <w:i w:val="false"/>
          <w:color w:val="000000"/>
          <w:sz w:val="28"/>
        </w:rPr>
        <w:t>
      k – коэффициент для приведения полученных результатов к весовому значению (30);</w:t>
      </w:r>
    </w:p>
    <w:bookmarkEnd w:id="546"/>
    <w:bookmarkStart w:name="z588" w:id="547"/>
    <w:p>
      <w:pPr>
        <w:spacing w:after="0"/>
        <w:ind w:left="0"/>
        <w:jc w:val="both"/>
      </w:pPr>
      <w:r>
        <w:rPr>
          <w:rFonts w:ascii="Times New Roman"/>
          <w:b w:val="false"/>
          <w:i w:val="false"/>
          <w:color w:val="000000"/>
          <w:sz w:val="28"/>
        </w:rPr>
        <w:t>
      a – среднее количество человеко-часов в Национальном Банке;</w:t>
      </w:r>
    </w:p>
    <w:bookmarkEnd w:id="547"/>
    <w:bookmarkStart w:name="z589" w:id="548"/>
    <w:p>
      <w:pPr>
        <w:spacing w:after="0"/>
        <w:ind w:left="0"/>
        <w:jc w:val="both"/>
      </w:pPr>
      <w:r>
        <w:rPr>
          <w:rFonts w:ascii="Times New Roman"/>
          <w:b w:val="false"/>
          <w:i w:val="false"/>
          <w:color w:val="000000"/>
          <w:sz w:val="28"/>
        </w:rPr>
        <w:t>
      b – нормальная продолжительность рабочего времени в совокупности за отчетный период.</w:t>
      </w:r>
    </w:p>
    <w:bookmarkEnd w:id="548"/>
    <w:bookmarkStart w:name="z590" w:id="549"/>
    <w:p>
      <w:pPr>
        <w:spacing w:after="0"/>
        <w:ind w:left="0"/>
        <w:jc w:val="both"/>
      </w:pPr>
      <w:r>
        <w:rPr>
          <w:rFonts w:ascii="Times New Roman"/>
          <w:b w:val="false"/>
          <w:i w:val="false"/>
          <w:color w:val="000000"/>
          <w:sz w:val="28"/>
        </w:rPr>
        <w:t>
      1 – коэффициент приведения полученных результатов к бальному значению;</w:t>
      </w:r>
    </w:p>
    <w:bookmarkEnd w:id="549"/>
    <w:bookmarkStart w:name="z591" w:id="550"/>
    <w:p>
      <w:pPr>
        <w:spacing w:after="0"/>
        <w:ind w:left="0"/>
        <w:jc w:val="both"/>
      </w:pPr>
      <w:r>
        <w:rPr>
          <w:rFonts w:ascii="Times New Roman"/>
          <w:b w:val="false"/>
          <w:i w:val="false"/>
          <w:color w:val="000000"/>
          <w:sz w:val="28"/>
        </w:rPr>
        <w:t xml:space="preserve">
      2 – показатель жесткости, установленный исходя из среднего значения переработки свыше 4 часов в день. </w:t>
      </w:r>
    </w:p>
    <w:bookmarkEnd w:id="550"/>
    <w:bookmarkStart w:name="z592" w:id="551"/>
    <w:p>
      <w:pPr>
        <w:spacing w:after="0"/>
        <w:ind w:left="0"/>
        <w:jc w:val="both"/>
      </w:pPr>
      <w:r>
        <w:rPr>
          <w:rFonts w:ascii="Times New Roman"/>
          <w:b w:val="false"/>
          <w:i w:val="false"/>
          <w:color w:val="000000"/>
          <w:sz w:val="28"/>
        </w:rPr>
        <w:t>
      Среднее количество человеко-часов определяется по следующей формуле:</w:t>
      </w:r>
    </w:p>
    <w:bookmarkEnd w:id="551"/>
    <w:bookmarkStart w:name="z593" w:id="552"/>
    <w:p>
      <w:pPr>
        <w:spacing w:after="0"/>
        <w:ind w:left="0"/>
        <w:jc w:val="both"/>
      </w:pPr>
      <w:r>
        <w:rPr>
          <w:rFonts w:ascii="Times New Roman"/>
          <w:b w:val="false"/>
          <w:i w:val="false"/>
          <w:color w:val="000000"/>
          <w:sz w:val="28"/>
        </w:rPr>
        <w:t xml:space="preserve">
      </w:t>
      </w:r>
    </w:p>
    <w:bookmarkEnd w:id="552"/>
    <w:p>
      <w:pPr>
        <w:spacing w:after="0"/>
        <w:ind w:left="0"/>
        <w:jc w:val="both"/>
      </w:pPr>
      <w:r>
        <w:drawing>
          <wp:inline distT="0" distB="0" distL="0" distR="0">
            <wp:extent cx="876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876300" cy="3175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bookmarkStart w:name="z594" w:id="553"/>
    <w:p>
      <w:pPr>
        <w:spacing w:after="0"/>
        <w:ind w:left="0"/>
        <w:jc w:val="both"/>
      </w:pPr>
      <w:r>
        <w:rPr>
          <w:rFonts w:ascii="Times New Roman"/>
          <w:b w:val="false"/>
          <w:i w:val="false"/>
          <w:color w:val="000000"/>
          <w:sz w:val="28"/>
        </w:rPr>
        <w:t>
      где:</w:t>
      </w:r>
    </w:p>
    <w:bookmarkEnd w:id="553"/>
    <w:bookmarkStart w:name="z595" w:id="554"/>
    <w:p>
      <w:pPr>
        <w:spacing w:after="0"/>
        <w:ind w:left="0"/>
        <w:jc w:val="both"/>
      </w:pPr>
      <w:r>
        <w:rPr>
          <w:rFonts w:ascii="Times New Roman"/>
          <w:b w:val="false"/>
          <w:i w:val="false"/>
          <w:color w:val="000000"/>
          <w:sz w:val="28"/>
        </w:rPr>
        <w:t xml:space="preserve">
      m – общее количество человеко-часов, отработанных служащими Национального Банка в течение отчетного периода, включая работы в сверхурочное время, а также по праздничным и выходным дням; </w:t>
      </w:r>
    </w:p>
    <w:bookmarkEnd w:id="554"/>
    <w:bookmarkStart w:name="z596" w:id="555"/>
    <w:p>
      <w:pPr>
        <w:spacing w:after="0"/>
        <w:ind w:left="0"/>
        <w:jc w:val="both"/>
      </w:pPr>
      <w:r>
        <w:rPr>
          <w:rFonts w:ascii="Times New Roman"/>
          <w:b w:val="false"/>
          <w:i w:val="false"/>
          <w:color w:val="000000"/>
          <w:sz w:val="28"/>
        </w:rPr>
        <w:t>
      n – средняя фактическая численность работников Национального Банка (суммируется фактическая численность работников в органе по состоянию на последний день каждого квартала и делится на количество кварталов в году (4)).</w:t>
      </w:r>
    </w:p>
    <w:bookmarkEnd w:id="555"/>
    <w:bookmarkStart w:name="z597" w:id="556"/>
    <w:p>
      <w:pPr>
        <w:spacing w:after="0"/>
        <w:ind w:left="0"/>
        <w:jc w:val="both"/>
      </w:pPr>
      <w:r>
        <w:rPr>
          <w:rFonts w:ascii="Times New Roman"/>
          <w:b w:val="false"/>
          <w:i w:val="false"/>
          <w:color w:val="000000"/>
          <w:sz w:val="28"/>
        </w:rPr>
        <w:t>
      Общее количество человеко-часов, отработанных служащими в течение отчетного периода, рассчитывается согласно данным автоматизированной электронно-пропускной системы.</w:t>
      </w:r>
    </w:p>
    <w:bookmarkEnd w:id="556"/>
    <w:bookmarkStart w:name="z598" w:id="557"/>
    <w:p>
      <w:pPr>
        <w:spacing w:after="0"/>
        <w:ind w:left="0"/>
        <w:jc w:val="both"/>
      </w:pPr>
      <w:r>
        <w:rPr>
          <w:rFonts w:ascii="Times New Roman"/>
          <w:b w:val="false"/>
          <w:i w:val="false"/>
          <w:color w:val="000000"/>
          <w:sz w:val="28"/>
        </w:rPr>
        <w:t>
      Нормальная продолжительность рабочего времени в совокупности за отчетный период определяется по формуле:</w:t>
      </w:r>
    </w:p>
    <w:bookmarkEnd w:id="557"/>
    <w:bookmarkStart w:name="z599" w:id="558"/>
    <w:p>
      <w:pPr>
        <w:spacing w:after="0"/>
        <w:ind w:left="0"/>
        <w:jc w:val="both"/>
      </w:pPr>
      <w:r>
        <w:rPr>
          <w:rFonts w:ascii="Times New Roman"/>
          <w:b w:val="false"/>
          <w:i w:val="false"/>
          <w:color w:val="000000"/>
          <w:sz w:val="28"/>
        </w:rPr>
        <w:t xml:space="preserve">
      </w:t>
      </w:r>
    </w:p>
    <w:bookmarkEnd w:id="558"/>
    <w:p>
      <w:pPr>
        <w:spacing w:after="0"/>
        <w:ind w:left="0"/>
        <w:jc w:val="both"/>
      </w:pPr>
      <w:r>
        <w:drawing>
          <wp:inline distT="0" distB="0" distL="0" distR="0">
            <wp:extent cx="1663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1663700" cy="3175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bookmarkStart w:name="z600" w:id="559"/>
    <w:p>
      <w:pPr>
        <w:spacing w:after="0"/>
        <w:ind w:left="0"/>
        <w:jc w:val="both"/>
      </w:pPr>
      <w:r>
        <w:rPr>
          <w:rFonts w:ascii="Times New Roman"/>
          <w:b w:val="false"/>
          <w:i w:val="false"/>
          <w:color w:val="000000"/>
          <w:sz w:val="28"/>
        </w:rPr>
        <w:t>
      где:</w:t>
      </w:r>
    </w:p>
    <w:bookmarkEnd w:id="559"/>
    <w:bookmarkStart w:name="z601" w:id="560"/>
    <w:p>
      <w:pPr>
        <w:spacing w:after="0"/>
        <w:ind w:left="0"/>
        <w:jc w:val="both"/>
      </w:pPr>
      <w:r>
        <w:rPr>
          <w:rFonts w:ascii="Times New Roman"/>
          <w:b w:val="false"/>
          <w:i w:val="false"/>
          <w:color w:val="000000"/>
          <w:sz w:val="28"/>
        </w:rPr>
        <w:t>
      b – нормальная продолжительность рабочего времени в совокупности за отчетный период;</w:t>
      </w:r>
    </w:p>
    <w:bookmarkEnd w:id="560"/>
    <w:bookmarkStart w:name="z602" w:id="561"/>
    <w:p>
      <w:pPr>
        <w:spacing w:after="0"/>
        <w:ind w:left="0"/>
        <w:jc w:val="both"/>
      </w:pPr>
      <w:r>
        <w:rPr>
          <w:rFonts w:ascii="Times New Roman"/>
          <w:b w:val="false"/>
          <w:i w:val="false"/>
          <w:color w:val="000000"/>
          <w:sz w:val="28"/>
        </w:rPr>
        <w:t xml:space="preserve">
      d – количество рабочих дней в совокупности за отчетный период; </w:t>
      </w:r>
    </w:p>
    <w:bookmarkEnd w:id="561"/>
    <w:bookmarkStart w:name="z603" w:id="562"/>
    <w:p>
      <w:pPr>
        <w:spacing w:after="0"/>
        <w:ind w:left="0"/>
        <w:jc w:val="both"/>
      </w:pPr>
      <w:r>
        <w:rPr>
          <w:rFonts w:ascii="Times New Roman"/>
          <w:b w:val="false"/>
          <w:i w:val="false"/>
          <w:color w:val="000000"/>
          <w:sz w:val="28"/>
        </w:rPr>
        <w:t xml:space="preserve">
      30 – количество дней оплачиваемого ежегодного трудового отпуска; </w:t>
      </w:r>
    </w:p>
    <w:bookmarkEnd w:id="562"/>
    <w:bookmarkStart w:name="z604" w:id="563"/>
    <w:p>
      <w:pPr>
        <w:spacing w:after="0"/>
        <w:ind w:left="0"/>
        <w:jc w:val="both"/>
      </w:pPr>
      <w:r>
        <w:rPr>
          <w:rFonts w:ascii="Times New Roman"/>
          <w:b w:val="false"/>
          <w:i w:val="false"/>
          <w:color w:val="000000"/>
          <w:sz w:val="28"/>
        </w:rPr>
        <w:t xml:space="preserve">
      8 – продолжительность рабочего дня (в часах). </w:t>
      </w:r>
    </w:p>
    <w:bookmarkEnd w:id="563"/>
    <w:bookmarkStart w:name="z605" w:id="564"/>
    <w:p>
      <w:pPr>
        <w:spacing w:after="0"/>
        <w:ind w:left="0"/>
        <w:jc w:val="both"/>
      </w:pPr>
      <w:r>
        <w:rPr>
          <w:rFonts w:ascii="Times New Roman"/>
          <w:b w:val="false"/>
          <w:i w:val="false"/>
          <w:color w:val="000000"/>
          <w:sz w:val="28"/>
        </w:rPr>
        <w:t xml:space="preserve">
      21. Если полученный результат по критерию "Переработки в государственном органе" составил значение со знаком минус, государственному органу присваивается 0 баллов. </w:t>
      </w:r>
    </w:p>
    <w:bookmarkEnd w:id="564"/>
    <w:bookmarkStart w:name="z606" w:id="565"/>
    <w:p>
      <w:pPr>
        <w:spacing w:after="0"/>
        <w:ind w:left="0"/>
        <w:jc w:val="both"/>
      </w:pPr>
      <w:r>
        <w:rPr>
          <w:rFonts w:ascii="Times New Roman"/>
          <w:b w:val="false"/>
          <w:i w:val="false"/>
          <w:color w:val="000000"/>
          <w:sz w:val="28"/>
        </w:rPr>
        <w:t>
      Максимальное значение по данному критерию составляет 30 баллов.</w:t>
      </w:r>
    </w:p>
    <w:bookmarkEnd w:id="565"/>
    <w:bookmarkStart w:name="z607" w:id="566"/>
    <w:p>
      <w:pPr>
        <w:spacing w:after="0"/>
        <w:ind w:left="0"/>
        <w:jc w:val="left"/>
      </w:pPr>
      <w:r>
        <w:rPr>
          <w:rFonts w:ascii="Times New Roman"/>
          <w:b/>
          <w:i w:val="false"/>
          <w:color w:val="000000"/>
        </w:rPr>
        <w:t xml:space="preserve"> Параграф 3. Оценка по критерию "Вовлеченность персонала"</w:t>
      </w:r>
    </w:p>
    <w:bookmarkEnd w:id="566"/>
    <w:bookmarkStart w:name="z608" w:id="567"/>
    <w:p>
      <w:pPr>
        <w:spacing w:after="0"/>
        <w:ind w:left="0"/>
        <w:jc w:val="both"/>
      </w:pPr>
      <w:r>
        <w:rPr>
          <w:rFonts w:ascii="Times New Roman"/>
          <w:b w:val="false"/>
          <w:i w:val="false"/>
          <w:color w:val="000000"/>
          <w:sz w:val="28"/>
        </w:rPr>
        <w:t xml:space="preserve">
      22. Оценка по данному критерию проводится на основе результатов опроса служащих Национального Банка. Критерий "Вовлеченность персонала" оценивает отношение служащих к своим обязанностям, уровень их мотивации и созданные условия труда в государственном органе. </w:t>
      </w:r>
    </w:p>
    <w:bookmarkEnd w:id="567"/>
    <w:bookmarkStart w:name="z609" w:id="568"/>
    <w:p>
      <w:pPr>
        <w:spacing w:after="0"/>
        <w:ind w:left="0"/>
        <w:jc w:val="both"/>
      </w:pPr>
      <w:r>
        <w:rPr>
          <w:rFonts w:ascii="Times New Roman"/>
          <w:b w:val="false"/>
          <w:i w:val="false"/>
          <w:color w:val="000000"/>
          <w:sz w:val="28"/>
        </w:rPr>
        <w:t xml:space="preserve">
      23. Оценка по критерию "Вовлеченность персонала" рассчитывается по следующей формуле: </w:t>
      </w:r>
    </w:p>
    <w:bookmarkEnd w:id="568"/>
    <w:bookmarkStart w:name="z610" w:id="569"/>
    <w:p>
      <w:pPr>
        <w:spacing w:after="0"/>
        <w:ind w:left="0"/>
        <w:jc w:val="both"/>
      </w:pPr>
      <w:r>
        <w:rPr>
          <w:rFonts w:ascii="Times New Roman"/>
          <w:b w:val="false"/>
          <w:i w:val="false"/>
          <w:color w:val="000000"/>
          <w:sz w:val="28"/>
        </w:rPr>
        <w:t xml:space="preserve">
      E = A + B + C + D, </w:t>
      </w:r>
    </w:p>
    <w:bookmarkEnd w:id="569"/>
    <w:bookmarkStart w:name="z611" w:id="570"/>
    <w:p>
      <w:pPr>
        <w:spacing w:after="0"/>
        <w:ind w:left="0"/>
        <w:jc w:val="both"/>
      </w:pPr>
      <w:r>
        <w:rPr>
          <w:rFonts w:ascii="Times New Roman"/>
          <w:b w:val="false"/>
          <w:i w:val="false"/>
          <w:color w:val="000000"/>
          <w:sz w:val="28"/>
        </w:rPr>
        <w:t>
      где:</w:t>
      </w:r>
    </w:p>
    <w:bookmarkEnd w:id="570"/>
    <w:bookmarkStart w:name="z612" w:id="571"/>
    <w:p>
      <w:pPr>
        <w:spacing w:after="0"/>
        <w:ind w:left="0"/>
        <w:jc w:val="both"/>
      </w:pPr>
      <w:r>
        <w:rPr>
          <w:rFonts w:ascii="Times New Roman"/>
          <w:b w:val="false"/>
          <w:i w:val="false"/>
          <w:color w:val="000000"/>
          <w:sz w:val="28"/>
        </w:rPr>
        <w:t>
      E – оценка Национального Банка по критерию;</w:t>
      </w:r>
    </w:p>
    <w:bookmarkEnd w:id="571"/>
    <w:bookmarkStart w:name="z613" w:id="572"/>
    <w:p>
      <w:pPr>
        <w:spacing w:after="0"/>
        <w:ind w:left="0"/>
        <w:jc w:val="both"/>
      </w:pPr>
      <w:r>
        <w:rPr>
          <w:rFonts w:ascii="Times New Roman"/>
          <w:b w:val="false"/>
          <w:i w:val="false"/>
          <w:color w:val="000000"/>
          <w:sz w:val="28"/>
        </w:rPr>
        <w:t xml:space="preserve">
      A – показатель "Основные потребности работника"; </w:t>
      </w:r>
    </w:p>
    <w:bookmarkEnd w:id="572"/>
    <w:bookmarkStart w:name="z614" w:id="573"/>
    <w:p>
      <w:pPr>
        <w:spacing w:after="0"/>
        <w:ind w:left="0"/>
        <w:jc w:val="both"/>
      </w:pPr>
      <w:r>
        <w:rPr>
          <w:rFonts w:ascii="Times New Roman"/>
          <w:b w:val="false"/>
          <w:i w:val="false"/>
          <w:color w:val="000000"/>
          <w:sz w:val="28"/>
        </w:rPr>
        <w:t xml:space="preserve">
      B – показатель "Поддержка руководством"; </w:t>
      </w:r>
    </w:p>
    <w:bookmarkEnd w:id="573"/>
    <w:bookmarkStart w:name="z615" w:id="574"/>
    <w:p>
      <w:pPr>
        <w:spacing w:after="0"/>
        <w:ind w:left="0"/>
        <w:jc w:val="both"/>
      </w:pPr>
      <w:r>
        <w:rPr>
          <w:rFonts w:ascii="Times New Roman"/>
          <w:b w:val="false"/>
          <w:i w:val="false"/>
          <w:color w:val="000000"/>
          <w:sz w:val="28"/>
        </w:rPr>
        <w:t>
      С – показатель "Взаимодействие с коллегами";</w:t>
      </w:r>
    </w:p>
    <w:bookmarkEnd w:id="574"/>
    <w:bookmarkStart w:name="z616" w:id="575"/>
    <w:p>
      <w:pPr>
        <w:spacing w:after="0"/>
        <w:ind w:left="0"/>
        <w:jc w:val="both"/>
      </w:pPr>
      <w:r>
        <w:rPr>
          <w:rFonts w:ascii="Times New Roman"/>
          <w:b w:val="false"/>
          <w:i w:val="false"/>
          <w:color w:val="000000"/>
          <w:sz w:val="28"/>
        </w:rPr>
        <w:t>
      D – показатель "Профессиональный рост".</w:t>
      </w:r>
    </w:p>
    <w:bookmarkEnd w:id="575"/>
    <w:bookmarkStart w:name="z617" w:id="576"/>
    <w:p>
      <w:pPr>
        <w:spacing w:after="0"/>
        <w:ind w:left="0"/>
        <w:jc w:val="both"/>
      </w:pPr>
      <w:r>
        <w:rPr>
          <w:rFonts w:ascii="Times New Roman"/>
          <w:b w:val="false"/>
          <w:i w:val="false"/>
          <w:color w:val="000000"/>
          <w:sz w:val="28"/>
        </w:rPr>
        <w:t>
      Максимальное значение по данному критерию составляет 40 баллов.</w:t>
      </w:r>
    </w:p>
    <w:bookmarkEnd w:id="576"/>
    <w:bookmarkStart w:name="z618" w:id="577"/>
    <w:p>
      <w:pPr>
        <w:spacing w:after="0"/>
        <w:ind w:left="0"/>
        <w:jc w:val="both"/>
      </w:pPr>
      <w:r>
        <w:rPr>
          <w:rFonts w:ascii="Times New Roman"/>
          <w:b w:val="false"/>
          <w:i w:val="false"/>
          <w:color w:val="000000"/>
          <w:sz w:val="28"/>
        </w:rPr>
        <w:t xml:space="preserve">
      24. Индекс согласия с утверждениями (i) используется для перевода оценки по шкале от 1 до 5 в пределы от 0 до 1. Формула расчета: </w:t>
      </w:r>
    </w:p>
    <w:bookmarkEnd w:id="577"/>
    <w:bookmarkStart w:name="z619" w:id="578"/>
    <w:p>
      <w:pPr>
        <w:spacing w:after="0"/>
        <w:ind w:left="0"/>
        <w:jc w:val="both"/>
      </w:pPr>
      <w:r>
        <w:rPr>
          <w:rFonts w:ascii="Times New Roman"/>
          <w:b w:val="false"/>
          <w:i w:val="false"/>
          <w:color w:val="000000"/>
          <w:sz w:val="28"/>
        </w:rPr>
        <w:t xml:space="preserve">
      </w:t>
      </w:r>
    </w:p>
    <w:bookmarkEnd w:id="578"/>
    <w:p>
      <w:pPr>
        <w:spacing w:after="0"/>
        <w:ind w:left="0"/>
        <w:jc w:val="both"/>
      </w:pPr>
      <w:r>
        <w:drawing>
          <wp:inline distT="0" distB="0" distL="0" distR="0">
            <wp:extent cx="8763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876300" cy="4572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bookmarkStart w:name="z620" w:id="579"/>
    <w:p>
      <w:pPr>
        <w:spacing w:after="0"/>
        <w:ind w:left="0"/>
        <w:jc w:val="both"/>
      </w:pPr>
      <w:r>
        <w:rPr>
          <w:rFonts w:ascii="Times New Roman"/>
          <w:b w:val="false"/>
          <w:i w:val="false"/>
          <w:color w:val="000000"/>
          <w:sz w:val="28"/>
        </w:rPr>
        <w:t>
      где:</w:t>
      </w:r>
    </w:p>
    <w:bookmarkEnd w:id="579"/>
    <w:bookmarkStart w:name="z621" w:id="580"/>
    <w:p>
      <w:pPr>
        <w:spacing w:after="0"/>
        <w:ind w:left="0"/>
        <w:jc w:val="both"/>
      </w:pPr>
      <w:r>
        <w:rPr>
          <w:rFonts w:ascii="Times New Roman"/>
          <w:b w:val="false"/>
          <w:i w:val="false"/>
          <w:color w:val="000000"/>
          <w:sz w:val="28"/>
        </w:rPr>
        <w:t>
      i – индекс согласия с утверждением;</w:t>
      </w:r>
    </w:p>
    <w:bookmarkEnd w:id="580"/>
    <w:bookmarkStart w:name="z622" w:id="581"/>
    <w:p>
      <w:pPr>
        <w:spacing w:after="0"/>
        <w:ind w:left="0"/>
        <w:jc w:val="both"/>
      </w:pPr>
      <w:r>
        <w:rPr>
          <w:rFonts w:ascii="Times New Roman"/>
          <w:b w:val="false"/>
          <w:i w:val="false"/>
          <w:color w:val="000000"/>
          <w:sz w:val="28"/>
        </w:rPr>
        <w:t>
      x – среднее арифметическое значение оценки в соответствие с опросником по шкале от 1 до 5 (сумма значений утверждений деленное на количество опрошенных лиц);</w:t>
      </w:r>
    </w:p>
    <w:bookmarkEnd w:id="581"/>
    <w:bookmarkStart w:name="z623" w:id="582"/>
    <w:p>
      <w:pPr>
        <w:spacing w:after="0"/>
        <w:ind w:left="0"/>
        <w:jc w:val="both"/>
      </w:pPr>
      <w:r>
        <w:rPr>
          <w:rFonts w:ascii="Times New Roman"/>
          <w:b w:val="false"/>
          <w:i w:val="false"/>
          <w:color w:val="000000"/>
          <w:sz w:val="28"/>
        </w:rPr>
        <w:t>
      1 – минимальное среднее арифметическое значение оценки соответствующее 0 по шкале от 0 до 1;</w:t>
      </w:r>
    </w:p>
    <w:bookmarkEnd w:id="582"/>
    <w:bookmarkStart w:name="z624" w:id="583"/>
    <w:p>
      <w:pPr>
        <w:spacing w:after="0"/>
        <w:ind w:left="0"/>
        <w:jc w:val="both"/>
      </w:pPr>
      <w:r>
        <w:rPr>
          <w:rFonts w:ascii="Times New Roman"/>
          <w:b w:val="false"/>
          <w:i w:val="false"/>
          <w:color w:val="000000"/>
          <w:sz w:val="28"/>
        </w:rPr>
        <w:t>
      4 – разница между максимальным (5) и минимальным (1) значением по шкале от 1 до 5.</w:t>
      </w:r>
    </w:p>
    <w:bookmarkEnd w:id="583"/>
    <w:bookmarkStart w:name="z625" w:id="584"/>
    <w:p>
      <w:pPr>
        <w:spacing w:after="0"/>
        <w:ind w:left="0"/>
        <w:jc w:val="both"/>
      </w:pPr>
      <w:r>
        <w:rPr>
          <w:rFonts w:ascii="Times New Roman"/>
          <w:b w:val="false"/>
          <w:i w:val="false"/>
          <w:color w:val="000000"/>
          <w:sz w:val="28"/>
        </w:rPr>
        <w:t xml:space="preserve">
      Показатель А "Основные потребности работника" рассчитывается по формуле: </w:t>
      </w:r>
    </w:p>
    <w:bookmarkEnd w:id="584"/>
    <w:bookmarkStart w:name="z626" w:id="585"/>
    <w:p>
      <w:pPr>
        <w:spacing w:after="0"/>
        <w:ind w:left="0"/>
        <w:jc w:val="both"/>
      </w:pPr>
      <w:r>
        <w:rPr>
          <w:rFonts w:ascii="Times New Roman"/>
          <w:b w:val="false"/>
          <w:i w:val="false"/>
          <w:color w:val="000000"/>
          <w:sz w:val="28"/>
        </w:rPr>
        <w:t xml:space="preserve">
      </w:t>
      </w:r>
    </w:p>
    <w:bookmarkEnd w:id="585"/>
    <w:p>
      <w:pPr>
        <w:spacing w:after="0"/>
        <w:ind w:left="0"/>
        <w:jc w:val="both"/>
      </w:pPr>
      <w:r>
        <w:drawing>
          <wp:inline distT="0" distB="0" distL="0" distR="0">
            <wp:extent cx="16383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1638300" cy="4572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bookmarkStart w:name="z627" w:id="586"/>
    <w:p>
      <w:pPr>
        <w:spacing w:after="0"/>
        <w:ind w:left="0"/>
        <w:jc w:val="both"/>
      </w:pPr>
      <w:r>
        <w:rPr>
          <w:rFonts w:ascii="Times New Roman"/>
          <w:b w:val="false"/>
          <w:i w:val="false"/>
          <w:color w:val="000000"/>
          <w:sz w:val="28"/>
        </w:rPr>
        <w:t>
      где:</w:t>
      </w:r>
    </w:p>
    <w:bookmarkEnd w:id="586"/>
    <w:bookmarkStart w:name="z628" w:id="587"/>
    <w:p>
      <w:pPr>
        <w:spacing w:after="0"/>
        <w:ind w:left="0"/>
        <w:jc w:val="both"/>
      </w:pPr>
      <w:r>
        <w:rPr>
          <w:rFonts w:ascii="Times New Roman"/>
          <w:b w:val="false"/>
          <w:i w:val="false"/>
          <w:color w:val="000000"/>
          <w:sz w:val="28"/>
        </w:rPr>
        <w:t>
      А – показатель "Основные потребности работника";</w:t>
      </w:r>
    </w:p>
    <w:bookmarkEnd w:id="587"/>
    <w:bookmarkStart w:name="z629" w:id="588"/>
    <w:p>
      <w:pPr>
        <w:spacing w:after="0"/>
        <w:ind w:left="0"/>
        <w:jc w:val="both"/>
      </w:pPr>
      <w:r>
        <w:rPr>
          <w:rFonts w:ascii="Times New Roman"/>
          <w:b w:val="false"/>
          <w:i w:val="false"/>
          <w:color w:val="000000"/>
          <w:sz w:val="28"/>
        </w:rPr>
        <w:t>
      k – коэффициент для приведения полученных результатов к весовому значению (10);</w:t>
      </w:r>
    </w:p>
    <w:bookmarkEnd w:id="588"/>
    <w:bookmarkStart w:name="z630" w:id="589"/>
    <w:p>
      <w:pPr>
        <w:spacing w:after="0"/>
        <w:ind w:left="0"/>
        <w:jc w:val="both"/>
      </w:pPr>
      <w:r>
        <w:rPr>
          <w:rFonts w:ascii="Times New Roman"/>
          <w:b w:val="false"/>
          <w:i w:val="false"/>
          <w:color w:val="000000"/>
          <w:sz w:val="28"/>
        </w:rPr>
        <w:t>
      i1 – индекс согласия с утверждением 1 опросника служащих Национального Банка;</w:t>
      </w:r>
    </w:p>
    <w:bookmarkEnd w:id="589"/>
    <w:bookmarkStart w:name="z631" w:id="590"/>
    <w:p>
      <w:pPr>
        <w:spacing w:after="0"/>
        <w:ind w:left="0"/>
        <w:jc w:val="both"/>
      </w:pPr>
      <w:r>
        <w:rPr>
          <w:rFonts w:ascii="Times New Roman"/>
          <w:b w:val="false"/>
          <w:i w:val="false"/>
          <w:color w:val="000000"/>
          <w:sz w:val="28"/>
        </w:rPr>
        <w:t>
      i2 – индекс согласия с утверждением 2 опросника служащих Национального Банка;</w:t>
      </w:r>
    </w:p>
    <w:bookmarkEnd w:id="590"/>
    <w:bookmarkStart w:name="z632" w:id="591"/>
    <w:p>
      <w:pPr>
        <w:spacing w:after="0"/>
        <w:ind w:left="0"/>
        <w:jc w:val="both"/>
      </w:pPr>
      <w:r>
        <w:rPr>
          <w:rFonts w:ascii="Times New Roman"/>
          <w:b w:val="false"/>
          <w:i w:val="false"/>
          <w:color w:val="000000"/>
          <w:sz w:val="28"/>
        </w:rPr>
        <w:t>
      i3 – индекс согласия с утверждением 3 опросника служащих Национального Банка.</w:t>
      </w:r>
    </w:p>
    <w:bookmarkEnd w:id="591"/>
    <w:bookmarkStart w:name="z633" w:id="592"/>
    <w:p>
      <w:pPr>
        <w:spacing w:after="0"/>
        <w:ind w:left="0"/>
        <w:jc w:val="both"/>
      </w:pPr>
      <w:r>
        <w:rPr>
          <w:rFonts w:ascii="Times New Roman"/>
          <w:b w:val="false"/>
          <w:i w:val="false"/>
          <w:color w:val="000000"/>
          <w:sz w:val="28"/>
        </w:rPr>
        <w:t>
      Максимальное значение по показателю составляет 10 баллов.</w:t>
      </w:r>
    </w:p>
    <w:bookmarkEnd w:id="592"/>
    <w:bookmarkStart w:name="z634" w:id="593"/>
    <w:p>
      <w:pPr>
        <w:spacing w:after="0"/>
        <w:ind w:left="0"/>
        <w:jc w:val="both"/>
      </w:pPr>
      <w:r>
        <w:rPr>
          <w:rFonts w:ascii="Times New Roman"/>
          <w:b w:val="false"/>
          <w:i w:val="false"/>
          <w:color w:val="000000"/>
          <w:sz w:val="28"/>
        </w:rPr>
        <w:t xml:space="preserve">
      26. Показатель В "Поддержка руководством" рассчитывается по формуле: </w:t>
      </w:r>
    </w:p>
    <w:bookmarkEnd w:id="593"/>
    <w:bookmarkStart w:name="z635" w:id="594"/>
    <w:p>
      <w:pPr>
        <w:spacing w:after="0"/>
        <w:ind w:left="0"/>
        <w:jc w:val="both"/>
      </w:pPr>
      <w:r>
        <w:rPr>
          <w:rFonts w:ascii="Times New Roman"/>
          <w:b w:val="false"/>
          <w:i w:val="false"/>
          <w:color w:val="000000"/>
          <w:sz w:val="28"/>
        </w:rPr>
        <w:t xml:space="preserve">
      </w:t>
      </w:r>
    </w:p>
    <w:bookmarkEnd w:id="594"/>
    <w:p>
      <w:pPr>
        <w:spacing w:after="0"/>
        <w:ind w:left="0"/>
        <w:jc w:val="both"/>
      </w:pPr>
      <w:r>
        <w:drawing>
          <wp:inline distT="0" distB="0" distL="0" distR="0">
            <wp:extent cx="16129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1612900" cy="4572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bookmarkStart w:name="z636" w:id="595"/>
    <w:p>
      <w:pPr>
        <w:spacing w:after="0"/>
        <w:ind w:left="0"/>
        <w:jc w:val="both"/>
      </w:pPr>
      <w:r>
        <w:rPr>
          <w:rFonts w:ascii="Times New Roman"/>
          <w:b w:val="false"/>
          <w:i w:val="false"/>
          <w:color w:val="000000"/>
          <w:sz w:val="28"/>
        </w:rPr>
        <w:t>
      где:</w:t>
      </w:r>
    </w:p>
    <w:bookmarkEnd w:id="595"/>
    <w:bookmarkStart w:name="z637" w:id="596"/>
    <w:p>
      <w:pPr>
        <w:spacing w:after="0"/>
        <w:ind w:left="0"/>
        <w:jc w:val="both"/>
      </w:pPr>
      <w:r>
        <w:rPr>
          <w:rFonts w:ascii="Times New Roman"/>
          <w:b w:val="false"/>
          <w:i w:val="false"/>
          <w:color w:val="000000"/>
          <w:sz w:val="28"/>
        </w:rPr>
        <w:t>
      B – показатель "Поддержка руководством"</w:t>
      </w:r>
    </w:p>
    <w:bookmarkEnd w:id="596"/>
    <w:bookmarkStart w:name="z638" w:id="597"/>
    <w:p>
      <w:pPr>
        <w:spacing w:after="0"/>
        <w:ind w:left="0"/>
        <w:jc w:val="both"/>
      </w:pPr>
      <w:r>
        <w:rPr>
          <w:rFonts w:ascii="Times New Roman"/>
          <w:b w:val="false"/>
          <w:i w:val="false"/>
          <w:color w:val="000000"/>
          <w:sz w:val="28"/>
        </w:rPr>
        <w:t>
      k – коэффициент для приведения полученных результатов к весовому значению (10);</w:t>
      </w:r>
    </w:p>
    <w:bookmarkEnd w:id="597"/>
    <w:bookmarkStart w:name="z639" w:id="598"/>
    <w:p>
      <w:pPr>
        <w:spacing w:after="0"/>
        <w:ind w:left="0"/>
        <w:jc w:val="both"/>
      </w:pPr>
      <w:r>
        <w:rPr>
          <w:rFonts w:ascii="Times New Roman"/>
          <w:b w:val="false"/>
          <w:i w:val="false"/>
          <w:color w:val="000000"/>
          <w:sz w:val="28"/>
        </w:rPr>
        <w:t>
      i4 – индекс согласия с утверждением 4 опросника служащих Национального Банка;</w:t>
      </w:r>
    </w:p>
    <w:bookmarkEnd w:id="598"/>
    <w:bookmarkStart w:name="z640" w:id="599"/>
    <w:p>
      <w:pPr>
        <w:spacing w:after="0"/>
        <w:ind w:left="0"/>
        <w:jc w:val="both"/>
      </w:pPr>
      <w:r>
        <w:rPr>
          <w:rFonts w:ascii="Times New Roman"/>
          <w:b w:val="false"/>
          <w:i w:val="false"/>
          <w:color w:val="000000"/>
          <w:sz w:val="28"/>
        </w:rPr>
        <w:t>
      i5 – индекс согласия с утверждением 5 опросника служащих Национального Банка;</w:t>
      </w:r>
    </w:p>
    <w:bookmarkEnd w:id="599"/>
    <w:bookmarkStart w:name="z641" w:id="600"/>
    <w:p>
      <w:pPr>
        <w:spacing w:after="0"/>
        <w:ind w:left="0"/>
        <w:jc w:val="both"/>
      </w:pPr>
      <w:r>
        <w:rPr>
          <w:rFonts w:ascii="Times New Roman"/>
          <w:b w:val="false"/>
          <w:i w:val="false"/>
          <w:color w:val="000000"/>
          <w:sz w:val="28"/>
        </w:rPr>
        <w:t>
      i6 – индекс согласия с утверждением 6 опросника служащих Национального Банка.</w:t>
      </w:r>
    </w:p>
    <w:bookmarkEnd w:id="600"/>
    <w:bookmarkStart w:name="z642" w:id="601"/>
    <w:p>
      <w:pPr>
        <w:spacing w:after="0"/>
        <w:ind w:left="0"/>
        <w:jc w:val="both"/>
      </w:pPr>
      <w:r>
        <w:rPr>
          <w:rFonts w:ascii="Times New Roman"/>
          <w:b w:val="false"/>
          <w:i w:val="false"/>
          <w:color w:val="000000"/>
          <w:sz w:val="28"/>
        </w:rPr>
        <w:t xml:space="preserve">
      Максимальное значение по показателю составляет 10 баллов. </w:t>
      </w:r>
    </w:p>
    <w:bookmarkEnd w:id="601"/>
    <w:bookmarkStart w:name="z643" w:id="602"/>
    <w:p>
      <w:pPr>
        <w:spacing w:after="0"/>
        <w:ind w:left="0"/>
        <w:jc w:val="both"/>
      </w:pPr>
      <w:r>
        <w:rPr>
          <w:rFonts w:ascii="Times New Roman"/>
          <w:b w:val="false"/>
          <w:i w:val="false"/>
          <w:color w:val="000000"/>
          <w:sz w:val="28"/>
        </w:rPr>
        <w:t xml:space="preserve">
      27. Показатель C "Взаимодействие с коллегами" рассчитывается по формуле: </w:t>
      </w:r>
    </w:p>
    <w:bookmarkEnd w:id="602"/>
    <w:bookmarkStart w:name="z644" w:id="603"/>
    <w:p>
      <w:pPr>
        <w:spacing w:after="0"/>
        <w:ind w:left="0"/>
        <w:jc w:val="both"/>
      </w:pPr>
      <w:r>
        <w:rPr>
          <w:rFonts w:ascii="Times New Roman"/>
          <w:b w:val="false"/>
          <w:i w:val="false"/>
          <w:color w:val="000000"/>
          <w:sz w:val="28"/>
        </w:rPr>
        <w:t xml:space="preserve">
      </w:t>
      </w:r>
    </w:p>
    <w:bookmarkEnd w:id="603"/>
    <w:p>
      <w:pPr>
        <w:spacing w:after="0"/>
        <w:ind w:left="0"/>
        <w:jc w:val="both"/>
      </w:pPr>
      <w:r>
        <w:drawing>
          <wp:inline distT="0" distB="0" distL="0" distR="0">
            <wp:extent cx="19431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1943100" cy="4572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bookmarkStart w:name="z645" w:id="604"/>
    <w:p>
      <w:pPr>
        <w:spacing w:after="0"/>
        <w:ind w:left="0"/>
        <w:jc w:val="both"/>
      </w:pPr>
      <w:r>
        <w:rPr>
          <w:rFonts w:ascii="Times New Roman"/>
          <w:b w:val="false"/>
          <w:i w:val="false"/>
          <w:color w:val="000000"/>
          <w:sz w:val="28"/>
        </w:rPr>
        <w:t>
      где:</w:t>
      </w:r>
    </w:p>
    <w:bookmarkEnd w:id="604"/>
    <w:bookmarkStart w:name="z646" w:id="605"/>
    <w:p>
      <w:pPr>
        <w:spacing w:after="0"/>
        <w:ind w:left="0"/>
        <w:jc w:val="both"/>
      </w:pPr>
      <w:r>
        <w:rPr>
          <w:rFonts w:ascii="Times New Roman"/>
          <w:b w:val="false"/>
          <w:i w:val="false"/>
          <w:color w:val="000000"/>
          <w:sz w:val="28"/>
        </w:rPr>
        <w:t>
      C – показатель "Взаимодействие с коллегами";</w:t>
      </w:r>
    </w:p>
    <w:bookmarkEnd w:id="605"/>
    <w:bookmarkStart w:name="z647" w:id="606"/>
    <w:p>
      <w:pPr>
        <w:spacing w:after="0"/>
        <w:ind w:left="0"/>
        <w:jc w:val="both"/>
      </w:pPr>
      <w:r>
        <w:rPr>
          <w:rFonts w:ascii="Times New Roman"/>
          <w:b w:val="false"/>
          <w:i w:val="false"/>
          <w:color w:val="000000"/>
          <w:sz w:val="28"/>
        </w:rPr>
        <w:t>
      k – коэффициент для приведения полученных результатов к весовому значению (10);</w:t>
      </w:r>
    </w:p>
    <w:bookmarkEnd w:id="606"/>
    <w:bookmarkStart w:name="z648" w:id="607"/>
    <w:p>
      <w:pPr>
        <w:spacing w:after="0"/>
        <w:ind w:left="0"/>
        <w:jc w:val="both"/>
      </w:pPr>
      <w:r>
        <w:rPr>
          <w:rFonts w:ascii="Times New Roman"/>
          <w:b w:val="false"/>
          <w:i w:val="false"/>
          <w:color w:val="000000"/>
          <w:sz w:val="28"/>
        </w:rPr>
        <w:t>
      i7 – индекс согласия с утверждением 7 опросника служащих Национального Банка;</w:t>
      </w:r>
    </w:p>
    <w:bookmarkEnd w:id="607"/>
    <w:bookmarkStart w:name="z649" w:id="608"/>
    <w:p>
      <w:pPr>
        <w:spacing w:after="0"/>
        <w:ind w:left="0"/>
        <w:jc w:val="both"/>
      </w:pPr>
      <w:r>
        <w:rPr>
          <w:rFonts w:ascii="Times New Roman"/>
          <w:b w:val="false"/>
          <w:i w:val="false"/>
          <w:color w:val="000000"/>
          <w:sz w:val="28"/>
        </w:rPr>
        <w:t>
      i8 – индекс согласия с утверждением 8 опросника служащих Национального Банка;</w:t>
      </w:r>
    </w:p>
    <w:bookmarkEnd w:id="608"/>
    <w:bookmarkStart w:name="z650" w:id="609"/>
    <w:p>
      <w:pPr>
        <w:spacing w:after="0"/>
        <w:ind w:left="0"/>
        <w:jc w:val="both"/>
      </w:pPr>
      <w:r>
        <w:rPr>
          <w:rFonts w:ascii="Times New Roman"/>
          <w:b w:val="false"/>
          <w:i w:val="false"/>
          <w:color w:val="000000"/>
          <w:sz w:val="28"/>
        </w:rPr>
        <w:t>
      i9 – индекс согласия с утверждением 9 опросника служащих Национального Банка;</w:t>
      </w:r>
    </w:p>
    <w:bookmarkEnd w:id="609"/>
    <w:bookmarkStart w:name="z651" w:id="610"/>
    <w:p>
      <w:pPr>
        <w:spacing w:after="0"/>
        <w:ind w:left="0"/>
        <w:jc w:val="both"/>
      </w:pPr>
      <w:r>
        <w:rPr>
          <w:rFonts w:ascii="Times New Roman"/>
          <w:b w:val="false"/>
          <w:i w:val="false"/>
          <w:color w:val="000000"/>
          <w:sz w:val="28"/>
        </w:rPr>
        <w:t>
      i10 – индекс согласия с утверждением 10 опросника служащих Национального Банка.</w:t>
      </w:r>
    </w:p>
    <w:bookmarkEnd w:id="610"/>
    <w:bookmarkStart w:name="z652" w:id="611"/>
    <w:p>
      <w:pPr>
        <w:spacing w:after="0"/>
        <w:ind w:left="0"/>
        <w:jc w:val="both"/>
      </w:pPr>
      <w:r>
        <w:rPr>
          <w:rFonts w:ascii="Times New Roman"/>
          <w:b w:val="false"/>
          <w:i w:val="false"/>
          <w:color w:val="000000"/>
          <w:sz w:val="28"/>
        </w:rPr>
        <w:t>
      Максимальное значение по показателю составляет 10 баллов.</w:t>
      </w:r>
    </w:p>
    <w:bookmarkEnd w:id="611"/>
    <w:bookmarkStart w:name="z653" w:id="612"/>
    <w:p>
      <w:pPr>
        <w:spacing w:after="0"/>
        <w:ind w:left="0"/>
        <w:jc w:val="both"/>
      </w:pPr>
      <w:r>
        <w:rPr>
          <w:rFonts w:ascii="Times New Roman"/>
          <w:b w:val="false"/>
          <w:i w:val="false"/>
          <w:color w:val="000000"/>
          <w:sz w:val="28"/>
        </w:rPr>
        <w:t xml:space="preserve">
      28. Показатель D "Профессиональный рост" рассчитывается по формуле: </w:t>
      </w:r>
    </w:p>
    <w:bookmarkEnd w:id="612"/>
    <w:bookmarkStart w:name="z654" w:id="613"/>
    <w:p>
      <w:pPr>
        <w:spacing w:after="0"/>
        <w:ind w:left="0"/>
        <w:jc w:val="both"/>
      </w:pPr>
      <w:r>
        <w:rPr>
          <w:rFonts w:ascii="Times New Roman"/>
          <w:b w:val="false"/>
          <w:i w:val="false"/>
          <w:color w:val="000000"/>
          <w:sz w:val="28"/>
        </w:rPr>
        <w:t xml:space="preserve">
      </w:t>
      </w:r>
    </w:p>
    <w:bookmarkEnd w:id="613"/>
    <w:p>
      <w:pPr>
        <w:spacing w:after="0"/>
        <w:ind w:left="0"/>
        <w:jc w:val="both"/>
      </w:pPr>
      <w:r>
        <w:drawing>
          <wp:inline distT="0" distB="0" distL="0" distR="0">
            <wp:extent cx="15240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1524000" cy="4572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bookmarkStart w:name="z655" w:id="614"/>
    <w:p>
      <w:pPr>
        <w:spacing w:after="0"/>
        <w:ind w:left="0"/>
        <w:jc w:val="both"/>
      </w:pPr>
      <w:r>
        <w:rPr>
          <w:rFonts w:ascii="Times New Roman"/>
          <w:b w:val="false"/>
          <w:i w:val="false"/>
          <w:color w:val="000000"/>
          <w:sz w:val="28"/>
        </w:rPr>
        <w:t>
      где:</w:t>
      </w:r>
    </w:p>
    <w:bookmarkEnd w:id="614"/>
    <w:bookmarkStart w:name="z656" w:id="615"/>
    <w:p>
      <w:pPr>
        <w:spacing w:after="0"/>
        <w:ind w:left="0"/>
        <w:jc w:val="both"/>
      </w:pPr>
      <w:r>
        <w:rPr>
          <w:rFonts w:ascii="Times New Roman"/>
          <w:b w:val="false"/>
          <w:i w:val="false"/>
          <w:color w:val="000000"/>
          <w:sz w:val="28"/>
        </w:rPr>
        <w:t>
      D – показатель "Профессиональный рост";</w:t>
      </w:r>
    </w:p>
    <w:bookmarkEnd w:id="615"/>
    <w:bookmarkStart w:name="z657" w:id="616"/>
    <w:p>
      <w:pPr>
        <w:spacing w:after="0"/>
        <w:ind w:left="0"/>
        <w:jc w:val="both"/>
      </w:pPr>
      <w:r>
        <w:rPr>
          <w:rFonts w:ascii="Times New Roman"/>
          <w:b w:val="false"/>
          <w:i w:val="false"/>
          <w:color w:val="000000"/>
          <w:sz w:val="28"/>
        </w:rPr>
        <w:t>
      k – коэффициент для приведения полученных результатов к весовому значению (10);</w:t>
      </w:r>
    </w:p>
    <w:bookmarkEnd w:id="616"/>
    <w:bookmarkStart w:name="z658" w:id="617"/>
    <w:p>
      <w:pPr>
        <w:spacing w:after="0"/>
        <w:ind w:left="0"/>
        <w:jc w:val="both"/>
      </w:pPr>
      <w:r>
        <w:rPr>
          <w:rFonts w:ascii="Times New Roman"/>
          <w:b w:val="false"/>
          <w:i w:val="false"/>
          <w:color w:val="000000"/>
          <w:sz w:val="28"/>
        </w:rPr>
        <w:t>
      i11 – индекс согласия с утверждением 11 опросника служащих Национального Банка;</w:t>
      </w:r>
    </w:p>
    <w:bookmarkEnd w:id="617"/>
    <w:bookmarkStart w:name="z659" w:id="618"/>
    <w:p>
      <w:pPr>
        <w:spacing w:after="0"/>
        <w:ind w:left="0"/>
        <w:jc w:val="both"/>
      </w:pPr>
      <w:r>
        <w:rPr>
          <w:rFonts w:ascii="Times New Roman"/>
          <w:b w:val="false"/>
          <w:i w:val="false"/>
          <w:color w:val="000000"/>
          <w:sz w:val="28"/>
        </w:rPr>
        <w:t>
      i12 – индекс согласия с утверждением 12 опросника служащих Национального Банка.</w:t>
      </w:r>
    </w:p>
    <w:bookmarkEnd w:id="618"/>
    <w:bookmarkStart w:name="z660" w:id="619"/>
    <w:p>
      <w:pPr>
        <w:spacing w:after="0"/>
        <w:ind w:left="0"/>
        <w:jc w:val="both"/>
      </w:pPr>
      <w:r>
        <w:rPr>
          <w:rFonts w:ascii="Times New Roman"/>
          <w:b w:val="false"/>
          <w:i w:val="false"/>
          <w:color w:val="000000"/>
          <w:sz w:val="28"/>
        </w:rPr>
        <w:t>
      Максимальное значение по показателю составляет 10 баллов.</w:t>
      </w:r>
    </w:p>
    <w:bookmarkEnd w:id="619"/>
    <w:bookmarkStart w:name="z661" w:id="620"/>
    <w:p>
      <w:pPr>
        <w:spacing w:after="0"/>
        <w:ind w:left="0"/>
        <w:jc w:val="left"/>
      </w:pPr>
      <w:r>
        <w:rPr>
          <w:rFonts w:ascii="Times New Roman"/>
          <w:b/>
          <w:i w:val="false"/>
          <w:color w:val="000000"/>
        </w:rPr>
        <w:t xml:space="preserve"> Параграф 4. Оценка по критерию "Укрепление меритократии"</w:t>
      </w:r>
    </w:p>
    <w:bookmarkEnd w:id="620"/>
    <w:bookmarkStart w:name="z662" w:id="621"/>
    <w:p>
      <w:pPr>
        <w:spacing w:after="0"/>
        <w:ind w:left="0"/>
        <w:jc w:val="both"/>
      </w:pPr>
      <w:r>
        <w:rPr>
          <w:rFonts w:ascii="Times New Roman"/>
          <w:b w:val="false"/>
          <w:i w:val="false"/>
          <w:color w:val="000000"/>
          <w:sz w:val="28"/>
        </w:rPr>
        <w:t xml:space="preserve">
      29. Оценка по данному критерию проводится на основе результатов опроса служащих Национального Банка. </w:t>
      </w:r>
    </w:p>
    <w:bookmarkEnd w:id="621"/>
    <w:bookmarkStart w:name="z663" w:id="622"/>
    <w:p>
      <w:pPr>
        <w:spacing w:after="0"/>
        <w:ind w:left="0"/>
        <w:jc w:val="both"/>
      </w:pPr>
      <w:r>
        <w:rPr>
          <w:rFonts w:ascii="Times New Roman"/>
          <w:b w:val="false"/>
          <w:i w:val="false"/>
          <w:color w:val="000000"/>
          <w:sz w:val="28"/>
        </w:rPr>
        <w:t xml:space="preserve">
      30. Оценка по критерию "Укрепление меритократии" рассчитывается по следующей формуле: </w:t>
      </w:r>
    </w:p>
    <w:bookmarkEnd w:id="622"/>
    <w:bookmarkStart w:name="z664" w:id="623"/>
    <w:p>
      <w:pPr>
        <w:spacing w:after="0"/>
        <w:ind w:left="0"/>
        <w:jc w:val="both"/>
      </w:pPr>
      <w:r>
        <w:rPr>
          <w:rFonts w:ascii="Times New Roman"/>
          <w:b w:val="false"/>
          <w:i w:val="false"/>
          <w:color w:val="000000"/>
          <w:sz w:val="28"/>
        </w:rPr>
        <w:t xml:space="preserve">
      </w:t>
      </w:r>
    </w:p>
    <w:bookmarkEnd w:id="623"/>
    <w:p>
      <w:pPr>
        <w:spacing w:after="0"/>
        <w:ind w:left="0"/>
        <w:jc w:val="both"/>
      </w:pPr>
      <w:r>
        <w:drawing>
          <wp:inline distT="0" distB="0" distL="0" distR="0">
            <wp:extent cx="15748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1574800" cy="4572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bookmarkStart w:name="z665" w:id="624"/>
    <w:p>
      <w:pPr>
        <w:spacing w:after="0"/>
        <w:ind w:left="0"/>
        <w:jc w:val="both"/>
      </w:pPr>
      <w:r>
        <w:rPr>
          <w:rFonts w:ascii="Times New Roman"/>
          <w:b w:val="false"/>
          <w:i w:val="false"/>
          <w:color w:val="000000"/>
          <w:sz w:val="28"/>
        </w:rPr>
        <w:t>
      где:</w:t>
      </w:r>
    </w:p>
    <w:bookmarkEnd w:id="624"/>
    <w:bookmarkStart w:name="z666" w:id="625"/>
    <w:p>
      <w:pPr>
        <w:spacing w:after="0"/>
        <w:ind w:left="0"/>
        <w:jc w:val="both"/>
      </w:pPr>
      <w:r>
        <w:rPr>
          <w:rFonts w:ascii="Times New Roman"/>
          <w:b w:val="false"/>
          <w:i w:val="false"/>
          <w:color w:val="000000"/>
          <w:sz w:val="28"/>
        </w:rPr>
        <w:t>
      М – показатель "Укрепление меритократии";</w:t>
      </w:r>
    </w:p>
    <w:bookmarkEnd w:id="625"/>
    <w:bookmarkStart w:name="z667" w:id="626"/>
    <w:p>
      <w:pPr>
        <w:spacing w:after="0"/>
        <w:ind w:left="0"/>
        <w:jc w:val="both"/>
      </w:pPr>
      <w:r>
        <w:rPr>
          <w:rFonts w:ascii="Times New Roman"/>
          <w:b w:val="false"/>
          <w:i w:val="false"/>
          <w:color w:val="000000"/>
          <w:sz w:val="28"/>
        </w:rPr>
        <w:t>
      k – коэффициент для приведения полученных результатов к весовому значению (30);</w:t>
      </w:r>
    </w:p>
    <w:bookmarkEnd w:id="626"/>
    <w:bookmarkStart w:name="z668" w:id="627"/>
    <w:p>
      <w:pPr>
        <w:spacing w:after="0"/>
        <w:ind w:left="0"/>
        <w:jc w:val="both"/>
      </w:pPr>
      <w:r>
        <w:rPr>
          <w:rFonts w:ascii="Times New Roman"/>
          <w:b w:val="false"/>
          <w:i w:val="false"/>
          <w:color w:val="000000"/>
          <w:sz w:val="28"/>
        </w:rPr>
        <w:t>
      i13 – индекс согласия с утверждением 13 опросника служащих Национального Банка;</w:t>
      </w:r>
    </w:p>
    <w:bookmarkEnd w:id="627"/>
    <w:bookmarkStart w:name="z669" w:id="628"/>
    <w:p>
      <w:pPr>
        <w:spacing w:after="0"/>
        <w:ind w:left="0"/>
        <w:jc w:val="both"/>
      </w:pPr>
      <w:r>
        <w:rPr>
          <w:rFonts w:ascii="Times New Roman"/>
          <w:b w:val="false"/>
          <w:i w:val="false"/>
          <w:color w:val="000000"/>
          <w:sz w:val="28"/>
        </w:rPr>
        <w:t>
      i14 – индекс согласия с утверждением 14 опросника служащих Национального Банка.</w:t>
      </w:r>
    </w:p>
    <w:bookmarkEnd w:id="628"/>
    <w:bookmarkStart w:name="z670" w:id="629"/>
    <w:p>
      <w:pPr>
        <w:spacing w:after="0"/>
        <w:ind w:left="0"/>
        <w:jc w:val="both"/>
      </w:pPr>
      <w:r>
        <w:rPr>
          <w:rFonts w:ascii="Times New Roman"/>
          <w:b w:val="false"/>
          <w:i w:val="false"/>
          <w:color w:val="000000"/>
          <w:sz w:val="28"/>
        </w:rPr>
        <w:t xml:space="preserve">
      31. Индекс согласия с утверждениями (i) используется для перевода оценки по шкале от 1 до 5 в пределы от 0 до 1. Формула расчета: </w:t>
      </w:r>
    </w:p>
    <w:bookmarkEnd w:id="629"/>
    <w:bookmarkStart w:name="z671" w:id="630"/>
    <w:p>
      <w:pPr>
        <w:spacing w:after="0"/>
        <w:ind w:left="0"/>
        <w:jc w:val="both"/>
      </w:pPr>
      <w:r>
        <w:rPr>
          <w:rFonts w:ascii="Times New Roman"/>
          <w:b w:val="false"/>
          <w:i w:val="false"/>
          <w:color w:val="000000"/>
          <w:sz w:val="28"/>
        </w:rPr>
        <w:t xml:space="preserve">
      </w:t>
      </w:r>
    </w:p>
    <w:bookmarkEnd w:id="630"/>
    <w:p>
      <w:pPr>
        <w:spacing w:after="0"/>
        <w:ind w:left="0"/>
        <w:jc w:val="both"/>
      </w:pPr>
      <w:r>
        <w:drawing>
          <wp:inline distT="0" distB="0" distL="0" distR="0">
            <wp:extent cx="8763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876300" cy="4572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bookmarkStart w:name="z672" w:id="631"/>
    <w:p>
      <w:pPr>
        <w:spacing w:after="0"/>
        <w:ind w:left="0"/>
        <w:jc w:val="both"/>
      </w:pPr>
      <w:r>
        <w:rPr>
          <w:rFonts w:ascii="Times New Roman"/>
          <w:b w:val="false"/>
          <w:i w:val="false"/>
          <w:color w:val="000000"/>
          <w:sz w:val="28"/>
        </w:rPr>
        <w:t>
      где:</w:t>
      </w:r>
    </w:p>
    <w:bookmarkEnd w:id="631"/>
    <w:bookmarkStart w:name="z673" w:id="632"/>
    <w:p>
      <w:pPr>
        <w:spacing w:after="0"/>
        <w:ind w:left="0"/>
        <w:jc w:val="both"/>
      </w:pPr>
      <w:r>
        <w:rPr>
          <w:rFonts w:ascii="Times New Roman"/>
          <w:b w:val="false"/>
          <w:i w:val="false"/>
          <w:color w:val="000000"/>
          <w:sz w:val="28"/>
        </w:rPr>
        <w:t>
      i – индекс согласия с утверждением;</w:t>
      </w:r>
    </w:p>
    <w:bookmarkEnd w:id="632"/>
    <w:bookmarkStart w:name="z674" w:id="633"/>
    <w:p>
      <w:pPr>
        <w:spacing w:after="0"/>
        <w:ind w:left="0"/>
        <w:jc w:val="both"/>
      </w:pPr>
      <w:r>
        <w:rPr>
          <w:rFonts w:ascii="Times New Roman"/>
          <w:b w:val="false"/>
          <w:i w:val="false"/>
          <w:color w:val="000000"/>
          <w:sz w:val="28"/>
        </w:rPr>
        <w:t>
      x – среднее арифметическое значение оценки в соответствие с опросником по шкале от 1 до 5 (сумма значений утверждений деленное на количество опрошенных лиц);</w:t>
      </w:r>
    </w:p>
    <w:bookmarkEnd w:id="633"/>
    <w:bookmarkStart w:name="z675" w:id="634"/>
    <w:p>
      <w:pPr>
        <w:spacing w:after="0"/>
        <w:ind w:left="0"/>
        <w:jc w:val="both"/>
      </w:pPr>
      <w:r>
        <w:rPr>
          <w:rFonts w:ascii="Times New Roman"/>
          <w:b w:val="false"/>
          <w:i w:val="false"/>
          <w:color w:val="000000"/>
          <w:sz w:val="28"/>
        </w:rPr>
        <w:t>
      1 – минимальное среднее арифметическое значение оценки соответствующее 0 по шкале от 0 до 1;</w:t>
      </w:r>
    </w:p>
    <w:bookmarkEnd w:id="634"/>
    <w:bookmarkStart w:name="z676" w:id="635"/>
    <w:p>
      <w:pPr>
        <w:spacing w:after="0"/>
        <w:ind w:left="0"/>
        <w:jc w:val="both"/>
      </w:pPr>
      <w:r>
        <w:rPr>
          <w:rFonts w:ascii="Times New Roman"/>
          <w:b w:val="false"/>
          <w:i w:val="false"/>
          <w:color w:val="000000"/>
          <w:sz w:val="28"/>
        </w:rPr>
        <w:t>
      4 – разница между максимальным (5) и минимальным (1) значением по шкале от 1 до 5.</w:t>
      </w:r>
    </w:p>
    <w:bookmarkEnd w:id="635"/>
    <w:bookmarkStart w:name="z677" w:id="636"/>
    <w:p>
      <w:pPr>
        <w:spacing w:after="0"/>
        <w:ind w:left="0"/>
        <w:jc w:val="both"/>
      </w:pPr>
      <w:r>
        <w:rPr>
          <w:rFonts w:ascii="Times New Roman"/>
          <w:b w:val="false"/>
          <w:i w:val="false"/>
          <w:color w:val="000000"/>
          <w:sz w:val="28"/>
        </w:rPr>
        <w:t xml:space="preserve">
      Максимальное значение по показателю составляет 30 баллов. </w:t>
      </w:r>
    </w:p>
    <w:bookmarkEnd w:id="636"/>
    <w:bookmarkStart w:name="z678" w:id="637"/>
    <w:p>
      <w:pPr>
        <w:spacing w:after="0"/>
        <w:ind w:left="0"/>
        <w:jc w:val="left"/>
      </w:pPr>
      <w:r>
        <w:rPr>
          <w:rFonts w:ascii="Times New Roman"/>
          <w:b/>
          <w:i w:val="false"/>
          <w:color w:val="000000"/>
        </w:rPr>
        <w:t xml:space="preserve"> Глава 5. Заключение о результатах оценки эффективности организационного развития </w:t>
      </w:r>
      <w:r>
        <w:br/>
      </w:r>
      <w:r>
        <w:rPr>
          <w:rFonts w:ascii="Times New Roman"/>
          <w:b/>
          <w:i w:val="false"/>
          <w:color w:val="000000"/>
        </w:rPr>
        <w:t xml:space="preserve">Национального Банка по направлению "Управление персоналом" </w:t>
      </w:r>
    </w:p>
    <w:bookmarkEnd w:id="637"/>
    <w:bookmarkStart w:name="z679" w:id="638"/>
    <w:p>
      <w:pPr>
        <w:spacing w:after="0"/>
        <w:ind w:left="0"/>
        <w:jc w:val="both"/>
      </w:pPr>
      <w:r>
        <w:rPr>
          <w:rFonts w:ascii="Times New Roman"/>
          <w:b w:val="false"/>
          <w:i w:val="false"/>
          <w:color w:val="000000"/>
          <w:sz w:val="28"/>
        </w:rPr>
        <w:t xml:space="preserve">
      32. Уполномоченным органом по делам государственной службы формируется заключение о результатах оценки эффективности деятельности Национального Банка по направлению "Управление персоналом" блока "Организационное развитие государственного органа"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настоящей Методике и представляется в оцениваемый государственный орган. </w:t>
      </w:r>
    </w:p>
    <w:bookmarkEnd w:id="638"/>
    <w:bookmarkStart w:name="z680" w:id="639"/>
    <w:p>
      <w:pPr>
        <w:spacing w:after="0"/>
        <w:ind w:left="0"/>
        <w:jc w:val="both"/>
      </w:pPr>
      <w:r>
        <w:rPr>
          <w:rFonts w:ascii="Times New Roman"/>
          <w:b w:val="false"/>
          <w:i w:val="false"/>
          <w:color w:val="000000"/>
          <w:sz w:val="28"/>
        </w:rPr>
        <w:t xml:space="preserve">
      33. После проведения процедуры обжалования результатов оценки эффективности уполномоченным органом по делам государственной службы представляется заключение о результатах оценки эффективности Национального Банка по направлению "Управление персоналом" в сервисный интегратор "электронного правительства". </w:t>
      </w:r>
    </w:p>
    <w:bookmarkEnd w:id="639"/>
    <w:bookmarkStart w:name="z681" w:id="640"/>
    <w:p>
      <w:pPr>
        <w:spacing w:after="0"/>
        <w:ind w:left="0"/>
        <w:jc w:val="both"/>
      </w:pPr>
      <w:r>
        <w:rPr>
          <w:rFonts w:ascii="Times New Roman"/>
          <w:b w:val="false"/>
          <w:i w:val="false"/>
          <w:color w:val="000000"/>
          <w:sz w:val="28"/>
        </w:rPr>
        <w:t xml:space="preserve">
      34. Заключение о результатах оценки эффективности деятельности Национального Банка по блоку "Организационное развитие государственного органа" формируется сервисным интегратором "электронного правительства"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настоящей Методике и представляется в уполномоченный орган по государственному планированию.</w:t>
      </w:r>
    </w:p>
    <w:bookmarkEnd w:id="640"/>
    <w:bookmarkStart w:name="z682" w:id="641"/>
    <w:p>
      <w:pPr>
        <w:spacing w:after="0"/>
        <w:ind w:left="0"/>
        <w:jc w:val="left"/>
      </w:pPr>
      <w:r>
        <w:rPr>
          <w:rFonts w:ascii="Times New Roman"/>
          <w:b/>
          <w:i w:val="false"/>
          <w:color w:val="000000"/>
        </w:rPr>
        <w:t xml:space="preserve"> Глава 6. Порядок проведения оценки реорганизованных и упраздненных </w:t>
      </w:r>
      <w:r>
        <w:br/>
      </w:r>
      <w:r>
        <w:rPr>
          <w:rFonts w:ascii="Times New Roman"/>
          <w:b/>
          <w:i w:val="false"/>
          <w:color w:val="000000"/>
        </w:rPr>
        <w:t>государственных органов</w:t>
      </w:r>
    </w:p>
    <w:bookmarkEnd w:id="641"/>
    <w:bookmarkStart w:name="z683" w:id="642"/>
    <w:p>
      <w:pPr>
        <w:spacing w:after="0"/>
        <w:ind w:left="0"/>
        <w:jc w:val="both"/>
      </w:pPr>
      <w:r>
        <w:rPr>
          <w:rFonts w:ascii="Times New Roman"/>
          <w:b w:val="false"/>
          <w:i w:val="false"/>
          <w:color w:val="000000"/>
          <w:sz w:val="28"/>
        </w:rPr>
        <w:t xml:space="preserve">
      35. В случае реорганизации или упразднения оцениваемого государственного органа в первом полугодии оцениваемого года оценка данного органа осуществляется в рамках оценки государственного органа – правопреемника и учитывается при расчете итогового балла оценки государственного органа – правопреемника. </w:t>
      </w:r>
    </w:p>
    <w:bookmarkEnd w:id="642"/>
    <w:bookmarkStart w:name="z684" w:id="643"/>
    <w:p>
      <w:pPr>
        <w:spacing w:after="0"/>
        <w:ind w:left="0"/>
        <w:jc w:val="both"/>
      </w:pPr>
      <w:r>
        <w:rPr>
          <w:rFonts w:ascii="Times New Roman"/>
          <w:b w:val="false"/>
          <w:i w:val="false"/>
          <w:color w:val="000000"/>
          <w:sz w:val="28"/>
        </w:rPr>
        <w:t xml:space="preserve">
      36. При реорганизации или упразднении оцениваемого государственного органа во втором полугодии оцениваемого года проводится анализ его деятельности, результаты которого учитываются в рамках оценки государственного органа-правопреемника и используются в качестве рекомендаций. </w:t>
      </w:r>
    </w:p>
    <w:bookmarkEnd w:id="643"/>
    <w:bookmarkStart w:name="z685" w:id="644"/>
    <w:p>
      <w:pPr>
        <w:spacing w:after="0"/>
        <w:ind w:left="0"/>
        <w:jc w:val="both"/>
      </w:pPr>
      <w:r>
        <w:rPr>
          <w:rFonts w:ascii="Times New Roman"/>
          <w:b w:val="false"/>
          <w:i w:val="false"/>
          <w:color w:val="000000"/>
          <w:sz w:val="28"/>
        </w:rPr>
        <w:t xml:space="preserve">
      37. При реорганизации или упразднении оцениваемого государственного органа в период с начала года, следующего за оцениваемым периодом, до установленных графиком оценки сроков представления государственными органами отчетных данных результаты оценки по переданным функциям и полномочиям направляются в качестве рекомендаций в государственный орган-правопреемник. </w:t>
      </w:r>
    </w:p>
    <w:bookmarkEnd w:id="644"/>
    <w:bookmarkStart w:name="z686" w:id="645"/>
    <w:p>
      <w:pPr>
        <w:spacing w:after="0"/>
        <w:ind w:left="0"/>
        <w:jc w:val="left"/>
      </w:pPr>
      <w:r>
        <w:rPr>
          <w:rFonts w:ascii="Times New Roman"/>
          <w:b/>
          <w:i w:val="false"/>
          <w:color w:val="000000"/>
        </w:rPr>
        <w:t xml:space="preserve"> Глава 7. Процедура обжалования результатов оценки эффективности</w:t>
      </w:r>
    </w:p>
    <w:bookmarkEnd w:id="645"/>
    <w:bookmarkStart w:name="z687" w:id="646"/>
    <w:p>
      <w:pPr>
        <w:spacing w:after="0"/>
        <w:ind w:left="0"/>
        <w:jc w:val="both"/>
      </w:pPr>
      <w:r>
        <w:rPr>
          <w:rFonts w:ascii="Times New Roman"/>
          <w:b w:val="false"/>
          <w:i w:val="false"/>
          <w:color w:val="000000"/>
          <w:sz w:val="28"/>
        </w:rPr>
        <w:t xml:space="preserve">
      38. С момента получения результатов оценки Национальный Банк в случае несогласия с результатами оценки в течение пяти рабочих дней направляет возражения с подтверждающими документами в уполномоченный орган по делам государственной службы. </w:t>
      </w:r>
    </w:p>
    <w:bookmarkEnd w:id="646"/>
    <w:bookmarkStart w:name="z688" w:id="647"/>
    <w:p>
      <w:pPr>
        <w:spacing w:after="0"/>
        <w:ind w:left="0"/>
        <w:jc w:val="both"/>
      </w:pPr>
      <w:r>
        <w:rPr>
          <w:rFonts w:ascii="Times New Roman"/>
          <w:b w:val="false"/>
          <w:i w:val="false"/>
          <w:color w:val="000000"/>
          <w:sz w:val="28"/>
        </w:rPr>
        <w:t xml:space="preserve">
      39. В случае отсутствия возражений к результатам оценки Национальному Банку необходимо в течение пяти рабочих дней представить в уполномоченный орган по делам государственной службы соответствующее уведомление. По истечении установленного срока возражения оцениваемого государственного органа не принимаются. </w:t>
      </w:r>
    </w:p>
    <w:bookmarkEnd w:id="647"/>
    <w:bookmarkStart w:name="z689" w:id="648"/>
    <w:p>
      <w:pPr>
        <w:spacing w:after="0"/>
        <w:ind w:left="0"/>
        <w:jc w:val="both"/>
      </w:pPr>
      <w:r>
        <w:rPr>
          <w:rFonts w:ascii="Times New Roman"/>
          <w:b w:val="false"/>
          <w:i w:val="false"/>
          <w:color w:val="000000"/>
          <w:sz w:val="28"/>
        </w:rPr>
        <w:t xml:space="preserve">
      40. Для проведения процедуры обжалования по направлению "Управления персоналом" в уполномоченном органе по делам государственной службы создается Специальная комиссия, в состав которой не могут входить сотрудники, участвовавшие в оценке государственных органов, представивших возражения. Количество и состав Специальной комиссии определяется уполномоченным органом по делам государственной службы, но не менее 5 человек. </w:t>
      </w:r>
    </w:p>
    <w:bookmarkEnd w:id="648"/>
    <w:bookmarkStart w:name="z690" w:id="649"/>
    <w:p>
      <w:pPr>
        <w:spacing w:after="0"/>
        <w:ind w:left="0"/>
        <w:jc w:val="both"/>
      </w:pPr>
      <w:r>
        <w:rPr>
          <w:rFonts w:ascii="Times New Roman"/>
          <w:b w:val="false"/>
          <w:i w:val="false"/>
          <w:color w:val="000000"/>
          <w:sz w:val="28"/>
        </w:rPr>
        <w:t xml:space="preserve">
      41. В течение пяти рабочих дней со дня получения возражений от оцениваемого государственного органа с подтверждающими документами, в уполномоченном органе по делам государственной службы формируется и вносится на рассмотрение Специальной комиссии таблица разногласий по форме,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настоящей Методике. </w:t>
      </w:r>
    </w:p>
    <w:bookmarkEnd w:id="649"/>
    <w:bookmarkStart w:name="z691" w:id="650"/>
    <w:p>
      <w:pPr>
        <w:spacing w:after="0"/>
        <w:ind w:left="0"/>
        <w:jc w:val="both"/>
      </w:pPr>
      <w:r>
        <w:rPr>
          <w:rFonts w:ascii="Times New Roman"/>
          <w:b w:val="false"/>
          <w:i w:val="false"/>
          <w:color w:val="000000"/>
          <w:sz w:val="28"/>
        </w:rPr>
        <w:t xml:space="preserve">
      42. Специальная комиссия проводит заседание по рассмотрению возражений и определению объективности результатов оценки, на которое приглашаются представители Национального Банка, представители заинтересованных отраслевых центральных государственных органов, а также сотрудники, участвовавшие в оценке государственных органов. </w:t>
      </w:r>
    </w:p>
    <w:bookmarkEnd w:id="650"/>
    <w:bookmarkStart w:name="z692" w:id="651"/>
    <w:p>
      <w:pPr>
        <w:spacing w:after="0"/>
        <w:ind w:left="0"/>
        <w:jc w:val="both"/>
      </w:pPr>
      <w:r>
        <w:rPr>
          <w:rFonts w:ascii="Times New Roman"/>
          <w:b w:val="false"/>
          <w:i w:val="false"/>
          <w:color w:val="000000"/>
          <w:sz w:val="28"/>
        </w:rPr>
        <w:t xml:space="preserve">
      43. Специальная комиссия принимает решение согласиться либо не согласиться с возражениями возражения Национального Банка. </w:t>
      </w:r>
    </w:p>
    <w:bookmarkEnd w:id="651"/>
    <w:bookmarkStart w:name="z693" w:id="652"/>
    <w:p>
      <w:pPr>
        <w:spacing w:after="0"/>
        <w:ind w:left="0"/>
        <w:jc w:val="both"/>
      </w:pPr>
      <w:r>
        <w:rPr>
          <w:rFonts w:ascii="Times New Roman"/>
          <w:b w:val="false"/>
          <w:i w:val="false"/>
          <w:color w:val="000000"/>
          <w:sz w:val="28"/>
        </w:rPr>
        <w:t xml:space="preserve">
      44. По результатам заседаний Специальной комиссии и принятия коллегиального решения об итогах рассмотрения возражений Таблица разногласий дорабатывается и подписывается председателем Специальной комиссии и представителем Национального Банка. </w:t>
      </w:r>
    </w:p>
    <w:bookmarkEnd w:id="652"/>
    <w:bookmarkStart w:name="z694" w:id="653"/>
    <w:p>
      <w:pPr>
        <w:spacing w:after="0"/>
        <w:ind w:left="0"/>
        <w:jc w:val="both"/>
      </w:pPr>
      <w:r>
        <w:rPr>
          <w:rFonts w:ascii="Times New Roman"/>
          <w:b w:val="false"/>
          <w:i w:val="false"/>
          <w:color w:val="000000"/>
          <w:sz w:val="28"/>
        </w:rPr>
        <w:t xml:space="preserve">
      45. В соответствие с Указом уполномоченный орган по делам государственной службы в течение пятнадцати календарных дней направляет в рабочий орган Комиссии по оценке эффективности деятельности государственных органов и Национальный Банк результаты обжалования о принятии либо непринятии возражений. Результаты обжалования уполномоченного органа по делам государственной службы о принятии либо непринятии возражений пересмотру не подлежат. </w:t>
      </w:r>
    </w:p>
    <w:bookmarkEnd w:id="653"/>
    <w:bookmarkStart w:name="z695" w:id="654"/>
    <w:p>
      <w:pPr>
        <w:spacing w:after="0"/>
        <w:ind w:left="0"/>
        <w:jc w:val="both"/>
      </w:pPr>
      <w:r>
        <w:rPr>
          <w:rFonts w:ascii="Times New Roman"/>
          <w:b w:val="false"/>
          <w:i w:val="false"/>
          <w:color w:val="000000"/>
          <w:sz w:val="28"/>
        </w:rPr>
        <w:t>
      46. В случае принятия возражений уполномоченный органом по делам государственной службы вносит соответствующие корректировки в заключение о результатах оценки эффективности.</w:t>
      </w:r>
    </w:p>
    <w:bookmarkEnd w:id="654"/>
    <w:bookmarkStart w:name="z696" w:id="655"/>
    <w:p>
      <w:pPr>
        <w:spacing w:after="0"/>
        <w:ind w:left="0"/>
        <w:jc w:val="left"/>
      </w:pPr>
      <w:r>
        <w:rPr>
          <w:rFonts w:ascii="Times New Roman"/>
          <w:b/>
          <w:i w:val="false"/>
          <w:color w:val="000000"/>
        </w:rPr>
        <w:t xml:space="preserve"> Глава 8. Процедура определения своевременности, полноты и достоверности отчетной </w:t>
      </w:r>
      <w:r>
        <w:br/>
      </w:r>
      <w:r>
        <w:rPr>
          <w:rFonts w:ascii="Times New Roman"/>
          <w:b/>
          <w:i w:val="false"/>
          <w:color w:val="000000"/>
        </w:rPr>
        <w:t>информации</w:t>
      </w:r>
    </w:p>
    <w:bookmarkEnd w:id="655"/>
    <w:bookmarkStart w:name="z697" w:id="656"/>
    <w:p>
      <w:pPr>
        <w:spacing w:after="0"/>
        <w:ind w:left="0"/>
        <w:jc w:val="both"/>
      </w:pPr>
      <w:r>
        <w:rPr>
          <w:rFonts w:ascii="Times New Roman"/>
          <w:b w:val="false"/>
          <w:i w:val="false"/>
          <w:color w:val="000000"/>
          <w:sz w:val="28"/>
        </w:rPr>
        <w:t xml:space="preserve">
      47. Национальный Банк своевременно представляет/размещает полную и достоверную отчетную информацию в соответствии с Графиком оценки. </w:t>
      </w:r>
    </w:p>
    <w:bookmarkEnd w:id="656"/>
    <w:bookmarkStart w:name="z698" w:id="657"/>
    <w:p>
      <w:pPr>
        <w:spacing w:after="0"/>
        <w:ind w:left="0"/>
        <w:jc w:val="both"/>
      </w:pPr>
      <w:r>
        <w:rPr>
          <w:rFonts w:ascii="Times New Roman"/>
          <w:b w:val="false"/>
          <w:i w:val="false"/>
          <w:color w:val="000000"/>
          <w:sz w:val="28"/>
        </w:rPr>
        <w:t xml:space="preserve">
      48. В случаях представления/размещения несвоевременной, неполной, недостоверной отчетной информации из итоговой оценки Национального Банка по данному блоку вычитаются штрафные баллы. </w:t>
      </w:r>
    </w:p>
    <w:bookmarkEnd w:id="657"/>
    <w:bookmarkStart w:name="z699" w:id="658"/>
    <w:p>
      <w:pPr>
        <w:spacing w:after="0"/>
        <w:ind w:left="0"/>
        <w:jc w:val="both"/>
      </w:pPr>
      <w:r>
        <w:rPr>
          <w:rFonts w:ascii="Times New Roman"/>
          <w:b w:val="false"/>
          <w:i w:val="false"/>
          <w:color w:val="000000"/>
          <w:sz w:val="28"/>
        </w:rPr>
        <w:t xml:space="preserve">
      49. Несвоевременной признается отчетная информация, представленная/размещенная позже срока, предусмотренного Графиком оценки. </w:t>
      </w:r>
    </w:p>
    <w:bookmarkEnd w:id="658"/>
    <w:bookmarkStart w:name="z700" w:id="659"/>
    <w:p>
      <w:pPr>
        <w:spacing w:after="0"/>
        <w:ind w:left="0"/>
        <w:jc w:val="both"/>
      </w:pPr>
      <w:r>
        <w:rPr>
          <w:rFonts w:ascii="Times New Roman"/>
          <w:b w:val="false"/>
          <w:i w:val="false"/>
          <w:color w:val="000000"/>
          <w:sz w:val="28"/>
        </w:rPr>
        <w:t>
      За представление/размещение Национальным Банком несвоевременной отчетной информации вычитается 1,5 (полтора) штрафных балла.</w:t>
      </w:r>
    </w:p>
    <w:bookmarkEnd w:id="659"/>
    <w:bookmarkStart w:name="z701" w:id="660"/>
    <w:p>
      <w:pPr>
        <w:spacing w:after="0"/>
        <w:ind w:left="0"/>
        <w:jc w:val="both"/>
      </w:pPr>
      <w:r>
        <w:rPr>
          <w:rFonts w:ascii="Times New Roman"/>
          <w:b w:val="false"/>
          <w:i w:val="false"/>
          <w:color w:val="000000"/>
          <w:sz w:val="28"/>
        </w:rPr>
        <w:t>
      За отсутствие отчетной информации вычитается 2 (два) штрафных балла.</w:t>
      </w:r>
    </w:p>
    <w:bookmarkEnd w:id="660"/>
    <w:bookmarkStart w:name="z702" w:id="661"/>
    <w:p>
      <w:pPr>
        <w:spacing w:after="0"/>
        <w:ind w:left="0"/>
        <w:jc w:val="both"/>
      </w:pPr>
      <w:r>
        <w:rPr>
          <w:rFonts w:ascii="Times New Roman"/>
          <w:b w:val="false"/>
          <w:i w:val="false"/>
          <w:color w:val="000000"/>
          <w:sz w:val="28"/>
        </w:rPr>
        <w:t xml:space="preserve">
      50. Неполной признается отчетная информация, в которой отсутствуют элементы (приложения, разделы, таблицы, значения показателей и другое), предусмотренные установленными требованиями к структуре отчетной информации. </w:t>
      </w:r>
    </w:p>
    <w:bookmarkEnd w:id="661"/>
    <w:bookmarkStart w:name="z703" w:id="662"/>
    <w:p>
      <w:pPr>
        <w:spacing w:after="0"/>
        <w:ind w:left="0"/>
        <w:jc w:val="both"/>
      </w:pPr>
      <w:r>
        <w:rPr>
          <w:rFonts w:ascii="Times New Roman"/>
          <w:b w:val="false"/>
          <w:i w:val="false"/>
          <w:color w:val="000000"/>
          <w:sz w:val="28"/>
        </w:rPr>
        <w:t>
      За представление/размещение Национальным Банком неполной отчетной информации вычитается 2 (два) штрафных баллов.</w:t>
      </w:r>
    </w:p>
    <w:bookmarkEnd w:id="662"/>
    <w:bookmarkStart w:name="z704" w:id="663"/>
    <w:p>
      <w:pPr>
        <w:spacing w:after="0"/>
        <w:ind w:left="0"/>
        <w:jc w:val="both"/>
      </w:pPr>
      <w:r>
        <w:rPr>
          <w:rFonts w:ascii="Times New Roman"/>
          <w:b w:val="false"/>
          <w:i w:val="false"/>
          <w:color w:val="000000"/>
          <w:sz w:val="28"/>
        </w:rPr>
        <w:t xml:space="preserve">
      51. Недостоверной признается отчетная информация, в ходе перепроверки которой выявлены несоответствующие действительности факты. </w:t>
      </w:r>
    </w:p>
    <w:bookmarkEnd w:id="663"/>
    <w:bookmarkStart w:name="z705" w:id="664"/>
    <w:p>
      <w:pPr>
        <w:spacing w:after="0"/>
        <w:ind w:left="0"/>
        <w:jc w:val="both"/>
      </w:pPr>
      <w:r>
        <w:rPr>
          <w:rFonts w:ascii="Times New Roman"/>
          <w:b w:val="false"/>
          <w:i w:val="false"/>
          <w:color w:val="000000"/>
          <w:sz w:val="28"/>
        </w:rPr>
        <w:t xml:space="preserve">
      Указанные факты фиксируются в Акте сверки, составляемом по итогам перепроверки данных, содержащихся в отчетной информации Национального Банка. </w:t>
      </w:r>
    </w:p>
    <w:bookmarkEnd w:id="664"/>
    <w:bookmarkStart w:name="z706" w:id="665"/>
    <w:p>
      <w:pPr>
        <w:spacing w:after="0"/>
        <w:ind w:left="0"/>
        <w:jc w:val="both"/>
      </w:pPr>
      <w:r>
        <w:rPr>
          <w:rFonts w:ascii="Times New Roman"/>
          <w:b w:val="false"/>
          <w:i w:val="false"/>
          <w:color w:val="000000"/>
          <w:sz w:val="28"/>
        </w:rPr>
        <w:t>
      За представление/размещение Национальным Банком недостоверной отчетной информации вычитается 0,2 штрафных баллов за каждый зафиксированный факт. Сумма вычитаемых за представление/размещение недостоверной информации штрафных баллов не должна превышать 6,5 баллов.</w:t>
      </w:r>
    </w:p>
    <w:bookmarkEnd w:id="665"/>
    <w:bookmarkStart w:name="z707" w:id="666"/>
    <w:p>
      <w:pPr>
        <w:spacing w:after="0"/>
        <w:ind w:left="0"/>
        <w:jc w:val="both"/>
      </w:pPr>
      <w:r>
        <w:rPr>
          <w:rFonts w:ascii="Times New Roman"/>
          <w:b w:val="false"/>
          <w:i w:val="false"/>
          <w:color w:val="000000"/>
          <w:sz w:val="28"/>
        </w:rPr>
        <w:t>
      52. Информация о вычетах отражается в Заключении в разделе "Выводы и рекомендации".</w:t>
      </w:r>
    </w:p>
    <w:bookmarkEnd w:id="66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Методике оценки</w:t>
            </w:r>
            <w:r>
              <w:br/>
            </w:r>
            <w:r>
              <w:rPr>
                <w:rFonts w:ascii="Times New Roman"/>
                <w:b w:val="false"/>
                <w:i w:val="false"/>
                <w:color w:val="000000"/>
                <w:sz w:val="20"/>
              </w:rPr>
              <w:t xml:space="preserve">эффективности организационного развития </w:t>
            </w:r>
            <w:r>
              <w:br/>
            </w:r>
            <w:r>
              <w:rPr>
                <w:rFonts w:ascii="Times New Roman"/>
                <w:b w:val="false"/>
                <w:i w:val="false"/>
                <w:color w:val="000000"/>
                <w:sz w:val="20"/>
              </w:rPr>
              <w:t xml:space="preserve">Национального Банка </w:t>
            </w:r>
            <w:r>
              <w:br/>
            </w:r>
            <w:r>
              <w:rPr>
                <w:rFonts w:ascii="Times New Roman"/>
                <w:b w:val="false"/>
                <w:i w:val="false"/>
                <w:color w:val="000000"/>
                <w:sz w:val="20"/>
              </w:rPr>
              <w:t xml:space="preserve">Республики Казахстан по </w:t>
            </w:r>
            <w:r>
              <w:br/>
            </w:r>
            <w:r>
              <w:rPr>
                <w:rFonts w:ascii="Times New Roman"/>
                <w:b w:val="false"/>
                <w:i w:val="false"/>
                <w:color w:val="000000"/>
                <w:sz w:val="20"/>
              </w:rPr>
              <w:t xml:space="preserve">направлению </w:t>
            </w:r>
            <w:r>
              <w:br/>
            </w:r>
            <w:r>
              <w:rPr>
                <w:rFonts w:ascii="Times New Roman"/>
                <w:b w:val="false"/>
                <w:i w:val="false"/>
                <w:color w:val="000000"/>
                <w:sz w:val="20"/>
              </w:rPr>
              <w:t xml:space="preserve">"Управление персоналом"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710" w:id="667"/>
    <w:p>
      <w:pPr>
        <w:spacing w:after="0"/>
        <w:ind w:left="0"/>
        <w:jc w:val="left"/>
      </w:pPr>
      <w:r>
        <w:rPr>
          <w:rFonts w:ascii="Times New Roman"/>
          <w:b/>
          <w:i w:val="false"/>
          <w:color w:val="000000"/>
        </w:rPr>
        <w:t xml:space="preserve">                    Информация о количестве человеко-часов, отработанных  служащими </w:t>
      </w:r>
      <w:r>
        <w:br/>
      </w:r>
      <w:r>
        <w:rPr>
          <w:rFonts w:ascii="Times New Roman"/>
          <w:b/>
          <w:i w:val="false"/>
          <w:color w:val="000000"/>
        </w:rPr>
        <w:t xml:space="preserve">                                           Национального Банка</w:t>
      </w:r>
    </w:p>
    <w:bookmarkEnd w:id="6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8"/>
        <w:gridCol w:w="1354"/>
        <w:gridCol w:w="3684"/>
        <w:gridCol w:w="3095"/>
        <w:gridCol w:w="3329"/>
      </w:tblGrid>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1" w:id="668"/>
          <w:p>
            <w:pPr>
              <w:spacing w:after="20"/>
              <w:ind w:left="20"/>
              <w:jc w:val="both"/>
            </w:pPr>
            <w:r>
              <w:rPr>
                <w:rFonts w:ascii="Times New Roman"/>
                <w:b w:val="false"/>
                <w:i w:val="false"/>
                <w:color w:val="000000"/>
                <w:sz w:val="20"/>
              </w:rPr>
              <w:t>
№ п\п</w:t>
            </w:r>
          </w:p>
          <w:bookmarkEnd w:id="66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наименование структурного подразделения Национального Банка (отдел, управление, департамент) в соответствии со штатным расписанием Национального Банка</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человеко-часов, отработанных служащими Национального Банка</w:t>
            </w:r>
          </w:p>
        </w:tc>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фактическая численность служащих Национального Банка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2" w:id="669"/>
          <w:p>
            <w:pPr>
              <w:spacing w:after="20"/>
              <w:ind w:left="20"/>
              <w:jc w:val="both"/>
            </w:pPr>
            <w:r>
              <w:rPr>
                <w:rFonts w:ascii="Times New Roman"/>
                <w:b w:val="false"/>
                <w:i w:val="false"/>
                <w:color w:val="000000"/>
                <w:sz w:val="20"/>
              </w:rPr>
              <w:t>
1</w:t>
            </w:r>
          </w:p>
          <w:bookmarkEnd w:id="66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3" w:id="670"/>
          <w:p>
            <w:pPr>
              <w:spacing w:after="20"/>
              <w:ind w:left="20"/>
              <w:jc w:val="both"/>
            </w:pPr>
            <w:r>
              <w:rPr>
                <w:rFonts w:ascii="Times New Roman"/>
                <w:b w:val="false"/>
                <w:i w:val="false"/>
                <w:color w:val="000000"/>
                <w:sz w:val="20"/>
              </w:rPr>
              <w:t>
1.1</w:t>
            </w:r>
          </w:p>
          <w:bookmarkEnd w:id="67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4" w:id="671"/>
          <w:p>
            <w:pPr>
              <w:spacing w:after="20"/>
              <w:ind w:left="20"/>
              <w:jc w:val="both"/>
            </w:pPr>
            <w:r>
              <w:rPr>
                <w:rFonts w:ascii="Times New Roman"/>
                <w:b w:val="false"/>
                <w:i w:val="false"/>
                <w:color w:val="000000"/>
                <w:sz w:val="20"/>
              </w:rPr>
              <w:t>
2</w:t>
            </w:r>
          </w:p>
          <w:bookmarkEnd w:id="67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5" w:id="672"/>
          <w:p>
            <w:pPr>
              <w:spacing w:after="20"/>
              <w:ind w:left="20"/>
              <w:jc w:val="both"/>
            </w:pPr>
            <w:r>
              <w:rPr>
                <w:rFonts w:ascii="Times New Roman"/>
                <w:b w:val="false"/>
                <w:i w:val="false"/>
                <w:color w:val="000000"/>
                <w:sz w:val="20"/>
              </w:rPr>
              <w:t>
2.2</w:t>
            </w:r>
          </w:p>
          <w:bookmarkEnd w:id="67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6" w:id="673"/>
          <w:p>
            <w:pPr>
              <w:spacing w:after="20"/>
              <w:ind w:left="20"/>
              <w:jc w:val="both"/>
            </w:pPr>
            <w:r>
              <w:rPr>
                <w:rFonts w:ascii="Times New Roman"/>
                <w:b w:val="false"/>
                <w:i w:val="false"/>
                <w:color w:val="000000"/>
                <w:sz w:val="20"/>
              </w:rPr>
              <w:t>
…</w:t>
            </w:r>
          </w:p>
          <w:bookmarkEnd w:id="67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7" w:id="674"/>
          <w:p>
            <w:pPr>
              <w:spacing w:after="20"/>
              <w:ind w:left="20"/>
              <w:jc w:val="both"/>
            </w:pPr>
          </w:p>
          <w:bookmarkEnd w:id="67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8" w:id="675"/>
          <w:p>
            <w:pPr>
              <w:spacing w:after="20"/>
              <w:ind w:left="20"/>
              <w:jc w:val="both"/>
            </w:pPr>
            <w:r>
              <w:rPr>
                <w:rFonts w:ascii="Times New Roman"/>
                <w:b w:val="false"/>
                <w:i w:val="false"/>
                <w:color w:val="000000"/>
                <w:sz w:val="20"/>
              </w:rPr>
              <w:t xml:space="preserve">
Руководитель Национального Банка </w:t>
            </w:r>
          </w:p>
          <w:bookmarkEnd w:id="67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_____________ ______________________ </w:t>
            </w:r>
          </w:p>
          <w:p>
            <w:pPr>
              <w:spacing w:after="20"/>
              <w:ind w:left="20"/>
              <w:jc w:val="both"/>
            </w:pPr>
            <w:r>
              <w:rPr>
                <w:rFonts w:ascii="Times New Roman"/>
                <w:b w:val="false"/>
                <w:i w:val="false"/>
                <w:color w:val="000000"/>
                <w:sz w:val="20"/>
              </w:rPr>
              <w:t>
 (подпись) (расшифровка подписи)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9" w:id="676"/>
          <w:p>
            <w:pPr>
              <w:spacing w:after="20"/>
              <w:ind w:left="20"/>
              <w:jc w:val="both"/>
            </w:pPr>
            <w:r>
              <w:rPr>
                <w:rFonts w:ascii="Times New Roman"/>
                <w:b w:val="false"/>
                <w:i w:val="false"/>
                <w:color w:val="000000"/>
                <w:sz w:val="20"/>
              </w:rPr>
              <w:t>
Руководитель соответствующего структурного подразделения Национального Банка</w:t>
            </w:r>
          </w:p>
          <w:bookmarkEnd w:id="67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_______________________________________ </w:t>
            </w:r>
          </w:p>
          <w:p>
            <w:pPr>
              <w:spacing w:after="20"/>
              <w:ind w:left="20"/>
              <w:jc w:val="both"/>
            </w:pPr>
            <w:r>
              <w:rPr>
                <w:rFonts w:ascii="Times New Roman"/>
                <w:b w:val="false"/>
                <w:i w:val="false"/>
                <w:color w:val="000000"/>
                <w:sz w:val="20"/>
              </w:rPr>
              <w:t>
 (подпись) (расшифровка подписи)</w:t>
            </w:r>
          </w:p>
          <w:p>
            <w:pPr>
              <w:spacing w:after="20"/>
              <w:ind w:left="20"/>
              <w:jc w:val="both"/>
            </w:pPr>
            <w:r>
              <w:rPr>
                <w:rFonts w:ascii="Times New Roman"/>
                <w:b w:val="false"/>
                <w:i w:val="false"/>
                <w:color w:val="000000"/>
                <w:sz w:val="20"/>
              </w:rPr>
              <w:t>
 "____"______________20___года</w:t>
            </w:r>
          </w:p>
        </w:tc>
      </w:tr>
    </w:tbl>
    <w:bookmarkStart w:name="z721" w:id="677"/>
    <w:p>
      <w:pPr>
        <w:spacing w:after="0"/>
        <w:ind w:left="0"/>
        <w:jc w:val="both"/>
      </w:pPr>
      <w:r>
        <w:rPr>
          <w:rFonts w:ascii="Times New Roman"/>
          <w:b w:val="false"/>
          <w:i w:val="false"/>
          <w:color w:val="000000"/>
          <w:sz w:val="28"/>
        </w:rPr>
        <w:t xml:space="preserve">
      * суммируется фактическая численность должностей в структурном подразделении Национального </w:t>
      </w:r>
      <w:r>
        <w:br/>
      </w:r>
      <w:r>
        <w:rPr>
          <w:rFonts w:ascii="Times New Roman"/>
          <w:b w:val="false"/>
          <w:i w:val="false"/>
          <w:color w:val="000000"/>
          <w:sz w:val="28"/>
        </w:rPr>
        <w:t>Банка по состоянию на последний день каждого квартала и делится на количество кварталов в году (4)</w:t>
      </w:r>
    </w:p>
    <w:bookmarkEnd w:id="67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Методике оценки</w:t>
            </w:r>
            <w:r>
              <w:br/>
            </w:r>
            <w:r>
              <w:rPr>
                <w:rFonts w:ascii="Times New Roman"/>
                <w:b w:val="false"/>
                <w:i w:val="false"/>
                <w:color w:val="000000"/>
                <w:sz w:val="20"/>
              </w:rPr>
              <w:t xml:space="preserve">эффективности организационного </w:t>
            </w:r>
            <w:r>
              <w:br/>
            </w:r>
            <w:r>
              <w:rPr>
                <w:rFonts w:ascii="Times New Roman"/>
                <w:b w:val="false"/>
                <w:i w:val="false"/>
                <w:color w:val="000000"/>
                <w:sz w:val="20"/>
              </w:rPr>
              <w:t xml:space="preserve">развития Национального Банка </w:t>
            </w:r>
            <w:r>
              <w:br/>
            </w:r>
            <w:r>
              <w:rPr>
                <w:rFonts w:ascii="Times New Roman"/>
                <w:b w:val="false"/>
                <w:i w:val="false"/>
                <w:color w:val="000000"/>
                <w:sz w:val="20"/>
              </w:rPr>
              <w:t xml:space="preserve">Республики Казахстан по </w:t>
            </w:r>
            <w:r>
              <w:br/>
            </w:r>
            <w:r>
              <w:rPr>
                <w:rFonts w:ascii="Times New Roman"/>
                <w:b w:val="false"/>
                <w:i w:val="false"/>
                <w:color w:val="000000"/>
                <w:sz w:val="20"/>
              </w:rPr>
              <w:t xml:space="preserve">направлению </w:t>
            </w:r>
            <w:r>
              <w:br/>
            </w:r>
            <w:r>
              <w:rPr>
                <w:rFonts w:ascii="Times New Roman"/>
                <w:b w:val="false"/>
                <w:i w:val="false"/>
                <w:color w:val="000000"/>
                <w:sz w:val="20"/>
              </w:rPr>
              <w:t xml:space="preserve">"Управление персоналом"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724" w:id="678"/>
    <w:p>
      <w:pPr>
        <w:spacing w:after="0"/>
        <w:ind w:left="0"/>
        <w:jc w:val="left"/>
      </w:pPr>
      <w:r>
        <w:rPr>
          <w:rFonts w:ascii="Times New Roman"/>
          <w:b/>
          <w:i w:val="false"/>
          <w:color w:val="000000"/>
        </w:rPr>
        <w:t xml:space="preserve">                                            Опросный лист</w:t>
      </w:r>
    </w:p>
    <w:bookmarkEnd w:id="678"/>
    <w:bookmarkStart w:name="z725" w:id="679"/>
    <w:p>
      <w:pPr>
        <w:spacing w:after="0"/>
        <w:ind w:left="0"/>
        <w:jc w:val="both"/>
      </w:pPr>
      <w:r>
        <w:rPr>
          <w:rFonts w:ascii="Times New Roman"/>
          <w:b w:val="false"/>
          <w:i w:val="false"/>
          <w:color w:val="000000"/>
          <w:sz w:val="28"/>
        </w:rPr>
        <w:t xml:space="preserve">
      Агентство по делам государственной службы и противодействию коррупции </w:t>
      </w:r>
      <w:r>
        <w:br/>
      </w:r>
      <w:r>
        <w:rPr>
          <w:rFonts w:ascii="Times New Roman"/>
          <w:b w:val="false"/>
          <w:i w:val="false"/>
          <w:color w:val="000000"/>
          <w:sz w:val="28"/>
        </w:rPr>
        <w:t xml:space="preserve">Республики Казахстан проводит опрос в целях оценки эффективности по направлению </w:t>
      </w:r>
      <w:r>
        <w:br/>
      </w:r>
      <w:r>
        <w:rPr>
          <w:rFonts w:ascii="Times New Roman"/>
          <w:b w:val="false"/>
          <w:i w:val="false"/>
          <w:color w:val="000000"/>
          <w:sz w:val="28"/>
        </w:rPr>
        <w:t>"Управление персоналом" Национального Банка. Опрос носит анонимный характер.</w:t>
      </w:r>
      <w:r>
        <w:br/>
      </w:r>
      <w:r>
        <w:rPr>
          <w:rFonts w:ascii="Times New Roman"/>
          <w:b w:val="false"/>
          <w:i w:val="false"/>
          <w:color w:val="000000"/>
          <w:sz w:val="28"/>
        </w:rPr>
        <w:t xml:space="preserve">       Вопрос A. Согласны ли Вы со следующими утверждениями? Отметьте степени </w:t>
      </w:r>
      <w:r>
        <w:br/>
      </w:r>
      <w:r>
        <w:rPr>
          <w:rFonts w:ascii="Times New Roman"/>
          <w:b w:val="false"/>
          <w:i w:val="false"/>
          <w:color w:val="000000"/>
          <w:sz w:val="28"/>
        </w:rPr>
        <w:t>согласия по шкале от 1 до 5, где 1 – совершенно не согласен, 5 – полностью согласен.</w:t>
      </w:r>
    </w:p>
    <w:bookmarkEnd w:id="6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17"/>
        <w:gridCol w:w="5562"/>
        <w:gridCol w:w="4021"/>
      </w:tblGrid>
      <w:tr>
        <w:trPr>
          <w:trHeight w:val="30" w:hRule="atLeast"/>
        </w:trPr>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6" w:id="680"/>
          <w:p>
            <w:pPr>
              <w:spacing w:after="20"/>
              <w:ind w:left="20"/>
              <w:jc w:val="both"/>
            </w:pPr>
            <w:r>
              <w:rPr>
                <w:rFonts w:ascii="Times New Roman"/>
                <w:b w:val="false"/>
                <w:i w:val="false"/>
                <w:color w:val="000000"/>
                <w:sz w:val="20"/>
              </w:rPr>
              <w:t>
Утверждения (i)</w:t>
            </w:r>
          </w:p>
          <w:bookmarkEnd w:id="680"/>
        </w:tc>
        <w:tc>
          <w:tcPr>
            <w:tcW w:w="5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Совершенно не согласен</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Полностью согласен</w:t>
            </w:r>
          </w:p>
        </w:tc>
      </w:tr>
      <w:tr>
        <w:trPr>
          <w:trHeight w:val="30" w:hRule="atLeast"/>
        </w:trPr>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7" w:id="681"/>
          <w:p>
            <w:pPr>
              <w:spacing w:after="20"/>
              <w:ind w:left="20"/>
              <w:jc w:val="both"/>
            </w:pPr>
            <w:r>
              <w:rPr>
                <w:rFonts w:ascii="Times New Roman"/>
                <w:b w:val="false"/>
                <w:i w:val="false"/>
                <w:color w:val="000000"/>
                <w:sz w:val="20"/>
              </w:rPr>
              <w:t xml:space="preserve">
Я знаю, что именно ожидают от меня на работе </w:t>
            </w:r>
          </w:p>
          <w:bookmarkEnd w:id="68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2 …… 3 …… 4 …… 5</w:t>
            </w:r>
          </w:p>
        </w:tc>
      </w:tr>
      <w:tr>
        <w:trPr>
          <w:trHeight w:val="30" w:hRule="atLeast"/>
        </w:trPr>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8" w:id="682"/>
          <w:p>
            <w:pPr>
              <w:spacing w:after="20"/>
              <w:ind w:left="20"/>
              <w:jc w:val="both"/>
            </w:pPr>
            <w:r>
              <w:rPr>
                <w:rFonts w:ascii="Times New Roman"/>
                <w:b w:val="false"/>
                <w:i w:val="false"/>
                <w:color w:val="000000"/>
                <w:sz w:val="20"/>
              </w:rPr>
              <w:t xml:space="preserve">
Я располагаю всем необходимым для выполнения моей работы </w:t>
            </w:r>
          </w:p>
          <w:bookmarkEnd w:id="68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2 …… 3 …… 4 …… 5</w:t>
            </w:r>
          </w:p>
        </w:tc>
      </w:tr>
      <w:tr>
        <w:trPr>
          <w:trHeight w:val="30" w:hRule="atLeast"/>
        </w:trPr>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9" w:id="683"/>
          <w:p>
            <w:pPr>
              <w:spacing w:after="20"/>
              <w:ind w:left="20"/>
              <w:jc w:val="both"/>
            </w:pPr>
            <w:r>
              <w:rPr>
                <w:rFonts w:ascii="Times New Roman"/>
                <w:b w:val="false"/>
                <w:i w:val="false"/>
                <w:color w:val="000000"/>
                <w:sz w:val="20"/>
              </w:rPr>
              <w:t xml:space="preserve">
Я понимаю, как моя работа вносит вклад в реализацию стратегического плана моего госоргана </w:t>
            </w:r>
          </w:p>
          <w:bookmarkEnd w:id="68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2 …… 3 …… 4 …… 5</w:t>
            </w:r>
          </w:p>
        </w:tc>
      </w:tr>
      <w:tr>
        <w:trPr>
          <w:trHeight w:val="30" w:hRule="atLeast"/>
        </w:trPr>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0" w:id="684"/>
          <w:p>
            <w:pPr>
              <w:spacing w:after="20"/>
              <w:ind w:left="20"/>
              <w:jc w:val="both"/>
            </w:pPr>
            <w:r>
              <w:rPr>
                <w:rFonts w:ascii="Times New Roman"/>
                <w:b w:val="false"/>
                <w:i w:val="false"/>
                <w:color w:val="000000"/>
                <w:sz w:val="20"/>
              </w:rPr>
              <w:t xml:space="preserve">
У меня есть возможность ежедневно заниматься тем, что я умею лучше всего </w:t>
            </w:r>
          </w:p>
          <w:bookmarkEnd w:id="68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2 …… 3 …… 4 …… 5</w:t>
            </w:r>
          </w:p>
        </w:tc>
      </w:tr>
      <w:tr>
        <w:trPr>
          <w:trHeight w:val="30" w:hRule="atLeast"/>
        </w:trPr>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1" w:id="685"/>
          <w:p>
            <w:pPr>
              <w:spacing w:after="20"/>
              <w:ind w:left="20"/>
              <w:jc w:val="both"/>
            </w:pPr>
            <w:r>
              <w:rPr>
                <w:rFonts w:ascii="Times New Roman"/>
                <w:b w:val="false"/>
                <w:i w:val="false"/>
                <w:color w:val="000000"/>
                <w:sz w:val="20"/>
              </w:rPr>
              <w:t xml:space="preserve">
За последние семь дней меня похвалили за хорошую работу </w:t>
            </w:r>
          </w:p>
          <w:bookmarkEnd w:id="68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2 …… 3 …… 4 …… 5</w:t>
            </w:r>
          </w:p>
        </w:tc>
      </w:tr>
      <w:tr>
        <w:trPr>
          <w:trHeight w:val="30" w:hRule="atLeast"/>
        </w:trPr>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2" w:id="686"/>
          <w:p>
            <w:pPr>
              <w:spacing w:after="20"/>
              <w:ind w:left="20"/>
              <w:jc w:val="both"/>
            </w:pPr>
            <w:r>
              <w:rPr>
                <w:rFonts w:ascii="Times New Roman"/>
                <w:b w:val="false"/>
                <w:i w:val="false"/>
                <w:color w:val="000000"/>
                <w:sz w:val="20"/>
              </w:rPr>
              <w:t xml:space="preserve">
Мой руководитель проявляет заботу обо мне как о личности </w:t>
            </w:r>
          </w:p>
          <w:bookmarkEnd w:id="68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2 …… 3 …… 4 …… 5</w:t>
            </w:r>
          </w:p>
        </w:tc>
      </w:tr>
      <w:tr>
        <w:trPr>
          <w:trHeight w:val="30" w:hRule="atLeast"/>
        </w:trPr>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3" w:id="687"/>
          <w:p>
            <w:pPr>
              <w:spacing w:after="20"/>
              <w:ind w:left="20"/>
              <w:jc w:val="both"/>
            </w:pPr>
            <w:r>
              <w:rPr>
                <w:rFonts w:ascii="Times New Roman"/>
                <w:b w:val="false"/>
                <w:i w:val="false"/>
                <w:color w:val="000000"/>
                <w:sz w:val="20"/>
              </w:rPr>
              <w:t xml:space="preserve">
На работе с моим мнением считаются </w:t>
            </w:r>
          </w:p>
          <w:bookmarkEnd w:id="68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2 …… 3 …… 4 …… 5</w:t>
            </w:r>
          </w:p>
        </w:tc>
      </w:tr>
      <w:tr>
        <w:trPr>
          <w:trHeight w:val="30" w:hRule="atLeast"/>
        </w:trPr>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4" w:id="688"/>
          <w:p>
            <w:pPr>
              <w:spacing w:after="20"/>
              <w:ind w:left="20"/>
              <w:jc w:val="both"/>
            </w:pPr>
            <w:r>
              <w:rPr>
                <w:rFonts w:ascii="Times New Roman"/>
                <w:b w:val="false"/>
                <w:i w:val="false"/>
                <w:color w:val="000000"/>
                <w:sz w:val="20"/>
              </w:rPr>
              <w:t xml:space="preserve">
Задачи, которые ставит перед собой госорган, позволяют мне чувствовать мою работу важной </w:t>
            </w:r>
          </w:p>
          <w:bookmarkEnd w:id="68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2 …… 3 …… 4 …… 5</w:t>
            </w:r>
          </w:p>
        </w:tc>
      </w:tr>
      <w:tr>
        <w:trPr>
          <w:trHeight w:val="30" w:hRule="atLeast"/>
        </w:trPr>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5" w:id="689"/>
          <w:p>
            <w:pPr>
              <w:spacing w:after="20"/>
              <w:ind w:left="20"/>
              <w:jc w:val="both"/>
            </w:pPr>
            <w:r>
              <w:rPr>
                <w:rFonts w:ascii="Times New Roman"/>
                <w:b w:val="false"/>
                <w:i w:val="false"/>
                <w:color w:val="000000"/>
                <w:sz w:val="20"/>
              </w:rPr>
              <w:t xml:space="preserve">
Мои коллеги считают своим долгом работать хорошо </w:t>
            </w:r>
          </w:p>
          <w:bookmarkEnd w:id="68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2 …… 3 …… 4 …… 5</w:t>
            </w:r>
          </w:p>
        </w:tc>
      </w:tr>
      <w:tr>
        <w:trPr>
          <w:trHeight w:val="30" w:hRule="atLeast"/>
        </w:trPr>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6" w:id="690"/>
          <w:p>
            <w:pPr>
              <w:spacing w:after="20"/>
              <w:ind w:left="20"/>
              <w:jc w:val="both"/>
            </w:pPr>
            <w:r>
              <w:rPr>
                <w:rFonts w:ascii="Times New Roman"/>
                <w:b w:val="false"/>
                <w:i w:val="false"/>
                <w:color w:val="000000"/>
                <w:sz w:val="20"/>
              </w:rPr>
              <w:t xml:space="preserve">
Здесь работает один из моих хороших друзей </w:t>
            </w:r>
          </w:p>
          <w:bookmarkEnd w:id="69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2 …… 3 …… 4 …… 5</w:t>
            </w:r>
          </w:p>
        </w:tc>
      </w:tr>
      <w:tr>
        <w:trPr>
          <w:trHeight w:val="30" w:hRule="atLeast"/>
        </w:trPr>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7" w:id="691"/>
          <w:p>
            <w:pPr>
              <w:spacing w:after="20"/>
              <w:ind w:left="20"/>
              <w:jc w:val="both"/>
            </w:pPr>
            <w:r>
              <w:rPr>
                <w:rFonts w:ascii="Times New Roman"/>
                <w:b w:val="false"/>
                <w:i w:val="false"/>
                <w:color w:val="000000"/>
                <w:sz w:val="20"/>
              </w:rPr>
              <w:t xml:space="preserve">
За последние шесть месяцев на работе со мной беседовали о моем прогрессе в работе </w:t>
            </w:r>
          </w:p>
          <w:bookmarkEnd w:id="69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2 …… 3 …… 4 …… 5</w:t>
            </w:r>
          </w:p>
        </w:tc>
      </w:tr>
      <w:tr>
        <w:trPr>
          <w:trHeight w:val="30" w:hRule="atLeast"/>
        </w:trPr>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8" w:id="692"/>
          <w:p>
            <w:pPr>
              <w:spacing w:after="20"/>
              <w:ind w:left="20"/>
              <w:jc w:val="both"/>
            </w:pPr>
            <w:r>
              <w:rPr>
                <w:rFonts w:ascii="Times New Roman"/>
                <w:b w:val="false"/>
                <w:i w:val="false"/>
                <w:color w:val="000000"/>
                <w:sz w:val="20"/>
              </w:rPr>
              <w:t xml:space="preserve">
В течение прошедшего года у меня были возможности для учебы и профессионального роста </w:t>
            </w:r>
          </w:p>
          <w:bookmarkEnd w:id="69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2 …… 3 …… 4 …… 5</w:t>
            </w:r>
          </w:p>
        </w:tc>
      </w:tr>
      <w:tr>
        <w:trPr>
          <w:trHeight w:val="30" w:hRule="atLeast"/>
        </w:trPr>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9" w:id="693"/>
          <w:p>
            <w:pPr>
              <w:spacing w:after="20"/>
              <w:ind w:left="20"/>
              <w:jc w:val="both"/>
            </w:pPr>
            <w:r>
              <w:rPr>
                <w:rFonts w:ascii="Times New Roman"/>
                <w:b w:val="false"/>
                <w:i w:val="false"/>
                <w:color w:val="000000"/>
                <w:sz w:val="20"/>
              </w:rPr>
              <w:t xml:space="preserve">
На работу в мой госорган принимают талантливых и квалифицированных работников </w:t>
            </w:r>
          </w:p>
          <w:bookmarkEnd w:id="69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2 …… 3 …… 4 …… 5</w:t>
            </w:r>
          </w:p>
        </w:tc>
      </w:tr>
      <w:tr>
        <w:trPr>
          <w:trHeight w:val="30" w:hRule="atLeast"/>
        </w:trPr>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0" w:id="694"/>
          <w:p>
            <w:pPr>
              <w:spacing w:after="20"/>
              <w:ind w:left="20"/>
              <w:jc w:val="both"/>
            </w:pPr>
            <w:r>
              <w:rPr>
                <w:rFonts w:ascii="Times New Roman"/>
                <w:b w:val="false"/>
                <w:i w:val="false"/>
                <w:color w:val="000000"/>
                <w:sz w:val="20"/>
              </w:rPr>
              <w:t xml:space="preserve">
В моем госоргане повышение получают достойные работники </w:t>
            </w:r>
          </w:p>
          <w:bookmarkEnd w:id="69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2 …… 3 …… 4 …… 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73"/>
        <w:gridCol w:w="392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1" w:id="695"/>
          <w:p>
            <w:pPr>
              <w:spacing w:after="20"/>
              <w:ind w:left="20"/>
              <w:jc w:val="both"/>
            </w:pPr>
            <w:r>
              <w:rPr>
                <w:rFonts w:ascii="Times New Roman"/>
                <w:b w:val="false"/>
                <w:i w:val="false"/>
                <w:color w:val="000000"/>
                <w:sz w:val="20"/>
              </w:rPr>
              <w:t>
Вопрос B. Приходилось ли вам задерживаться после работы, работать в выходные или праздничные дни без письменного распоряжения руководства? (один вариант ответа)</w:t>
            </w:r>
          </w:p>
          <w:bookmarkEnd w:id="695"/>
        </w:tc>
      </w:tr>
      <w:tr>
        <w:trPr>
          <w:trHeight w:val="30" w:hRule="atLeast"/>
        </w:trPr>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2" w:id="696"/>
          <w:p>
            <w:pPr>
              <w:spacing w:after="20"/>
              <w:ind w:left="20"/>
              <w:jc w:val="both"/>
            </w:pPr>
            <w:r>
              <w:rPr>
                <w:rFonts w:ascii="Times New Roman"/>
                <w:b w:val="false"/>
                <w:i w:val="false"/>
                <w:color w:val="000000"/>
                <w:sz w:val="20"/>
              </w:rPr>
              <w:t>
1. Нет, такого не было, если привлекали к сверхурочной работе, то только по письменному распоряжению руководства</w:t>
            </w:r>
          </w:p>
          <w:bookmarkEnd w:id="696"/>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Постоянно задерживаюсь и работаю на выходных</w:t>
            </w:r>
          </w:p>
        </w:tc>
      </w:tr>
      <w:tr>
        <w:trPr>
          <w:trHeight w:val="30" w:hRule="atLeast"/>
        </w:trPr>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3" w:id="697"/>
          <w:p>
            <w:pPr>
              <w:spacing w:after="20"/>
              <w:ind w:left="20"/>
              <w:jc w:val="both"/>
            </w:pPr>
            <w:r>
              <w:rPr>
                <w:rFonts w:ascii="Times New Roman"/>
                <w:b w:val="false"/>
                <w:i w:val="false"/>
                <w:color w:val="000000"/>
                <w:sz w:val="20"/>
              </w:rPr>
              <w:t>
2. Редко, несколько раз в месяц</w:t>
            </w:r>
          </w:p>
          <w:bookmarkEnd w:id="697"/>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Затрудняюсь ответить</w:t>
            </w:r>
          </w:p>
        </w:tc>
      </w:tr>
      <w:tr>
        <w:trPr>
          <w:trHeight w:val="30" w:hRule="atLeast"/>
        </w:trPr>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4" w:id="698"/>
          <w:p>
            <w:pPr>
              <w:spacing w:after="20"/>
              <w:ind w:left="20"/>
              <w:jc w:val="both"/>
            </w:pPr>
            <w:r>
              <w:rPr>
                <w:rFonts w:ascii="Times New Roman"/>
                <w:b w:val="false"/>
                <w:i w:val="false"/>
                <w:color w:val="000000"/>
                <w:sz w:val="20"/>
              </w:rPr>
              <w:t>
3. Часто, несколько раз в неделю</w:t>
            </w:r>
          </w:p>
          <w:bookmarkEnd w:id="698"/>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5" w:id="699"/>
          <w:p>
            <w:pPr>
              <w:spacing w:after="20"/>
              <w:ind w:left="20"/>
              <w:jc w:val="both"/>
            </w:pPr>
            <w:r>
              <w:rPr>
                <w:rFonts w:ascii="Times New Roman"/>
                <w:b w:val="false"/>
                <w:i w:val="false"/>
                <w:color w:val="000000"/>
                <w:sz w:val="20"/>
              </w:rPr>
              <w:t>
Сведения о респонденте</w:t>
            </w:r>
          </w:p>
          <w:bookmarkEnd w:id="699"/>
          <w:bookmarkStart w:name="z746" w:id="700"/>
          <w:p>
            <w:pPr>
              <w:spacing w:after="20"/>
              <w:ind w:left="20"/>
              <w:jc w:val="both"/>
            </w:pPr>
            <w:r>
              <w:rPr>
                <w:rFonts w:ascii="Times New Roman"/>
                <w:b w:val="false"/>
                <w:i w:val="false"/>
                <w:color w:val="000000"/>
                <w:sz w:val="20"/>
              </w:rPr>
              <w:t xml:space="preserve">
1. Ваш пол: </w:t>
            </w:r>
          </w:p>
          <w:bookmarkEnd w:id="700"/>
          <w:bookmarkStart w:name="z747" w:id="701"/>
          <w:p>
            <w:pPr>
              <w:spacing w:after="20"/>
              <w:ind w:left="20"/>
              <w:jc w:val="both"/>
            </w:pPr>
            <w:r>
              <w:rPr>
                <w:rFonts w:ascii="Times New Roman"/>
                <w:b w:val="false"/>
                <w:i w:val="false"/>
                <w:color w:val="000000"/>
                <w:sz w:val="20"/>
              </w:rPr>
              <w:t>
1) Мужской 2) Женский</w:t>
            </w:r>
          </w:p>
          <w:bookmarkEnd w:id="701"/>
          <w:bookmarkStart w:name="z748" w:id="702"/>
          <w:p>
            <w:pPr>
              <w:spacing w:after="20"/>
              <w:ind w:left="20"/>
              <w:jc w:val="both"/>
            </w:pPr>
            <w:r>
              <w:rPr>
                <w:rFonts w:ascii="Times New Roman"/>
                <w:b w:val="false"/>
                <w:i w:val="false"/>
                <w:color w:val="000000"/>
                <w:sz w:val="20"/>
              </w:rPr>
              <w:t xml:space="preserve">
2. Ваша должность: </w:t>
            </w:r>
          </w:p>
          <w:bookmarkEnd w:id="702"/>
          <w:bookmarkStart w:name="z749" w:id="703"/>
          <w:p>
            <w:pPr>
              <w:spacing w:after="20"/>
              <w:ind w:left="20"/>
              <w:jc w:val="both"/>
            </w:pPr>
            <w:r>
              <w:rPr>
                <w:rFonts w:ascii="Times New Roman"/>
                <w:b w:val="false"/>
                <w:i w:val="false"/>
                <w:color w:val="000000"/>
                <w:sz w:val="20"/>
              </w:rPr>
              <w:t>
1) Руководящая (начальник управления/отдела и выше)</w:t>
            </w:r>
          </w:p>
          <w:bookmarkEnd w:id="703"/>
          <w:bookmarkStart w:name="z750" w:id="704"/>
          <w:p>
            <w:pPr>
              <w:spacing w:after="20"/>
              <w:ind w:left="20"/>
              <w:jc w:val="both"/>
            </w:pPr>
            <w:r>
              <w:rPr>
                <w:rFonts w:ascii="Times New Roman"/>
                <w:b w:val="false"/>
                <w:i w:val="false"/>
                <w:color w:val="000000"/>
                <w:sz w:val="20"/>
              </w:rPr>
              <w:t>
2) Исполнитель (эксперт, главный эксперт, специалист и другие)</w:t>
            </w:r>
          </w:p>
          <w:bookmarkEnd w:id="704"/>
          <w:bookmarkStart w:name="z751" w:id="705"/>
          <w:p>
            <w:pPr>
              <w:spacing w:after="20"/>
              <w:ind w:left="20"/>
              <w:jc w:val="both"/>
            </w:pPr>
            <w:r>
              <w:rPr>
                <w:rFonts w:ascii="Times New Roman"/>
                <w:b w:val="false"/>
                <w:i w:val="false"/>
                <w:color w:val="000000"/>
                <w:sz w:val="20"/>
              </w:rPr>
              <w:t>
3. Стаж работы:</w:t>
            </w:r>
          </w:p>
          <w:bookmarkEnd w:id="705"/>
          <w:p>
            <w:pPr>
              <w:spacing w:after="20"/>
              <w:ind w:left="20"/>
              <w:jc w:val="both"/>
            </w:pPr>
            <w:r>
              <w:rPr>
                <w:rFonts w:ascii="Times New Roman"/>
                <w:b w:val="false"/>
                <w:i w:val="false"/>
                <w:color w:val="000000"/>
                <w:sz w:val="20"/>
              </w:rPr>
              <w:t>
1) до 3 лет 2) с 3 до 7 лет 3) больше 7 лет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Методике оценки</w:t>
            </w:r>
            <w:r>
              <w:br/>
            </w:r>
            <w:r>
              <w:rPr>
                <w:rFonts w:ascii="Times New Roman"/>
                <w:b w:val="false"/>
                <w:i w:val="false"/>
                <w:color w:val="000000"/>
                <w:sz w:val="20"/>
              </w:rPr>
              <w:t xml:space="preserve">эффективности организационного </w:t>
            </w:r>
            <w:r>
              <w:br/>
            </w:r>
            <w:r>
              <w:rPr>
                <w:rFonts w:ascii="Times New Roman"/>
                <w:b w:val="false"/>
                <w:i w:val="false"/>
                <w:color w:val="000000"/>
                <w:sz w:val="20"/>
              </w:rPr>
              <w:t xml:space="preserve">развития Национального Банка </w:t>
            </w:r>
            <w:r>
              <w:br/>
            </w:r>
            <w:r>
              <w:rPr>
                <w:rFonts w:ascii="Times New Roman"/>
                <w:b w:val="false"/>
                <w:i w:val="false"/>
                <w:color w:val="000000"/>
                <w:sz w:val="20"/>
              </w:rPr>
              <w:t xml:space="preserve">Республики Казахстан по направлению </w:t>
            </w:r>
            <w:r>
              <w:br/>
            </w:r>
            <w:r>
              <w:rPr>
                <w:rFonts w:ascii="Times New Roman"/>
                <w:b w:val="false"/>
                <w:i w:val="false"/>
                <w:color w:val="000000"/>
                <w:sz w:val="20"/>
              </w:rPr>
              <w:t>"Управление персоналом"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754" w:id="706"/>
    <w:p>
      <w:pPr>
        <w:spacing w:after="0"/>
        <w:ind w:left="0"/>
        <w:jc w:val="left"/>
      </w:pPr>
      <w:r>
        <w:rPr>
          <w:rFonts w:ascii="Times New Roman"/>
          <w:b/>
          <w:i w:val="false"/>
          <w:color w:val="000000"/>
        </w:rPr>
        <w:t xml:space="preserve">                                АКТ СВЕРКИ</w:t>
      </w:r>
      <w:r>
        <w:br/>
      </w:r>
      <w:r>
        <w:rPr>
          <w:rFonts w:ascii="Times New Roman"/>
          <w:b/>
          <w:i w:val="false"/>
          <w:color w:val="000000"/>
        </w:rPr>
        <w:t xml:space="preserve">       по итогам перепроверки данных, содержащихся в отчетной информации</w:t>
      </w:r>
      <w:r>
        <w:br/>
      </w:r>
      <w:r>
        <w:rPr>
          <w:rFonts w:ascii="Times New Roman"/>
          <w:b/>
          <w:i w:val="false"/>
          <w:color w:val="000000"/>
        </w:rPr>
        <w:t xml:space="preserve">       ___________________________________________________________________</w:t>
      </w:r>
      <w:r>
        <w:br/>
      </w:r>
      <w:r>
        <w:rPr>
          <w:rFonts w:ascii="Times New Roman"/>
          <w:b/>
          <w:i w:val="false"/>
          <w:color w:val="000000"/>
        </w:rPr>
        <w:t xml:space="preserve">                         (наименование ЦГО/МИО)</w:t>
      </w:r>
    </w:p>
    <w:bookmarkEnd w:id="706"/>
    <w:bookmarkStart w:name="z755" w:id="707"/>
    <w:p>
      <w:pPr>
        <w:spacing w:after="0"/>
        <w:ind w:left="0"/>
        <w:jc w:val="both"/>
      </w:pPr>
      <w:r>
        <w:rPr>
          <w:rFonts w:ascii="Times New Roman"/>
          <w:b w:val="false"/>
          <w:i w:val="false"/>
          <w:color w:val="000000"/>
          <w:sz w:val="28"/>
        </w:rPr>
        <w:t>
      ____________________</w:t>
      </w:r>
      <w:r>
        <w:br/>
      </w:r>
      <w:r>
        <w:rPr>
          <w:rFonts w:ascii="Times New Roman"/>
          <w:b w:val="false"/>
          <w:i w:val="false"/>
          <w:color w:val="000000"/>
          <w:sz w:val="28"/>
        </w:rPr>
        <w:t>(отчетный период)</w:t>
      </w:r>
    </w:p>
    <w:bookmarkEnd w:id="7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64"/>
        <w:gridCol w:w="5853"/>
        <w:gridCol w:w="1983"/>
      </w:tblGrid>
      <w:tr>
        <w:trPr>
          <w:trHeight w:val="30" w:hRule="atLeast"/>
        </w:trPr>
        <w:tc>
          <w:tcPr>
            <w:tcW w:w="4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6" w:id="708"/>
          <w:p>
            <w:pPr>
              <w:spacing w:after="20"/>
              <w:ind w:left="20"/>
              <w:jc w:val="both"/>
            </w:pPr>
            <w:r>
              <w:rPr>
                <w:rFonts w:ascii="Times New Roman"/>
                <w:b w:val="false"/>
                <w:i w:val="false"/>
                <w:color w:val="000000"/>
                <w:sz w:val="20"/>
              </w:rPr>
              <w:t>
№</w:t>
            </w:r>
          </w:p>
          <w:bookmarkEnd w:id="708"/>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Вычитаемые</w:t>
            </w:r>
          </w:p>
          <w:p>
            <w:pPr>
              <w:spacing w:after="20"/>
              <w:ind w:left="20"/>
              <w:jc w:val="both"/>
            </w:pPr>
            <w:r>
              <w:rPr>
                <w:rFonts w:ascii="Times New Roman"/>
                <w:b w:val="false"/>
                <w:i w:val="false"/>
                <w:color w:val="000000"/>
                <w:sz w:val="20"/>
              </w:rPr>
              <w:t>
баллы</w:t>
            </w:r>
          </w:p>
        </w:tc>
      </w:tr>
      <w:tr>
        <w:trPr>
          <w:trHeight w:val="30" w:hRule="atLeast"/>
        </w:trPr>
        <w:tc>
          <w:tcPr>
            <w:tcW w:w="4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7" w:id="709"/>
          <w:p>
            <w:pPr>
              <w:spacing w:after="20"/>
              <w:ind w:left="20"/>
              <w:jc w:val="both"/>
            </w:pPr>
            <w:r>
              <w:rPr>
                <w:rFonts w:ascii="Times New Roman"/>
                <w:b w:val="false"/>
                <w:i w:val="false"/>
                <w:color w:val="000000"/>
                <w:sz w:val="20"/>
              </w:rPr>
              <w:t>
1</w:t>
            </w:r>
          </w:p>
          <w:bookmarkEnd w:id="709"/>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Представление/размещение неполной информации</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8" w:id="710"/>
          <w:p>
            <w:pPr>
              <w:spacing w:after="20"/>
              <w:ind w:left="20"/>
              <w:jc w:val="both"/>
            </w:pPr>
            <w:r>
              <w:rPr>
                <w:rFonts w:ascii="Times New Roman"/>
                <w:b w:val="false"/>
                <w:i w:val="false"/>
                <w:color w:val="000000"/>
                <w:sz w:val="20"/>
              </w:rPr>
              <w:t>
2</w:t>
            </w:r>
          </w:p>
          <w:bookmarkEnd w:id="710"/>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Представление/размещение недостоверной информации</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9" w:id="711"/>
          <w:p>
            <w:pPr>
              <w:spacing w:after="20"/>
              <w:ind w:left="20"/>
              <w:jc w:val="both"/>
            </w:pPr>
            <w:r>
              <w:rPr>
                <w:rFonts w:ascii="Times New Roman"/>
                <w:b w:val="false"/>
                <w:i w:val="false"/>
                <w:color w:val="000000"/>
                <w:sz w:val="20"/>
              </w:rPr>
              <w:t>
3</w:t>
            </w:r>
          </w:p>
          <w:bookmarkEnd w:id="711"/>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Несвоевременность отчетной информации</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0" w:id="712"/>
          <w:p>
            <w:pPr>
              <w:spacing w:after="20"/>
              <w:ind w:left="20"/>
              <w:jc w:val="both"/>
            </w:pPr>
            <w:r>
              <w:rPr>
                <w:rFonts w:ascii="Times New Roman"/>
                <w:b w:val="false"/>
                <w:i w:val="false"/>
                <w:color w:val="000000"/>
                <w:sz w:val="20"/>
              </w:rPr>
              <w:t>
4</w:t>
            </w:r>
          </w:p>
          <w:bookmarkEnd w:id="712"/>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отчетной информации</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1" w:id="713"/>
          <w:p>
            <w:pPr>
              <w:spacing w:after="20"/>
              <w:ind w:left="20"/>
              <w:jc w:val="both"/>
            </w:pPr>
            <w:r>
              <w:rPr>
                <w:rFonts w:ascii="Times New Roman"/>
                <w:b w:val="false"/>
                <w:i w:val="false"/>
                <w:color w:val="000000"/>
                <w:sz w:val="20"/>
              </w:rPr>
              <w:t>
ВСЕГО:</w:t>
            </w:r>
          </w:p>
          <w:bookmarkEnd w:id="713"/>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62" w:id="714"/>
    <w:p>
      <w:pPr>
        <w:spacing w:after="0"/>
        <w:ind w:left="0"/>
        <w:jc w:val="both"/>
      </w:pPr>
      <w:r>
        <w:rPr>
          <w:rFonts w:ascii="Times New Roman"/>
          <w:b w:val="false"/>
          <w:i w:val="false"/>
          <w:color w:val="000000"/>
          <w:sz w:val="28"/>
        </w:rPr>
        <w:t xml:space="preserve">
      1. Представлена/размещена неполная информация, в том числе отсутствуют </w:t>
      </w:r>
      <w:r>
        <w:br/>
      </w:r>
      <w:r>
        <w:rPr>
          <w:rFonts w:ascii="Times New Roman"/>
          <w:b w:val="false"/>
          <w:i w:val="false"/>
          <w:color w:val="000000"/>
          <w:sz w:val="28"/>
        </w:rPr>
        <w:t xml:space="preserve">следующие элементы (приложения, разделы, таблицы, значения показателей и другое), </w:t>
      </w:r>
      <w:r>
        <w:br/>
      </w:r>
      <w:r>
        <w:rPr>
          <w:rFonts w:ascii="Times New Roman"/>
          <w:b w:val="false"/>
          <w:i w:val="false"/>
          <w:color w:val="000000"/>
          <w:sz w:val="28"/>
        </w:rPr>
        <w:t xml:space="preserve">предусмотренные установленными требованиями к структуре отчетной информации, в </w:t>
      </w:r>
      <w:r>
        <w:br/>
      </w:r>
      <w:r>
        <w:rPr>
          <w:rFonts w:ascii="Times New Roman"/>
          <w:b w:val="false"/>
          <w:i w:val="false"/>
          <w:color w:val="000000"/>
          <w:sz w:val="28"/>
        </w:rPr>
        <w:t>частности:</w:t>
      </w:r>
      <w:r>
        <w:br/>
      </w:r>
      <w:r>
        <w:rPr>
          <w:rFonts w:ascii="Times New Roman"/>
          <w:b w:val="false"/>
          <w:i w:val="false"/>
          <w:color w:val="000000"/>
          <w:sz w:val="28"/>
        </w:rPr>
        <w:t xml:space="preserve">       1)_______________________________</w:t>
      </w:r>
      <w:r>
        <w:br/>
      </w:r>
      <w:r>
        <w:rPr>
          <w:rFonts w:ascii="Times New Roman"/>
          <w:b w:val="false"/>
          <w:i w:val="false"/>
          <w:color w:val="000000"/>
          <w:sz w:val="28"/>
        </w:rPr>
        <w:t xml:space="preserve">       2)_______________________________</w:t>
      </w:r>
      <w:r>
        <w:br/>
      </w:r>
      <w:r>
        <w:rPr>
          <w:rFonts w:ascii="Times New Roman"/>
          <w:b w:val="false"/>
          <w:i w:val="false"/>
          <w:color w:val="000000"/>
          <w:sz w:val="28"/>
        </w:rPr>
        <w:t xml:space="preserve">       Вычет составляет: ___ балла.</w:t>
      </w:r>
      <w:r>
        <w:br/>
      </w:r>
      <w:r>
        <w:rPr>
          <w:rFonts w:ascii="Times New Roman"/>
          <w:b w:val="false"/>
          <w:i w:val="false"/>
          <w:color w:val="000000"/>
          <w:sz w:val="28"/>
        </w:rPr>
        <w:t xml:space="preserve">       2. Представлена/размещена недостоверная информация. В ходе перепроверки </w:t>
      </w:r>
      <w:r>
        <w:br/>
      </w:r>
      <w:r>
        <w:rPr>
          <w:rFonts w:ascii="Times New Roman"/>
          <w:b w:val="false"/>
          <w:i w:val="false"/>
          <w:color w:val="000000"/>
          <w:sz w:val="28"/>
        </w:rPr>
        <w:t>выявлены следующие несоответствия действительности фактов:</w:t>
      </w:r>
      <w:r>
        <w:br/>
      </w:r>
      <w:r>
        <w:rPr>
          <w:rFonts w:ascii="Times New Roman"/>
          <w:b w:val="false"/>
          <w:i w:val="false"/>
          <w:color w:val="000000"/>
          <w:sz w:val="28"/>
        </w:rPr>
        <w:t xml:space="preserve">       1)___________________________________________________________</w:t>
      </w:r>
      <w:r>
        <w:br/>
      </w:r>
      <w:r>
        <w:rPr>
          <w:rFonts w:ascii="Times New Roman"/>
          <w:b w:val="false"/>
          <w:i w:val="false"/>
          <w:color w:val="000000"/>
          <w:sz w:val="28"/>
        </w:rPr>
        <w:t xml:space="preserve">       2)___________________________________________________________ </w:t>
      </w:r>
      <w:r>
        <w:br/>
      </w:r>
      <w:r>
        <w:rPr>
          <w:rFonts w:ascii="Times New Roman"/>
          <w:b w:val="false"/>
          <w:i w:val="false"/>
          <w:color w:val="000000"/>
          <w:sz w:val="28"/>
        </w:rPr>
        <w:t>Вычет составляет: ______ балла.</w:t>
      </w:r>
      <w:r>
        <w:br/>
      </w:r>
      <w:r>
        <w:rPr>
          <w:rFonts w:ascii="Times New Roman"/>
          <w:b w:val="false"/>
          <w:i w:val="false"/>
          <w:color w:val="000000"/>
          <w:sz w:val="28"/>
        </w:rPr>
        <w:t xml:space="preserve">       3. Согласно Графику оценки срок представления/ размещения Национальным Банком </w:t>
      </w:r>
      <w:r>
        <w:br/>
      </w:r>
      <w:r>
        <w:rPr>
          <w:rFonts w:ascii="Times New Roman"/>
          <w:b w:val="false"/>
          <w:i w:val="false"/>
          <w:color w:val="000000"/>
          <w:sz w:val="28"/>
        </w:rPr>
        <w:t xml:space="preserve">отчетной информации: </w:t>
      </w:r>
      <w:r>
        <w:br/>
      </w:r>
      <w:r>
        <w:rPr>
          <w:rFonts w:ascii="Times New Roman"/>
          <w:b w:val="false"/>
          <w:i w:val="false"/>
          <w:color w:val="000000"/>
          <w:sz w:val="28"/>
        </w:rPr>
        <w:t xml:space="preserve">       "____" ____________ 20 ___ года.</w:t>
      </w:r>
      <w:r>
        <w:br/>
      </w:r>
      <w:r>
        <w:rPr>
          <w:rFonts w:ascii="Times New Roman"/>
          <w:b w:val="false"/>
          <w:i w:val="false"/>
          <w:color w:val="000000"/>
          <w:sz w:val="28"/>
        </w:rPr>
        <w:t xml:space="preserve">       Фактическая дата представления отчетной информации: "___" ______ 20 ___ года.</w:t>
      </w:r>
      <w:r>
        <w:br/>
      </w:r>
      <w:r>
        <w:rPr>
          <w:rFonts w:ascii="Times New Roman"/>
          <w:b w:val="false"/>
          <w:i w:val="false"/>
          <w:color w:val="000000"/>
          <w:sz w:val="28"/>
        </w:rPr>
        <w:t xml:space="preserve">       4. Отчетная информация оцениваемого государственного органа: есть/нет (нужное </w:t>
      </w:r>
      <w:r>
        <w:br/>
      </w:r>
      <w:r>
        <w:rPr>
          <w:rFonts w:ascii="Times New Roman"/>
          <w:b w:val="false"/>
          <w:i w:val="false"/>
          <w:color w:val="000000"/>
          <w:sz w:val="28"/>
        </w:rPr>
        <w:t>подчеркнуть).</w:t>
      </w:r>
      <w:r>
        <w:br/>
      </w:r>
      <w:r>
        <w:rPr>
          <w:rFonts w:ascii="Times New Roman"/>
          <w:b w:val="false"/>
          <w:i w:val="false"/>
          <w:color w:val="000000"/>
          <w:sz w:val="28"/>
        </w:rPr>
        <w:t xml:space="preserve">       Вычет составляет: ______ балла.</w:t>
      </w:r>
      <w:r>
        <w:br/>
      </w:r>
      <w:r>
        <w:rPr>
          <w:rFonts w:ascii="Times New Roman"/>
          <w:b w:val="false"/>
          <w:i w:val="false"/>
          <w:color w:val="000000"/>
          <w:sz w:val="28"/>
        </w:rPr>
        <w:t>ИТОГОВЫЙ ВЫЧЕТ: ______балла.</w:t>
      </w:r>
      <w:r>
        <w:br/>
      </w:r>
      <w:r>
        <w:rPr>
          <w:rFonts w:ascii="Times New Roman"/>
          <w:b w:val="false"/>
          <w:i w:val="false"/>
          <w:color w:val="000000"/>
          <w:sz w:val="28"/>
        </w:rPr>
        <w:t xml:space="preserve">Представитель уполномоченного </w:t>
      </w:r>
      <w:r>
        <w:br/>
      </w:r>
      <w:r>
        <w:rPr>
          <w:rFonts w:ascii="Times New Roman"/>
          <w:b w:val="false"/>
          <w:i w:val="false"/>
          <w:color w:val="000000"/>
          <w:sz w:val="28"/>
        </w:rPr>
        <w:t xml:space="preserve">органа по делам государственной </w:t>
      </w:r>
      <w:r>
        <w:br/>
      </w:r>
      <w:r>
        <w:rPr>
          <w:rFonts w:ascii="Times New Roman"/>
          <w:b w:val="false"/>
          <w:i w:val="false"/>
          <w:color w:val="000000"/>
          <w:sz w:val="28"/>
        </w:rPr>
        <w:t xml:space="preserve">службы, должность _______ __________ _______________________ </w:t>
      </w:r>
      <w:r>
        <w:br/>
      </w:r>
      <w:r>
        <w:rPr>
          <w:rFonts w:ascii="Times New Roman"/>
          <w:b w:val="false"/>
          <w:i w:val="false"/>
          <w:color w:val="000000"/>
          <w:sz w:val="28"/>
        </w:rPr>
        <w:t xml:space="preserve">                   (дата)       (подпись)       (расшифровка подписи)</w:t>
      </w:r>
      <w:r>
        <w:br/>
      </w:r>
      <w:r>
        <w:rPr>
          <w:rFonts w:ascii="Times New Roman"/>
          <w:b w:val="false"/>
          <w:i w:val="false"/>
          <w:color w:val="000000"/>
          <w:sz w:val="28"/>
        </w:rPr>
        <w:t xml:space="preserve">Представитель Национального </w:t>
      </w:r>
      <w:r>
        <w:br/>
      </w:r>
      <w:r>
        <w:rPr>
          <w:rFonts w:ascii="Times New Roman"/>
          <w:b w:val="false"/>
          <w:i w:val="false"/>
          <w:color w:val="000000"/>
          <w:sz w:val="28"/>
        </w:rPr>
        <w:t xml:space="preserve">Банка, должность _________ ________________ ___________________ </w:t>
      </w:r>
      <w:r>
        <w:br/>
      </w:r>
      <w:r>
        <w:rPr>
          <w:rFonts w:ascii="Times New Roman"/>
          <w:b w:val="false"/>
          <w:i w:val="false"/>
          <w:color w:val="000000"/>
          <w:sz w:val="28"/>
        </w:rPr>
        <w:t xml:space="preserve">                   (дата)             (подпись)       (расшифровка подписи) </w:t>
      </w:r>
    </w:p>
    <w:bookmarkEnd w:id="71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Методике оценки</w:t>
            </w:r>
            <w:r>
              <w:br/>
            </w:r>
            <w:r>
              <w:rPr>
                <w:rFonts w:ascii="Times New Roman"/>
                <w:b w:val="false"/>
                <w:i w:val="false"/>
                <w:color w:val="000000"/>
                <w:sz w:val="20"/>
              </w:rPr>
              <w:t xml:space="preserve">эффективности организационного </w:t>
            </w:r>
            <w:r>
              <w:br/>
            </w:r>
            <w:r>
              <w:rPr>
                <w:rFonts w:ascii="Times New Roman"/>
                <w:b w:val="false"/>
                <w:i w:val="false"/>
                <w:color w:val="000000"/>
                <w:sz w:val="20"/>
              </w:rPr>
              <w:t xml:space="preserve"> развития Национального Банка </w:t>
            </w:r>
            <w:r>
              <w:br/>
            </w:r>
            <w:r>
              <w:rPr>
                <w:rFonts w:ascii="Times New Roman"/>
                <w:b w:val="false"/>
                <w:i w:val="false"/>
                <w:color w:val="000000"/>
                <w:sz w:val="20"/>
              </w:rPr>
              <w:t xml:space="preserve">Республики Казахстан по </w:t>
            </w:r>
            <w:r>
              <w:br/>
            </w:r>
            <w:r>
              <w:rPr>
                <w:rFonts w:ascii="Times New Roman"/>
                <w:b w:val="false"/>
                <w:i w:val="false"/>
                <w:color w:val="000000"/>
                <w:sz w:val="20"/>
              </w:rPr>
              <w:t xml:space="preserve">направлению </w:t>
            </w:r>
            <w:r>
              <w:br/>
            </w:r>
            <w:r>
              <w:rPr>
                <w:rFonts w:ascii="Times New Roman"/>
                <w:b w:val="false"/>
                <w:i w:val="false"/>
                <w:color w:val="000000"/>
                <w:sz w:val="20"/>
              </w:rPr>
              <w:t xml:space="preserve">"Управление персоналом" </w:t>
            </w:r>
          </w:p>
        </w:tc>
      </w:tr>
    </w:tbl>
    <w:bookmarkStart w:name="z764" w:id="715"/>
    <w:p>
      <w:pPr>
        <w:spacing w:after="0"/>
        <w:ind w:left="0"/>
        <w:jc w:val="left"/>
      </w:pPr>
      <w:r>
        <w:rPr>
          <w:rFonts w:ascii="Times New Roman"/>
          <w:b/>
          <w:i w:val="false"/>
          <w:color w:val="000000"/>
        </w:rPr>
        <w:t xml:space="preserve"> Критерии и показатели </w:t>
      </w:r>
      <w:r>
        <w:br/>
      </w:r>
      <w:r>
        <w:rPr>
          <w:rFonts w:ascii="Times New Roman"/>
          <w:b/>
          <w:i w:val="false"/>
          <w:color w:val="000000"/>
        </w:rPr>
        <w:t>оценки эффективности деятельности Национального Банка Республики Казахстан</w:t>
      </w:r>
      <w:r>
        <w:br/>
      </w:r>
      <w:r>
        <w:rPr>
          <w:rFonts w:ascii="Times New Roman"/>
          <w:b/>
          <w:i w:val="false"/>
          <w:color w:val="000000"/>
        </w:rPr>
        <w:t xml:space="preserve">по направлению "Управление персоналом" блока "Организационное развитие </w:t>
      </w:r>
      <w:r>
        <w:br/>
      </w:r>
      <w:r>
        <w:rPr>
          <w:rFonts w:ascii="Times New Roman"/>
          <w:b/>
          <w:i w:val="false"/>
          <w:color w:val="000000"/>
        </w:rPr>
        <w:t>государственного органа"</w:t>
      </w:r>
    </w:p>
    <w:bookmarkEnd w:id="7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30"/>
        <w:gridCol w:w="3373"/>
        <w:gridCol w:w="4097"/>
      </w:tblGrid>
      <w:tr>
        <w:trPr>
          <w:trHeight w:val="30" w:hRule="atLeast"/>
        </w:trPr>
        <w:tc>
          <w:tcPr>
            <w:tcW w:w="4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5" w:id="716"/>
          <w:p>
            <w:pPr>
              <w:spacing w:after="20"/>
              <w:ind w:left="20"/>
              <w:jc w:val="both"/>
            </w:pPr>
            <w:r>
              <w:rPr>
                <w:rFonts w:ascii="Times New Roman"/>
                <w:b w:val="false"/>
                <w:i w:val="false"/>
                <w:color w:val="000000"/>
                <w:sz w:val="20"/>
              </w:rPr>
              <w:t>
№ п\п</w:t>
            </w:r>
          </w:p>
          <w:bookmarkEnd w:id="716"/>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критерия/показателя</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w:t>
            </w:r>
          </w:p>
        </w:tc>
      </w:tr>
      <w:tr>
        <w:trPr>
          <w:trHeight w:val="30" w:hRule="atLeast"/>
        </w:trPr>
        <w:tc>
          <w:tcPr>
            <w:tcW w:w="4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6" w:id="717"/>
          <w:p>
            <w:pPr>
              <w:spacing w:after="20"/>
              <w:ind w:left="20"/>
              <w:jc w:val="both"/>
            </w:pPr>
            <w:r>
              <w:rPr>
                <w:rFonts w:ascii="Times New Roman"/>
                <w:b w:val="false"/>
                <w:i w:val="false"/>
                <w:color w:val="000000"/>
                <w:sz w:val="20"/>
              </w:rPr>
              <w:t>
1</w:t>
            </w:r>
          </w:p>
          <w:bookmarkEnd w:id="717"/>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Переработки в государственном органе</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7" w:id="718"/>
          <w:p>
            <w:pPr>
              <w:spacing w:after="20"/>
              <w:ind w:left="20"/>
              <w:jc w:val="both"/>
            </w:pPr>
            <w:r>
              <w:rPr>
                <w:rFonts w:ascii="Times New Roman"/>
                <w:b w:val="false"/>
                <w:i w:val="false"/>
                <w:color w:val="000000"/>
                <w:sz w:val="20"/>
              </w:rPr>
              <w:t>
2</w:t>
            </w:r>
          </w:p>
          <w:bookmarkEnd w:id="718"/>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Вовлеченность персонала</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8" w:id="719"/>
          <w:p>
            <w:pPr>
              <w:spacing w:after="20"/>
              <w:ind w:left="20"/>
              <w:jc w:val="both"/>
            </w:pPr>
            <w:r>
              <w:rPr>
                <w:rFonts w:ascii="Times New Roman"/>
                <w:b w:val="false"/>
                <w:i w:val="false"/>
                <w:color w:val="000000"/>
                <w:sz w:val="20"/>
              </w:rPr>
              <w:t>
2.1</w:t>
            </w:r>
          </w:p>
          <w:bookmarkEnd w:id="719"/>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потребности работника</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9" w:id="720"/>
          <w:p>
            <w:pPr>
              <w:spacing w:after="20"/>
              <w:ind w:left="20"/>
              <w:jc w:val="both"/>
            </w:pPr>
            <w:r>
              <w:rPr>
                <w:rFonts w:ascii="Times New Roman"/>
                <w:b w:val="false"/>
                <w:i w:val="false"/>
                <w:color w:val="000000"/>
                <w:sz w:val="20"/>
              </w:rPr>
              <w:t>
2.2</w:t>
            </w:r>
          </w:p>
          <w:bookmarkEnd w:id="720"/>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Поддержка руководством</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0" w:id="721"/>
          <w:p>
            <w:pPr>
              <w:spacing w:after="20"/>
              <w:ind w:left="20"/>
              <w:jc w:val="both"/>
            </w:pPr>
            <w:r>
              <w:rPr>
                <w:rFonts w:ascii="Times New Roman"/>
                <w:b w:val="false"/>
                <w:i w:val="false"/>
                <w:color w:val="000000"/>
                <w:sz w:val="20"/>
              </w:rPr>
              <w:t>
2.3</w:t>
            </w:r>
          </w:p>
          <w:bookmarkEnd w:id="721"/>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Взаимодействие с коллегами</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1" w:id="722"/>
          <w:p>
            <w:pPr>
              <w:spacing w:after="20"/>
              <w:ind w:left="20"/>
              <w:jc w:val="both"/>
            </w:pPr>
            <w:r>
              <w:rPr>
                <w:rFonts w:ascii="Times New Roman"/>
                <w:b w:val="false"/>
                <w:i w:val="false"/>
                <w:color w:val="000000"/>
                <w:sz w:val="20"/>
              </w:rPr>
              <w:t>
2.4</w:t>
            </w:r>
          </w:p>
          <w:bookmarkEnd w:id="722"/>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Профессиональный рост</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2" w:id="723"/>
          <w:p>
            <w:pPr>
              <w:spacing w:after="20"/>
              <w:ind w:left="20"/>
              <w:jc w:val="both"/>
            </w:pPr>
            <w:r>
              <w:rPr>
                <w:rFonts w:ascii="Times New Roman"/>
                <w:b w:val="false"/>
                <w:i w:val="false"/>
                <w:color w:val="000000"/>
                <w:sz w:val="20"/>
              </w:rPr>
              <w:t>
3</w:t>
            </w:r>
          </w:p>
          <w:bookmarkEnd w:id="723"/>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Укрепление меритократии</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Методике оценки</w:t>
            </w:r>
            <w:r>
              <w:br/>
            </w:r>
            <w:r>
              <w:rPr>
                <w:rFonts w:ascii="Times New Roman"/>
                <w:b w:val="false"/>
                <w:i w:val="false"/>
                <w:color w:val="000000"/>
                <w:sz w:val="20"/>
              </w:rPr>
              <w:t xml:space="preserve">эффективности организационного </w:t>
            </w:r>
            <w:r>
              <w:br/>
            </w:r>
            <w:r>
              <w:rPr>
                <w:rFonts w:ascii="Times New Roman"/>
                <w:b w:val="false"/>
                <w:i w:val="false"/>
                <w:color w:val="000000"/>
                <w:sz w:val="20"/>
              </w:rPr>
              <w:t xml:space="preserve">развития Национального Банка </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 xml:space="preserve">по направлению </w:t>
            </w:r>
            <w:r>
              <w:br/>
            </w:r>
            <w:r>
              <w:rPr>
                <w:rFonts w:ascii="Times New Roman"/>
                <w:b w:val="false"/>
                <w:i w:val="false"/>
                <w:color w:val="000000"/>
                <w:sz w:val="20"/>
              </w:rPr>
              <w:t xml:space="preserve">"Управление персоналом"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форма </w:t>
            </w:r>
          </w:p>
        </w:tc>
      </w:tr>
    </w:tbl>
    <w:bookmarkStart w:name="z775" w:id="724"/>
    <w:p>
      <w:pPr>
        <w:spacing w:after="0"/>
        <w:ind w:left="0"/>
        <w:jc w:val="left"/>
      </w:pPr>
      <w:r>
        <w:rPr>
          <w:rFonts w:ascii="Times New Roman"/>
          <w:b/>
          <w:i w:val="false"/>
          <w:color w:val="000000"/>
        </w:rPr>
        <w:t xml:space="preserve">                                      Заключение</w:t>
      </w:r>
    </w:p>
    <w:bookmarkEnd w:id="724"/>
    <w:bookmarkStart w:name="z776" w:id="725"/>
    <w:p>
      <w:pPr>
        <w:spacing w:after="0"/>
        <w:ind w:left="0"/>
        <w:jc w:val="left"/>
      </w:pPr>
      <w:r>
        <w:rPr>
          <w:rFonts w:ascii="Times New Roman"/>
          <w:b/>
          <w:i w:val="false"/>
          <w:color w:val="000000"/>
        </w:rPr>
        <w:t xml:space="preserve">        о результатах оценки эффективности деятельности Национального Банка </w:t>
      </w:r>
      <w:r>
        <w:br/>
      </w:r>
      <w:r>
        <w:rPr>
          <w:rFonts w:ascii="Times New Roman"/>
          <w:b/>
          <w:i w:val="false"/>
          <w:color w:val="000000"/>
        </w:rPr>
        <w:t xml:space="preserve">         Республики Казахстан по направлению "Управление персоналом" блока </w:t>
      </w:r>
      <w:r>
        <w:br/>
      </w:r>
      <w:r>
        <w:rPr>
          <w:rFonts w:ascii="Times New Roman"/>
          <w:b/>
          <w:i w:val="false"/>
          <w:color w:val="000000"/>
        </w:rPr>
        <w:t xml:space="preserve">             "Организационное развитие государственного органа"</w:t>
      </w:r>
    </w:p>
    <w:bookmarkEnd w:id="725"/>
    <w:bookmarkStart w:name="z777" w:id="726"/>
    <w:p>
      <w:pPr>
        <w:spacing w:after="0"/>
        <w:ind w:left="0"/>
        <w:jc w:val="both"/>
      </w:pPr>
      <w:r>
        <w:rPr>
          <w:rFonts w:ascii="Times New Roman"/>
          <w:b w:val="false"/>
          <w:i w:val="false"/>
          <w:color w:val="000000"/>
          <w:sz w:val="28"/>
        </w:rPr>
        <w:t>
      _________________</w:t>
      </w:r>
      <w:r>
        <w:br/>
      </w:r>
      <w:r>
        <w:rPr>
          <w:rFonts w:ascii="Times New Roman"/>
          <w:b w:val="false"/>
          <w:i w:val="false"/>
          <w:color w:val="000000"/>
          <w:sz w:val="28"/>
        </w:rPr>
        <w:t>(отчетный период)</w:t>
      </w:r>
    </w:p>
    <w:bookmarkEnd w:id="7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18"/>
        <w:gridCol w:w="5775"/>
        <w:gridCol w:w="2007"/>
      </w:tblGrid>
      <w:tr>
        <w:trPr>
          <w:trHeight w:val="30" w:hRule="atLeast"/>
        </w:trPr>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8" w:id="727"/>
          <w:p>
            <w:pPr>
              <w:spacing w:after="20"/>
              <w:ind w:left="20"/>
              <w:jc w:val="both"/>
            </w:pPr>
            <w:r>
              <w:rPr>
                <w:rFonts w:ascii="Times New Roman"/>
                <w:b w:val="false"/>
                <w:i w:val="false"/>
                <w:color w:val="000000"/>
                <w:sz w:val="20"/>
              </w:rPr>
              <w:t xml:space="preserve">
№ </w:t>
            </w:r>
          </w:p>
          <w:bookmarkEnd w:id="727"/>
          <w:p>
            <w:pPr>
              <w:spacing w:after="20"/>
              <w:ind w:left="20"/>
              <w:jc w:val="both"/>
            </w:pPr>
            <w:r>
              <w:rPr>
                <w:rFonts w:ascii="Times New Roman"/>
                <w:b w:val="false"/>
                <w:i w:val="false"/>
                <w:color w:val="000000"/>
                <w:sz w:val="20"/>
              </w:rPr>
              <w:t>
п/п</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оценки</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Баллы </w:t>
            </w:r>
          </w:p>
        </w:tc>
      </w:tr>
      <w:tr>
        <w:trPr>
          <w:trHeight w:val="30" w:hRule="atLeast"/>
        </w:trPr>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9" w:id="728"/>
          <w:p>
            <w:pPr>
              <w:spacing w:after="20"/>
              <w:ind w:left="20"/>
              <w:jc w:val="both"/>
            </w:pPr>
            <w:r>
              <w:rPr>
                <w:rFonts w:ascii="Times New Roman"/>
                <w:b w:val="false"/>
                <w:i w:val="false"/>
                <w:color w:val="000000"/>
                <w:sz w:val="20"/>
              </w:rPr>
              <w:t>
1</w:t>
            </w:r>
          </w:p>
          <w:bookmarkEnd w:id="728"/>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Переработки в государственном органе</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0" w:id="729"/>
          <w:p>
            <w:pPr>
              <w:spacing w:after="20"/>
              <w:ind w:left="20"/>
              <w:jc w:val="both"/>
            </w:pPr>
            <w:r>
              <w:rPr>
                <w:rFonts w:ascii="Times New Roman"/>
                <w:b w:val="false"/>
                <w:i w:val="false"/>
                <w:color w:val="000000"/>
                <w:sz w:val="20"/>
              </w:rPr>
              <w:t>
2</w:t>
            </w:r>
          </w:p>
          <w:bookmarkEnd w:id="729"/>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Вовлеченность персонала</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1" w:id="730"/>
          <w:p>
            <w:pPr>
              <w:spacing w:after="20"/>
              <w:ind w:left="20"/>
              <w:jc w:val="both"/>
            </w:pPr>
            <w:r>
              <w:rPr>
                <w:rFonts w:ascii="Times New Roman"/>
                <w:b w:val="false"/>
                <w:i w:val="false"/>
                <w:color w:val="000000"/>
                <w:sz w:val="20"/>
              </w:rPr>
              <w:t>
3</w:t>
            </w:r>
          </w:p>
          <w:bookmarkEnd w:id="730"/>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Укрепление меритократии</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2" w:id="731"/>
          <w:p>
            <w:pPr>
              <w:spacing w:after="20"/>
              <w:ind w:left="20"/>
              <w:jc w:val="both"/>
            </w:pPr>
            <w:r>
              <w:rPr>
                <w:rFonts w:ascii="Times New Roman"/>
                <w:b w:val="false"/>
                <w:i w:val="false"/>
                <w:color w:val="000000"/>
                <w:sz w:val="20"/>
              </w:rPr>
              <w:t>
Общая оценка:</w:t>
            </w:r>
          </w:p>
          <w:bookmarkEnd w:id="731"/>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83" w:id="732"/>
    <w:p>
      <w:pPr>
        <w:spacing w:after="0"/>
        <w:ind w:left="0"/>
        <w:jc w:val="both"/>
      </w:pPr>
      <w:r>
        <w:rPr>
          <w:rFonts w:ascii="Times New Roman"/>
          <w:b w:val="false"/>
          <w:i w:val="false"/>
          <w:color w:val="000000"/>
          <w:sz w:val="28"/>
        </w:rPr>
        <w:t xml:space="preserve">
      Анализ эффективности деятельности Национального Банка Республики Казахстан по </w:t>
      </w:r>
      <w:r>
        <w:br/>
      </w:r>
      <w:r>
        <w:rPr>
          <w:rFonts w:ascii="Times New Roman"/>
          <w:b w:val="false"/>
          <w:i w:val="false"/>
          <w:color w:val="000000"/>
          <w:sz w:val="28"/>
        </w:rPr>
        <w:t>направлению "управление персоналом":</w:t>
      </w:r>
      <w:r>
        <w:br/>
      </w:r>
      <w:r>
        <w:rPr>
          <w:rFonts w:ascii="Times New Roman"/>
          <w:b w:val="false"/>
          <w:i w:val="false"/>
          <w:color w:val="000000"/>
          <w:sz w:val="28"/>
        </w:rPr>
        <w:t>Выводы и рекомендации:</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Руководитель Национального Банка _____ __________________</w:t>
      </w:r>
      <w:r>
        <w:br/>
      </w:r>
      <w:r>
        <w:rPr>
          <w:rFonts w:ascii="Times New Roman"/>
          <w:b w:val="false"/>
          <w:i w:val="false"/>
          <w:color w:val="000000"/>
          <w:sz w:val="28"/>
        </w:rPr>
        <w:t xml:space="preserve"> (подпись) (расшифровка подписи)</w:t>
      </w:r>
      <w:r>
        <w:br/>
      </w:r>
      <w:r>
        <w:rPr>
          <w:rFonts w:ascii="Times New Roman"/>
          <w:b w:val="false"/>
          <w:i w:val="false"/>
          <w:color w:val="000000"/>
          <w:sz w:val="28"/>
        </w:rPr>
        <w:t xml:space="preserve">       "____" ______________ 20 ___ года</w:t>
      </w:r>
      <w:r>
        <w:br/>
      </w:r>
      <w:r>
        <w:rPr>
          <w:rFonts w:ascii="Times New Roman"/>
          <w:b w:val="false"/>
          <w:i w:val="false"/>
          <w:color w:val="000000"/>
          <w:sz w:val="28"/>
        </w:rPr>
        <w:t xml:space="preserve">       Руководитель соответствующего </w:t>
      </w:r>
      <w:r>
        <w:br/>
      </w:r>
      <w:r>
        <w:rPr>
          <w:rFonts w:ascii="Times New Roman"/>
          <w:b w:val="false"/>
          <w:i w:val="false"/>
          <w:color w:val="000000"/>
          <w:sz w:val="28"/>
        </w:rPr>
        <w:t xml:space="preserve">       структурного подразделения </w:t>
      </w:r>
      <w:r>
        <w:br/>
      </w:r>
      <w:r>
        <w:rPr>
          <w:rFonts w:ascii="Times New Roman"/>
          <w:b w:val="false"/>
          <w:i w:val="false"/>
          <w:color w:val="000000"/>
          <w:sz w:val="28"/>
        </w:rPr>
        <w:t xml:space="preserve">       уполномоченного органа</w:t>
      </w:r>
      <w:r>
        <w:br/>
      </w:r>
      <w:r>
        <w:rPr>
          <w:rFonts w:ascii="Times New Roman"/>
          <w:b w:val="false"/>
          <w:i w:val="false"/>
          <w:color w:val="000000"/>
          <w:sz w:val="28"/>
        </w:rPr>
        <w:t xml:space="preserve">       по делам государственной службы __________ _______________________</w:t>
      </w:r>
      <w:r>
        <w:br/>
      </w:r>
      <w:r>
        <w:rPr>
          <w:rFonts w:ascii="Times New Roman"/>
          <w:b w:val="false"/>
          <w:i w:val="false"/>
          <w:color w:val="000000"/>
          <w:sz w:val="28"/>
        </w:rPr>
        <w:t xml:space="preserve">                                     (подпись)       (расшифровка подписи)</w:t>
      </w:r>
      <w:r>
        <w:br/>
      </w:r>
      <w:r>
        <w:rPr>
          <w:rFonts w:ascii="Times New Roman"/>
          <w:b w:val="false"/>
          <w:i w:val="false"/>
          <w:color w:val="000000"/>
          <w:sz w:val="28"/>
        </w:rPr>
        <w:t xml:space="preserve">                                     "____" ______________ 20 ___года </w:t>
      </w:r>
    </w:p>
    <w:bookmarkEnd w:id="7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Методике оценки</w:t>
            </w:r>
            <w:r>
              <w:br/>
            </w:r>
            <w:r>
              <w:rPr>
                <w:rFonts w:ascii="Times New Roman"/>
                <w:b w:val="false"/>
                <w:i w:val="false"/>
                <w:color w:val="000000"/>
                <w:sz w:val="20"/>
              </w:rPr>
              <w:t>эффективности организационного</w:t>
            </w:r>
            <w:r>
              <w:br/>
            </w:r>
            <w:r>
              <w:rPr>
                <w:rFonts w:ascii="Times New Roman"/>
                <w:b w:val="false"/>
                <w:i w:val="false"/>
                <w:color w:val="000000"/>
                <w:sz w:val="20"/>
              </w:rPr>
              <w:t>развития государственных органов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786" w:id="733"/>
    <w:p>
      <w:pPr>
        <w:spacing w:after="0"/>
        <w:ind w:left="0"/>
        <w:jc w:val="left"/>
      </w:pPr>
      <w:r>
        <w:rPr>
          <w:rFonts w:ascii="Times New Roman"/>
          <w:b/>
          <w:i w:val="false"/>
          <w:color w:val="000000"/>
        </w:rPr>
        <w:t xml:space="preserve">                                Заключение</w:t>
      </w:r>
      <w:r>
        <w:br/>
      </w:r>
      <w:r>
        <w:rPr>
          <w:rFonts w:ascii="Times New Roman"/>
          <w:b/>
          <w:i w:val="false"/>
          <w:color w:val="000000"/>
        </w:rPr>
        <w:t xml:space="preserve"> о результатах оценки эффективности деятельности государственного органа по блоку </w:t>
      </w:r>
      <w:r>
        <w:br/>
      </w:r>
      <w:r>
        <w:rPr>
          <w:rFonts w:ascii="Times New Roman"/>
          <w:b/>
          <w:i w:val="false"/>
          <w:color w:val="000000"/>
        </w:rPr>
        <w:t xml:space="preserve">             "Организационное развитие государственного органа"</w:t>
      </w:r>
      <w:r>
        <w:br/>
      </w:r>
      <w:r>
        <w:rPr>
          <w:rFonts w:ascii="Times New Roman"/>
          <w:b/>
          <w:i w:val="false"/>
          <w:color w:val="000000"/>
        </w:rPr>
        <w:t xml:space="preserve">             __________________________________________________</w:t>
      </w:r>
      <w:r>
        <w:br/>
      </w:r>
      <w:r>
        <w:rPr>
          <w:rFonts w:ascii="Times New Roman"/>
          <w:b/>
          <w:i w:val="false"/>
          <w:color w:val="000000"/>
        </w:rPr>
        <w:t xml:space="preserve">                         (наименование ЦГО/МИО)</w:t>
      </w:r>
    </w:p>
    <w:bookmarkEnd w:id="733"/>
    <w:bookmarkStart w:name="z787" w:id="734"/>
    <w:p>
      <w:pPr>
        <w:spacing w:after="0"/>
        <w:ind w:left="0"/>
        <w:jc w:val="both"/>
      </w:pPr>
      <w:r>
        <w:rPr>
          <w:rFonts w:ascii="Times New Roman"/>
          <w:b w:val="false"/>
          <w:i w:val="false"/>
          <w:color w:val="000000"/>
          <w:sz w:val="28"/>
        </w:rPr>
        <w:t>
      _________________</w:t>
      </w:r>
      <w:r>
        <w:br/>
      </w:r>
      <w:r>
        <w:rPr>
          <w:rFonts w:ascii="Times New Roman"/>
          <w:b w:val="false"/>
          <w:i w:val="false"/>
          <w:color w:val="000000"/>
          <w:sz w:val="28"/>
        </w:rPr>
        <w:t>(отчетный период)</w:t>
      </w:r>
    </w:p>
    <w:bookmarkEnd w:id="7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78"/>
        <w:gridCol w:w="4100"/>
        <w:gridCol w:w="2522"/>
      </w:tblGrid>
      <w:tr>
        <w:trPr>
          <w:trHeight w:val="30" w:hRule="atLeast"/>
        </w:trPr>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8" w:id="735"/>
          <w:p>
            <w:pPr>
              <w:spacing w:after="20"/>
              <w:ind w:left="20"/>
              <w:jc w:val="both"/>
            </w:pPr>
            <w:r>
              <w:rPr>
                <w:rFonts w:ascii="Times New Roman"/>
                <w:b w:val="false"/>
                <w:i w:val="false"/>
                <w:color w:val="000000"/>
                <w:sz w:val="20"/>
              </w:rPr>
              <w:t>
№</w:t>
            </w:r>
            <w:r>
              <w:br/>
            </w:r>
            <w:r>
              <w:rPr>
                <w:rFonts w:ascii="Times New Roman"/>
                <w:b w:val="false"/>
                <w:i w:val="false"/>
                <w:color w:val="000000"/>
                <w:sz w:val="20"/>
              </w:rPr>
              <w:t>
п/п</w:t>
            </w:r>
          </w:p>
          <w:bookmarkEnd w:id="73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оценки</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w:t>
            </w:r>
          </w:p>
        </w:tc>
      </w:tr>
      <w:tr>
        <w:trPr>
          <w:trHeight w:val="30" w:hRule="atLeast"/>
        </w:trPr>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9" w:id="736"/>
          <w:p>
            <w:pPr>
              <w:spacing w:after="20"/>
              <w:ind w:left="20"/>
              <w:jc w:val="both"/>
            </w:pPr>
            <w:r>
              <w:rPr>
                <w:rFonts w:ascii="Times New Roman"/>
                <w:b w:val="false"/>
                <w:i w:val="false"/>
                <w:color w:val="000000"/>
                <w:sz w:val="20"/>
              </w:rPr>
              <w:t>
1</w:t>
            </w:r>
          </w:p>
          <w:bookmarkEnd w:id="73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0" w:id="737"/>
          <w:p>
            <w:pPr>
              <w:spacing w:after="20"/>
              <w:ind w:left="20"/>
              <w:jc w:val="both"/>
            </w:pPr>
            <w:r>
              <w:rPr>
                <w:rFonts w:ascii="Times New Roman"/>
                <w:b w:val="false"/>
                <w:i w:val="false"/>
                <w:color w:val="000000"/>
                <w:sz w:val="20"/>
              </w:rPr>
              <w:t>
2</w:t>
            </w:r>
          </w:p>
          <w:bookmarkEnd w:id="73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1" w:id="738"/>
          <w:p>
            <w:pPr>
              <w:spacing w:after="20"/>
              <w:ind w:left="20"/>
              <w:jc w:val="both"/>
            </w:pPr>
            <w:r>
              <w:rPr>
                <w:rFonts w:ascii="Times New Roman"/>
                <w:b w:val="false"/>
                <w:i w:val="false"/>
                <w:color w:val="000000"/>
                <w:sz w:val="20"/>
              </w:rPr>
              <w:t>
Общая оценка:</w:t>
            </w:r>
          </w:p>
          <w:bookmarkEnd w:id="738"/>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92" w:id="739"/>
    <w:p>
      <w:pPr>
        <w:spacing w:after="0"/>
        <w:ind w:left="0"/>
        <w:jc w:val="both"/>
      </w:pPr>
      <w:r>
        <w:rPr>
          <w:rFonts w:ascii="Times New Roman"/>
          <w:b w:val="false"/>
          <w:i w:val="false"/>
          <w:color w:val="000000"/>
          <w:sz w:val="28"/>
        </w:rPr>
        <w:t>
             Анализ эффективности деятельности ОМО/МИО по направлениям оценки:</w:t>
      </w:r>
      <w:r>
        <w:br/>
      </w:r>
      <w:r>
        <w:rPr>
          <w:rFonts w:ascii="Times New Roman"/>
          <w:b w:val="false"/>
          <w:i w:val="false"/>
          <w:color w:val="000000"/>
          <w:sz w:val="28"/>
        </w:rPr>
        <w:t xml:space="preserve">       1. По направлению "управление персоналом".</w:t>
      </w:r>
      <w:r>
        <w:br/>
      </w:r>
      <w:r>
        <w:rPr>
          <w:rFonts w:ascii="Times New Roman"/>
          <w:b w:val="false"/>
          <w:i w:val="false"/>
          <w:color w:val="000000"/>
          <w:sz w:val="28"/>
        </w:rPr>
        <w:t xml:space="preserve">       2. По направлению "применение информационных технологий".</w:t>
      </w:r>
      <w:r>
        <w:br/>
      </w:r>
      <w:r>
        <w:rPr>
          <w:rFonts w:ascii="Times New Roman"/>
          <w:b w:val="false"/>
          <w:i w:val="false"/>
          <w:color w:val="000000"/>
          <w:sz w:val="28"/>
        </w:rPr>
        <w:t xml:space="preserve">       Выводы и рекомендации:</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 xml:space="preserve">       Руководитель государственного органа _____________ ______________________</w:t>
      </w:r>
      <w:r>
        <w:br/>
      </w:r>
      <w:r>
        <w:rPr>
          <w:rFonts w:ascii="Times New Roman"/>
          <w:b w:val="false"/>
          <w:i w:val="false"/>
          <w:color w:val="000000"/>
          <w:sz w:val="28"/>
        </w:rPr>
        <w:t xml:space="preserve">                                           (подпись)       (расшифровка подписи)</w:t>
      </w:r>
      <w:r>
        <w:br/>
      </w:r>
      <w:r>
        <w:rPr>
          <w:rFonts w:ascii="Times New Roman"/>
          <w:b w:val="false"/>
          <w:i w:val="false"/>
          <w:color w:val="000000"/>
          <w:sz w:val="28"/>
        </w:rPr>
        <w:t xml:space="preserve">                                           "____" ______________ 20 ___ года</w:t>
      </w:r>
      <w:r>
        <w:br/>
      </w:r>
      <w:r>
        <w:rPr>
          <w:rFonts w:ascii="Times New Roman"/>
          <w:b w:val="false"/>
          <w:i w:val="false"/>
          <w:color w:val="000000"/>
          <w:sz w:val="28"/>
        </w:rPr>
        <w:t xml:space="preserve">       Руководитель соответствующего </w:t>
      </w:r>
      <w:r>
        <w:br/>
      </w:r>
      <w:r>
        <w:rPr>
          <w:rFonts w:ascii="Times New Roman"/>
          <w:b w:val="false"/>
          <w:i w:val="false"/>
          <w:color w:val="000000"/>
          <w:sz w:val="28"/>
        </w:rPr>
        <w:t xml:space="preserve">       структурного подразделения </w:t>
      </w:r>
      <w:r>
        <w:br/>
      </w:r>
      <w:r>
        <w:rPr>
          <w:rFonts w:ascii="Times New Roman"/>
          <w:b w:val="false"/>
          <w:i w:val="false"/>
          <w:color w:val="000000"/>
          <w:sz w:val="28"/>
        </w:rPr>
        <w:t xml:space="preserve">       уполномоченного органа</w:t>
      </w:r>
      <w:r>
        <w:br/>
      </w:r>
      <w:r>
        <w:rPr>
          <w:rFonts w:ascii="Times New Roman"/>
          <w:b w:val="false"/>
          <w:i w:val="false"/>
          <w:color w:val="000000"/>
          <w:sz w:val="28"/>
        </w:rPr>
        <w:t xml:space="preserve">       по делам государственной службы ____________ _________________________</w:t>
      </w:r>
      <w:r>
        <w:br/>
      </w:r>
      <w:r>
        <w:rPr>
          <w:rFonts w:ascii="Times New Roman"/>
          <w:b w:val="false"/>
          <w:i w:val="false"/>
          <w:color w:val="000000"/>
          <w:sz w:val="28"/>
        </w:rPr>
        <w:t xml:space="preserve">                                     (подпись)       (расшифровка подписи)</w:t>
      </w:r>
      <w:r>
        <w:br/>
      </w:r>
      <w:r>
        <w:rPr>
          <w:rFonts w:ascii="Times New Roman"/>
          <w:b w:val="false"/>
          <w:i w:val="false"/>
          <w:color w:val="000000"/>
          <w:sz w:val="28"/>
        </w:rPr>
        <w:t xml:space="preserve">                                     "____" ______________ 20 ___ года</w:t>
      </w:r>
    </w:p>
    <w:bookmarkEnd w:id="73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Методике оценки</w:t>
            </w:r>
            <w:r>
              <w:br/>
            </w:r>
            <w:r>
              <w:rPr>
                <w:rFonts w:ascii="Times New Roman"/>
                <w:b w:val="false"/>
                <w:i w:val="false"/>
                <w:color w:val="000000"/>
                <w:sz w:val="20"/>
              </w:rPr>
              <w:t xml:space="preserve">эффективности организационного </w:t>
            </w:r>
            <w:r>
              <w:br/>
            </w:r>
            <w:r>
              <w:rPr>
                <w:rFonts w:ascii="Times New Roman"/>
                <w:b w:val="false"/>
                <w:i w:val="false"/>
                <w:color w:val="000000"/>
                <w:sz w:val="20"/>
              </w:rPr>
              <w:t xml:space="preserve"> развития Национального Банка </w:t>
            </w:r>
            <w:r>
              <w:br/>
            </w:r>
            <w:r>
              <w:rPr>
                <w:rFonts w:ascii="Times New Roman"/>
                <w:b w:val="false"/>
                <w:i w:val="false"/>
                <w:color w:val="000000"/>
                <w:sz w:val="20"/>
              </w:rPr>
              <w:t xml:space="preserve">Республики Казахстан по направлению </w:t>
            </w:r>
            <w:r>
              <w:br/>
            </w:r>
            <w:r>
              <w:rPr>
                <w:rFonts w:ascii="Times New Roman"/>
                <w:b w:val="false"/>
                <w:i w:val="false"/>
                <w:color w:val="000000"/>
                <w:sz w:val="20"/>
              </w:rPr>
              <w:t xml:space="preserve">"Управление персоналом"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форма </w:t>
            </w:r>
          </w:p>
        </w:tc>
      </w:tr>
    </w:tbl>
    <w:bookmarkStart w:name="z795" w:id="740"/>
    <w:p>
      <w:pPr>
        <w:spacing w:after="0"/>
        <w:ind w:left="0"/>
        <w:jc w:val="left"/>
      </w:pPr>
      <w:r>
        <w:rPr>
          <w:rFonts w:ascii="Times New Roman"/>
          <w:b/>
          <w:i w:val="false"/>
          <w:color w:val="000000"/>
        </w:rPr>
        <w:t xml:space="preserve">                                           Таблица разногласий </w:t>
      </w:r>
    </w:p>
    <w:bookmarkEnd w:id="740"/>
    <w:bookmarkStart w:name="z796" w:id="741"/>
    <w:p>
      <w:pPr>
        <w:spacing w:after="0"/>
        <w:ind w:left="0"/>
        <w:jc w:val="left"/>
      </w:pPr>
      <w:r>
        <w:rPr>
          <w:rFonts w:ascii="Times New Roman"/>
          <w:b/>
          <w:i w:val="false"/>
          <w:color w:val="000000"/>
        </w:rPr>
        <w:t xml:space="preserve">        по результатам оценки по направлению_____________________________________ </w:t>
      </w:r>
      <w:r>
        <w:br/>
      </w:r>
      <w:r>
        <w:rPr>
          <w:rFonts w:ascii="Times New Roman"/>
          <w:b/>
          <w:i w:val="false"/>
          <w:color w:val="000000"/>
        </w:rPr>
        <w:t xml:space="preserve">___________________________________________________ </w:t>
      </w:r>
      <w:r>
        <w:br/>
      </w:r>
      <w:r>
        <w:rPr>
          <w:rFonts w:ascii="Times New Roman"/>
          <w:b/>
          <w:i w:val="false"/>
          <w:color w:val="000000"/>
        </w:rPr>
        <w:t xml:space="preserve">       (оцениваемый государственный орган)</w:t>
      </w:r>
    </w:p>
    <w:bookmarkEnd w:id="7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48"/>
        <w:gridCol w:w="2254"/>
        <w:gridCol w:w="1449"/>
        <w:gridCol w:w="3775"/>
        <w:gridCol w:w="3374"/>
      </w:tblGrid>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7" w:id="742"/>
          <w:p>
            <w:pPr>
              <w:spacing w:after="20"/>
              <w:ind w:left="20"/>
              <w:jc w:val="both"/>
            </w:pPr>
            <w:r>
              <w:rPr>
                <w:rFonts w:ascii="Times New Roman"/>
                <w:b w:val="false"/>
                <w:i w:val="false"/>
                <w:color w:val="000000"/>
                <w:sz w:val="20"/>
              </w:rPr>
              <w:t>
№</w:t>
            </w:r>
          </w:p>
          <w:bookmarkEnd w:id="742"/>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 уполномоченного на оценку органа</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Возражение Национального Банка</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по итогам обжалования (принято/отклонено)</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(обоснование принятия/отклонения возражения)</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8" w:id="743"/>
          <w:p>
            <w:pPr>
              <w:spacing w:after="20"/>
              <w:ind w:left="20"/>
              <w:jc w:val="both"/>
            </w:pPr>
            <w:r>
              <w:rPr>
                <w:rFonts w:ascii="Times New Roman"/>
                <w:b w:val="false"/>
                <w:i w:val="false"/>
                <w:color w:val="000000"/>
                <w:sz w:val="20"/>
              </w:rPr>
              <w:t>
1</w:t>
            </w:r>
          </w:p>
          <w:bookmarkEnd w:id="743"/>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9" w:id="744"/>
          <w:p>
            <w:pPr>
              <w:spacing w:after="20"/>
              <w:ind w:left="20"/>
              <w:jc w:val="both"/>
            </w:pPr>
          </w:p>
          <w:bookmarkEnd w:id="744"/>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0" w:id="745"/>
          <w:p>
            <w:pPr>
              <w:spacing w:after="20"/>
              <w:ind w:left="20"/>
              <w:jc w:val="both"/>
            </w:pPr>
          </w:p>
          <w:bookmarkEnd w:id="745"/>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1" w:id="746"/>
          <w:p>
            <w:pPr>
              <w:spacing w:after="20"/>
              <w:ind w:left="20"/>
              <w:jc w:val="both"/>
            </w:pPr>
          </w:p>
          <w:bookmarkEnd w:id="746"/>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02" w:id="747"/>
    <w:p>
      <w:pPr>
        <w:spacing w:after="0"/>
        <w:ind w:left="0"/>
        <w:jc w:val="both"/>
      </w:pPr>
      <w:r>
        <w:rPr>
          <w:rFonts w:ascii="Times New Roman"/>
          <w:b w:val="false"/>
          <w:i w:val="false"/>
          <w:color w:val="000000"/>
          <w:sz w:val="28"/>
        </w:rPr>
        <w:t>
      Выводы:</w:t>
      </w:r>
      <w:r>
        <w:br/>
      </w:r>
      <w:r>
        <w:rPr>
          <w:rFonts w:ascii="Times New Roman"/>
          <w:b w:val="false"/>
          <w:i w:val="false"/>
          <w:color w:val="000000"/>
          <w:sz w:val="28"/>
        </w:rPr>
        <w:t>По критерию 1: _____.</w:t>
      </w:r>
      <w:r>
        <w:br/>
      </w:r>
      <w:r>
        <w:rPr>
          <w:rFonts w:ascii="Times New Roman"/>
          <w:b w:val="false"/>
          <w:i w:val="false"/>
          <w:color w:val="000000"/>
          <w:sz w:val="28"/>
        </w:rPr>
        <w:t>По критерию 2: _____.</w:t>
      </w:r>
      <w:r>
        <w:br/>
      </w:r>
      <w:r>
        <w:rPr>
          <w:rFonts w:ascii="Times New Roman"/>
          <w:b w:val="false"/>
          <w:i w:val="false"/>
          <w:color w:val="000000"/>
          <w:sz w:val="28"/>
        </w:rPr>
        <w:t xml:space="preserve">       Общий балл с учетом итогов обжалования составил _____.</w:t>
      </w:r>
      <w:r>
        <w:br/>
      </w:r>
      <w:r>
        <w:rPr>
          <w:rFonts w:ascii="Times New Roman"/>
          <w:b w:val="false"/>
          <w:i w:val="false"/>
          <w:color w:val="000000"/>
          <w:sz w:val="28"/>
        </w:rPr>
        <w:t xml:space="preserve">       Председатель комиссии, должность</w:t>
      </w:r>
      <w:r>
        <w:br/>
      </w:r>
      <w:r>
        <w:rPr>
          <w:rFonts w:ascii="Times New Roman"/>
          <w:b w:val="false"/>
          <w:i w:val="false"/>
          <w:color w:val="000000"/>
          <w:sz w:val="28"/>
        </w:rPr>
        <w:t xml:space="preserve">       (дата) (подпись) (фамилия, имя, отчество (при его наличии))</w:t>
      </w:r>
      <w:r>
        <w:br/>
      </w:r>
      <w:r>
        <w:rPr>
          <w:rFonts w:ascii="Times New Roman"/>
          <w:b w:val="false"/>
          <w:i w:val="false"/>
          <w:color w:val="000000"/>
          <w:sz w:val="28"/>
        </w:rPr>
        <w:t xml:space="preserve">       С итогами обжалования ознакомлен:</w:t>
      </w:r>
      <w:r>
        <w:br/>
      </w:r>
      <w:r>
        <w:rPr>
          <w:rFonts w:ascii="Times New Roman"/>
          <w:b w:val="false"/>
          <w:i w:val="false"/>
          <w:color w:val="000000"/>
          <w:sz w:val="28"/>
        </w:rPr>
        <w:t xml:space="preserve">       представитель Национального Банка, </w:t>
      </w:r>
      <w:r>
        <w:br/>
      </w:r>
      <w:r>
        <w:rPr>
          <w:rFonts w:ascii="Times New Roman"/>
          <w:b w:val="false"/>
          <w:i w:val="false"/>
          <w:color w:val="000000"/>
          <w:sz w:val="28"/>
        </w:rPr>
        <w:t xml:space="preserve">       должность </w:t>
      </w:r>
      <w:r>
        <w:br/>
      </w:r>
      <w:r>
        <w:rPr>
          <w:rFonts w:ascii="Times New Roman"/>
          <w:b w:val="false"/>
          <w:i w:val="false"/>
          <w:color w:val="000000"/>
          <w:sz w:val="28"/>
        </w:rPr>
        <w:t xml:space="preserve">       (дата) (подпись) (фамилия, имя, отчество (при его наличии))</w:t>
      </w:r>
    </w:p>
    <w:bookmarkEnd w:id="74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1"/>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header.xml" Type="http://schemas.openxmlformats.org/officeDocument/2006/relationships/header" Id="rId41"/></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