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2689" w14:textId="af12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государственной службы и противодействию коррупции от 3 февраля 2017 года № 28 и Министра информации и коммуникаций Республики Казахстан от 16 февраля 2017 года № 52. Зарегистрирован в Министерстве юстиции Республики Казахстан 24 февраля 2017 года № 14846.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9 февраля 2016 года № 27 и Министра по инвестициям и развитию Республики Казахстан от 9 февраля 2016 года № 172 "Об утверждении Методики оценки качества оказания государственных услуг" (зарегистрированный в Реестре государственной регистрации нормативных правовых актов за № 13366, опубликованный в информационно-правовой системе "Әділет" 14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совместного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совместного приказа на интернет-ресурсах Министерства информации и коммуникаций Республики Казахстан, Агентства Республики Казахстан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совместного приказа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курирующего вице-министра информации и коммуникаций Республики Казахстан, курирующего заместителя Председателя Агентства Республики Казахстан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совместный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0"/>
        <w:gridCol w:w="12040"/>
      </w:tblGrid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информации и коммуникаций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 Д. Абаев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Агентства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 по делам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государственной службы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противодействию коррупции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К. Кожамжаров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