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2a3c" w14:textId="57f2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реализации правозащитных функций прокуратуры в социально-экономической сфере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31 января 2017 года № 7. Зарегистрирован в Министерстве юстиции Республики Казахстан 3 марта 2017 года № 14865. Утратил силу приказом Генерального Прокурора Республики Казахстан от 2 мая 2018 года № 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02.05.2018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реализации правозащитных функций прокуратуры в социально-экономической сфере.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 сентября 2014 года № 85 "Об утверждении Инструкции по организации прокурорского надзора за применением законов, соблюдением прав и свобод человека и гражданина в социально-экономической сфере" (зарегистрирован в Реестре государственной регистрации нормативных правовых актов № 9773, опубликован в информационно-правовой системе "Әділет" 10 октября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Генерального Прокурора Республики Казахстан от 15 ноября 2016 года № 172 "О внесении изменений и дополнения в некоторые приказы Генерального Прокурора Республики Казахстан" (зарегистрирован в Реестре государственной регистрации нормативных правовых актов № 14554, опубликован в информационно-правовой системе "Әділет" 30 декабря 2016 года).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правовой защиты Генеральной прокуратуры Республики Казахстан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и его официальное опубликование;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Асанов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от 31 января 2017 года</w:t>
            </w:r>
          </w:p>
        </w:tc>
      </w:tr>
    </w:tbl>
    <w:bookmarkStart w:name="z1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 реализации правозащитных функций прокуратуры в социально-экономической сфере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 реализации правозащитных функций прокуратуры в социально-экономической сфере (далее – Инструкция) детализирует осуществление прокурорского надзора в социально-экономической сфере.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Предметами высшего надзора являются: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надзор за законностью в социальной сфере;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надзор за законностью в сфере экономики.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Правозащитные функции органов прокуратуры: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анализа состояния законности (далее – анализ);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проверки применения законодательства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устранению нарушений законности.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Механизмы реализации правозащитных функций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Проверки применения законодательства Республики Казахстан планируются на основе анализа.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Прокурорами ведется паспорт региона, содержащий социально-экономические показатели. Паспорт региона обновляется раз в полгода.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Плановые и внеплановые анализы проводятся путем сбора и изучения сведений и информации о применении законодательства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внеплановых анализов инициируется по рапорту, согласованному прокурором области, его заместителем, города, района и приравненного к ним либо лицами, исполняющими их обязанности.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содержит: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дату, фамилию, имя, отчество (при его наличии) и должность лица, подающего рапорт;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предмет анализа;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мотивированные основания;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анализа;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проведения анализа.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проводится без посещения прокурорами субъектов (объектов) путем запроса и изучения статистических данных, сведений государственных и международных организаций, средств массовой информации, материалов гражданских, административных и уголовных дел, а также иных источников информации.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анализа не превышает тридцати календарных дней, а в необходимых случаях продлевается на срок не более тридцати календарных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оформляются в виде справки, которая содержит: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дату, основания и предмет проведения анализа;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текущее состояние законности (с приведением статистики);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объективные выводы о состоянии законности, полученные в результате анализа, в том числе причины и условия совершения правонарушений;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зависимости от результатов предложения о способах разрешения и устранения правонарушений, имеющихся проблем, недостатков и пробелов в законодательстве Республики Казахстан.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анализа инициируются проверки, принимаются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по итогам анализа назначаются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Производство проверок осуществляется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Прокуратуре".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о производстве проверок правомочны выносить: Генеральный Прокурор Республики Казахстан, его заместители, начальники самостоятельных структурных подразделений Генеральной прокуратуры Республики Казахстан, прокуроры областей и приравненные к ним прокуроры, их заместители, прокуроры городов, районов и приравненные к ним прокуроры, а также лица их замещающие.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Проверки, за исключением проводимых по поручению Президента Республики Казахстан или вышестоящего прокурора, а также по заявлениям и жалобам физических и юридических лиц, назначаются после проведения анализа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Поручения о производстве проверок нижестоящим прокурорам правомочны направлять Генеральный Прокурор Республики Казахстан, его заместители, прокуроры областей и приравненные к ним, а также их заместители.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Основаниями для дачи поручения являются исполнение поручений Президента Республики Казахстан, Генерального Прокурора Республики Казахстан и его заместителей, реализация операционного плана и плановых мероприятий Генеральной прокуратуры Республики Казахстан, прокуратур областей и приравненных к ним, результаты анализа, рассмотрение заявлений и обращений физических и юридических лиц, публикации в средствах массовой информации.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тематики проверки поручение содержит: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 дачи поручения;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фабулу обстоятельств дела либо характерные нарушения;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период, подлежащий проверке;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вопросы, подлежащие изучению;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 исполнения.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Прокурор проводит проверку по обращениям физических и юридических лиц, сообщениям и информациям государственных органов, публикациям в средствах массовой информации и другим данным, требующим безотлагательного принятия решения, а также в случаях конфликта интересов уполномоченного органа либо его должностных лиц.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физических и юридических лиц по вопросам проверки субъектов частного предпринимательства направляются по компетенции в уполномоченные органы,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непосредственном выявлении признаков нарушений законности проверка поручается соответствующему уполномоченному органу с требованием сообщения о результатах.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не может быть поручена уполномоченному органу и проводится прокурором в случаях выявления нарушения, требующего незамедлительного устранения и (или) наличия конфликта интересов в деятельности уполномоченного органа либо его должностных лиц.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Прокурором, получившим соответствующие сведения, подается мотивированный рапорт руководителю структурного подразделения Генеральной прокуратуры Республики Казахстан, прокурору области, города, района или приравненному к ним, в котором отражаются следующие сведения: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источник и дата получения информации;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 нарушения, требующий незамедлительного устранения;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причины, по которым данная проверка не может быть поручена уполномоченному органу;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субъекта (объекта), в котором предлагается проведение проверки.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Проверки в деятельности субъектов частного предпринимательства прокурор по согласованию с прокурором области или приравненным к нему либо с лицом их замещающим проводит в случаях: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встречной проверки законности решений государственных органов и организаций;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устранения нарушений законности, носящих массовый характер, затрагивающих права и свободы значительного числа граждан;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сведений о задолженности по заработной плате перед работниками;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установления законности освоения государственных средств и средств квазигосударственного сектора;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их проведение не представляется возможным поручить уполномоченным органам.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проверки субъектов частного предпринимательства проводятся по поручению либо согласованию с Генеральной прокуратурой Республики Казахстан.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Проверки соблюдения законности в деятельности организаций образования (детские дома, детские сады, школы, школы-интернаты, гимназии, колледжи, высшие учебные заведения и другие) и здравоохранения (организации здравоохранения для детей сирот, детей оставшихся без попечения родителей, поликлиники, больницы и другие) проводить в соответствии с настоящей Инструкцией и по согласованию с прокурором области или приравненным к нему.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Согласование проверок вышестоящей прокуратурой осуществляется в течение трех суток, а в случаях, не требующих отлагательств, в течение двадцати четырех часов с момента поступления материалов.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Постановления о производстве проверки содержит: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номер, дата, фамилия, имя, отчество (при его наличии) и должность прокурора, основания проверки;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проверяемого субъекта (объекта), его местонахождение, Бизнес - идентификационный номер (индивидуальный идентификационный номер);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(тематика) проверки с указанием проверяемого периода;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кому поручена проверка и сведения о специалистах, привлекаемых к ней;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проведения (начало и конец) проверки;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права и обязанности проверяемого субъекта.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 проведении проверки регистрируется в уполномоченном государственном органе по правовой статистике и специальным учетам, в котором указываются номер и дата его регистрации до начала проверки.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постановлениях о продлении, приостановлении и возобновлении производства проверок указывать их причины.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ходе проверок при отсутствии иных возможностей для выявления скрытых нарушений законодательства Республики Казахстан, имеющих значение для реализации проверки, решается вопрос о необходимости осуществления уполномоченными органами оперативно-розыскных мероприятий.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Оперативно-розыскные мероприятия назначаются Генеральным Прокурором Республики Казахстан, его заместителями, прокурорами областей и приравненными к ним прокурорами.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постановлении о проведении оперативно-розыскных мероприятий указываются: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их проведения;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круг проверяемых субъектов и вопросов;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оперативно-розыскных мероприятий, в том числе специальных;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проведения и форма предоставления полученных результатов.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необходимости для участия в проверке и дачи заключения привлекать специалистов.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назначается в случаях, требующих специальных научных знаний и когда без ее назначения не представляется возможным реализовать проверку.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назначении экспертизы выносится Генеральным Прокурором Республики Казахстан, его заместителями, начальниками Департаментов, самостоятельных управлений Генеральной прокуратуры, прокурорами областей и приравненными к ним, их заместителями, начальниками структурных подразделений областных и приравненных к ним прокуратур, прокурорами городов, районов и приравненными к ним, а также лицами, исполняющими их обязанности.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о назначении экспертизы указываются: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органа, назначившего экспертизу;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время, место назначения экспертизы;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 экспертизы;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основания для назначения экспертизы;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объекты, направляемые на экспертизу, и информация об их происхождении, а также разрешение на возможное полное или частичное уничтожение указанных объектов, изменение их внешнего вида или основных свойств в ходе исследования;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органа судебной экспертизы и (или) фамилия, имя, отчество (при его наличии) лица, которому поручено производство судебной экспертизы.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проверки составляется справка о результатах проверки, которая содержит: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и место составления справки, основания проверки;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проверяемого субъекта, предмет (тематика) проверки;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общие сведения по тематике проверки (статистика, реализованные проверяемым субъектом мероприятия, сведения об освоенных бюджетных средствах);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оценку соблюдения законности по предмету (тематике) проверки (суть выявленных нарушений, законность правовых актов государственных органов, соблюдение законодательства о противодействии коррупции);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выводы и предложения по результатам проверки (акты надзора, инициирование досудебного расследования, предложения по совершенствованию законодательства Республики Казахстан и так далее);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об ознакомлении или отказе в ознакомлении со справкой руководителя (представителя) проверяемого субъекта.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и (или) возражений по результатам проверки руководитель проверяемого субъекта либо его представитель излагает их в письменном виде.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результатам проверки вносятся акты прокурорского надзора,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 либо принимаются иные меры.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Иски в суды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предъявляются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исключительно в целях устранения нарушений законности, носящих массовый характер, затрагивающих права и свободы значительного числа граждан или лиц, не способных самостоятельно отстаивать свои права и законные интересы по состоянию здоровья или возрасту, а также в интересах государства. В остальных случаях разъясняется право каждого на самостоятельную защиту своих прав и свобод в судебном порядке.</w:t>
      </w:r>
    </w:p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вовлечение органов прокуратуры в гражданско-правовые споры субъектов предпринимательства, а также необоснованного предъявления исков в интересах граждан.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организацией проводимой проверки, ее результатами, исполнением акта прокурорского надзора и фактическим устранением нарушений законности возлагается на прокурора, назначившего проверку.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о производстве проверок в адрес органов контроля и надзора подлежат направлению: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устранения нарушений законности, носящих массовый характер, затрагивающих права и свободы значительного числа граждан;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случаях, требующих специальных знаний, когда без его направления не представляется возможным реализовать прокурорскую проверку;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анализа и отсутствия иных возможностей для выявления и устранения нарушений законности;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рассматриваемым обращениям физических и (или) юридических лиц, государственных органов по конкретным фактам нарушения законности, если вопрос проверки непосредственно затрагивает права и законные интересы заявителя, государства.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направляются Генеральным Прокурором Республики Казахстан, его заместителями, начальниками Департаментов, самостоятельных управлений Генеральной прокуратуры, прокурорами областей, городов, районов и приравненными к ним и их заместителями.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Действия и акты прокурора обжалуются вышестоящему прокурору либо в суд.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прокурор по результатам проверки законности действий и актов прокурорского надзора нижестоящего прокурора по жалобам физических и (или) юридических лиц либо по собственной инициативе принимает одно из следующих решений: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приостанавливает действие актов прокурорского надзора в случае возникновения сомнения в их законности, до принятия окончательного решения;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отзывает акты прокурорского надзора в случае нарушения компетенции, установленной законами и данной Инструкцией;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отменяет либо изменяет акты прокурорского надзора в случае установления их противоречия либо отдельных требований действующему законодательству;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оставляет в силе акты прокурорского надзора.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