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934b9" w14:textId="a6934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финансов Республики Казахстан от 28 декабря 2015 года № 707 "Об утверждении Требований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операторов систем электронных денег, не являющихся банками"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16 февраля 2017 года № 111. Зарегистрирован в Министерстве юстиции Республики Казахстан 9 марта 2017 года № 14878.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28 декабря 2015 года № 707 "Об утверждении Требований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операторов систем электронных денег, не являющихся банками" (зарегистрированный в Реестре государственной регистрации нормативных правовых актов за № 12981, опубликованный 15 февраля 2016 года в информационно-правовой системе "Әділет").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финансовому мониторингу Министерства финансов Республики Казахстан (Джумадильдаев А.С.) в установленном законодательством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 и его официальное опубликование;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