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7b81" w14:textId="bc27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переподготовку и повышение квалификации кадров в области здравоохранения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февраля 2017 года № 42. Зарегистрирован в Министерстве юстиции Республики Казахстан 13 марта 2017 года № 14887.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Разместить государственный образовательный заказ на переподготовку и повышение квалификации кадров в области здравоохранения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науки и человеческих ресурсов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Республики Казахстан Цой А.В.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Биртанов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42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переподготовку и повышение квалификации кадров в области здравоохранения на 2017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98"/>
        <w:gridCol w:w="1569"/>
        <w:gridCol w:w="697"/>
        <w:gridCol w:w="946"/>
        <w:gridCol w:w="697"/>
        <w:gridCol w:w="1194"/>
        <w:gridCol w:w="1194"/>
        <w:gridCol w:w="1195"/>
        <w:gridCol w:w="697"/>
        <w:gridCol w:w="697"/>
        <w:gridCol w:w="947"/>
        <w:gridCol w:w="1196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0"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 выделенных мест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уровням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 высшим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со средним профессиональным образованием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нед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нед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нед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университет Астана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