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f0e7" w14:textId="a9ff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20 июля 2016 года № 639 "О размещении государственного образовательного заказа на подготовку специалистов с техническим и профессиональным, послесредним образованием на 2016-2017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февраля 2017 года № 35. Зарегистрирован в Министерстве юстиции Республики Казахстан 13 марта 2017 года № 14890.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20 июля 2016 года № 639 "О размещении государственного образовательного заказа на подготовку специалистов с техническим и профессиональным, послесредним образованием на 2016-2017 учебный год" (зарегистрирован в Реестре государственной регистрации нормативных правовых актов Республики Казахстан № 14051, опубликован в информационно-правовой системе "Әділет", 1 августа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профессиональным, послесредним образованием на 2016-2017 учебный год,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науки и человеческих ресурсов Министерства здравоохранения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2016 года № 639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2016-2017 учебный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743"/>
        <w:gridCol w:w="2430"/>
        <w:gridCol w:w="884"/>
        <w:gridCol w:w="7726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высший медицинский колледж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 из них 399 с казахским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  <w:bookmarkEnd w:id="13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 из них с казахским языком обучения – 198, в том числе новый прием: 75, из них с казахским языком обучения -25, с квалификацией "Массажист" - 16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  <w:bookmarkEnd w:id="14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с русским языком обучения, в том числе новый прием: 25,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  <w:bookmarkEnd w:id="15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 в том числе новый прием: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  <w:bookmarkEnd w:id="16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 из них 125 с казахским языком обучения, в том числе новый прием: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  <w:bookmarkEnd w:id="17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c русским языком обучения, в том числе новый прием: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  <w:bookmarkEnd w:id="18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обучения, в том числе новый прием: 25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государственная фармацевтическая академия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с казахским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с казахским языком обучения, в том числе новый прием: 75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  <w:bookmarkEnd w:id="20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с казахским языком обучения, в том числе новый прием: 50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  <w:bookmarkEnd w:id="21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 казахским языком обучения, в том числе новый прием: 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медицинский колледж акимата города Астаны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высший медицинский колледж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медицинский высший колледж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медицинский высший колледж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Западно-Казахстанский Высший медицинский колледж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