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c3c4" w14:textId="e66c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января 2017 года № 72. Зарегистрирован в Министерстве юстиции Республики Казахстан 14 марта 2017 года № 14894.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 (зарегистрированный в Реестре государственной регистрации нормативных правовых актов за № 10371, опубликованный 2 апреля 2015 года в газете "Казахстанская правда" № 59 (27935))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для осуществления охранной деятельности, утвержденных указанным приказом, строки 1, 2 и 3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212"/>
        <w:gridCol w:w="4801"/>
        <w:gridCol w:w="2781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4"/>
        </w:tc>
        <w:tc>
          <w:tcPr>
            <w:tcW w:w="4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должность руководителя частной охранной организации, в том числе филиала и представительства, назначаются граждане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имеющие высшее юридическое образование или стаж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прошедшие подготовку по специальной программе, утверждаемой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не состоящие на учете в органах здравоохранения по поводу психического заболевания, алкоголизма или наркомании;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не имеющие судимости за совершение преступления.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сведений, содержащая информацию о наличии диплома, согласно приложению к настоящим квалификационным требованиям и перечню документов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принятии на работу и увольнении и/или послужном списке, согласно приложению к настоящим квалификационным требованиям и перечню документов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трудовую деятельность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свидетельства о прохождении курсов по специальной программе специализированного учебного центра по подготовке и повышения квалификации работников, занимающих должность охранника и руководителя в частной охранной организации, согласно приложению к настоящим квалификационным требованиям и перечню документов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психоневрологического и наркологического диспансеров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информационной системы Министерства здравоохранения Республики Казахстан (далее – ИС МЗ РК)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либо отсутствии судимости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автоматизированной информационной системы Комитета по правовой статистике и специальным учетам генеральной прокуратуры Республики Казахстан (далее – АИС КПСиСУ)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794"/>
        <w:gridCol w:w="6015"/>
        <w:gridCol w:w="2857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7"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должность охранника принимаются граждане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не моложе 19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прошедшие подготовку по специальной программе, утверждаемой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не состоящие на учете в органах здравоохранения по поводу психич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еского заболевания, алкоголизма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наркомании;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не имеющие судимости за совершение преступления.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личности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Получение из Государственной базы данных "Физические лица" (далее – ГБД ФЛ)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свидетельства о прохождении курсов по специальной программе специализированного учебного центра по подготовке и повышения квалификации работников, занимающих должность охранника и руководителя в частной охранной организации, согласно приложению к настоящим квалификационным требованиям и перечню документов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либо отсутствии судимости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АИС КПСиСУ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психоневрологического и наркологического диспансеров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ИС МЗ РК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0836"/>
        <w:gridCol w:w="747"/>
        <w:gridCol w:w="409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0"/>
        </w:tc>
        <w:tc>
          <w:tcPr>
            <w:tcW w:w="10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должность руководителя частной охранной организации и охранника не принимаются: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состоящие на учете в органах здравоохранения по поводу психического заболевания, алкоголизма или наркомании;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имеющие судимость за совершение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Уголовного кодекса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3-1) в отношении которых в течение одного года до принятия на должность охранника за совершение уголовного проступка вынесен обвинительный приговор суда или в течение одного года до принятия на должность охранника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4)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правонарушений, предусмотренных статьями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уволенные менее трех лет назад по отрицательным мотивам с государственной, воинской службы, из правоохранительных органов, судов и органов юстиции;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уволенные менее трех лет назад по отрицательным мотивам с должности охранника частной охранной организации.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совершении лицом административного правонарушения и справка о наличии либо отсутствии судимости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Получение с АИС КПСиСУ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принятии на работу и увольнении и/или послужном списке руководителя, согласно приложению к настоящим квалификационным требованиям и перечню документов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трудовую деятельность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административной полиции Министерства внутренних дел Республики Казахстан (Лепеха И.В.) обеспечить: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февраля 2017 года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2017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