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c195a" w14:textId="45c1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банковских гарантий и поручительств</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января 2017 года № 21. Зарегистрировано в Министерстве юстиции Республики Казахстан 17 марта 2017 года № 14915.</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17.02.2021 </w:t>
      </w:r>
      <w:r>
        <w:rPr>
          <w:rFonts w:ascii="Times New Roman"/>
          <w:b w:val="false"/>
          <w:i w:val="false"/>
          <w:color w:val="ff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банковских гарантий и поручительств.</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Признать утратившими силу:</w:t>
      </w:r>
    </w:p>
    <w:bookmarkEnd w:id="2"/>
    <w:bookmarkStart w:name="z6"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28 апреля 2008 года № 55 "Об утверждении Правил выдачи банками второго уровня банковских гарантий и поручительств" (зарегистрированное в Реестре государственной регистрации нормативных правовых актов под № 5231, опубликованное 4 июля 2008 года в газете "Юридическая газета" № 101 (1501));</w:t>
      </w:r>
    </w:p>
    <w:bookmarkEnd w:id="3"/>
    <w:bookmarkStart w:name="z7"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26 сентября 2009 года № 212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28 апреля 2008 года № 55 "Об утверждении Правил выдачи банками второго уровня банковских гарантий и поручительств" (зарегистрированное в Реестре государственной регистрации нормативных правовых актов под № 5837, опубликованное 26 ноября 2009 года в газете "Юридическая газета" № 181 (1778)).</w:t>
      </w:r>
    </w:p>
    <w:bookmarkEnd w:id="4"/>
    <w:bookmarkStart w:name="z8" w:id="5"/>
    <w:p>
      <w:pPr>
        <w:spacing w:after="0"/>
        <w:ind w:left="0"/>
        <w:jc w:val="both"/>
      </w:pPr>
      <w:r>
        <w:rPr>
          <w:rFonts w:ascii="Times New Roman"/>
          <w:b w:val="false"/>
          <w:i w:val="false"/>
          <w:color w:val="000000"/>
          <w:sz w:val="28"/>
        </w:rPr>
        <w:t>
      3. Департаменту надзора за банками (Кизатов О.Т.) в установленном законодательством Республики Казахстан порядке обеспечить:</w:t>
      </w:r>
    </w:p>
    <w:bookmarkEnd w:id="5"/>
    <w:bookmarkStart w:name="z9" w:id="6"/>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6"/>
    <w:bookmarkStart w:name="z10"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1" w:id="8"/>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8"/>
    <w:bookmarkStart w:name="z12" w:id="9"/>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9"/>
    <w:bookmarkStart w:name="z13" w:id="10"/>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10"/>
    <w:bookmarkStart w:name="z14" w:id="11"/>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Национального Банка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2017 года № 21</w:t>
            </w:r>
          </w:p>
        </w:tc>
      </w:tr>
    </w:tbl>
    <w:bookmarkStart w:name="z18" w:id="12"/>
    <w:p>
      <w:pPr>
        <w:spacing w:after="0"/>
        <w:ind w:left="0"/>
        <w:jc w:val="left"/>
      </w:pPr>
      <w:r>
        <w:rPr>
          <w:rFonts w:ascii="Times New Roman"/>
          <w:b/>
          <w:i w:val="false"/>
          <w:color w:val="000000"/>
        </w:rPr>
        <w:t xml:space="preserve"> Правила выдачи банковских гарантий и поручительств</w:t>
      </w:r>
    </w:p>
    <w:bookmarkEnd w:id="12"/>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17.02.2021 </w:t>
      </w:r>
      <w:r>
        <w:rPr>
          <w:rFonts w:ascii="Times New Roman"/>
          <w:b w:val="false"/>
          <w:i w:val="false"/>
          <w:color w:val="ff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 w:id="13"/>
    <w:p>
      <w:pPr>
        <w:spacing w:after="0"/>
        <w:ind w:left="0"/>
        <w:jc w:val="both"/>
      </w:pPr>
      <w:r>
        <w:rPr>
          <w:rFonts w:ascii="Times New Roman"/>
          <w:b w:val="false"/>
          <w:i w:val="false"/>
          <w:color w:val="000000"/>
          <w:sz w:val="28"/>
        </w:rPr>
        <w:t xml:space="preserve">
      1. Настоящие Правила выдачи гарантий и поручительств (далее – Правила) разработаны в соответствии с Гражданским кодексом Республики Казахстан (Общая часть) от 27 декабря 1994 года,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xml:space="preserve">,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и определяют порядок выдачи банками второго уровня, филиалами банков-нерезидентов Республики Казахстан (далее – банки) банковских гарантий и поручительств.</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xml:space="preserve">
      2. Банковские гарантии и поручительства выдаются банками при наличии лицензии на проведение банковских операций, предусмотренных подпунктами 15), 16) </w:t>
      </w:r>
      <w:r>
        <w:rPr>
          <w:rFonts w:ascii="Times New Roman"/>
          <w:b w:val="false"/>
          <w:i w:val="false"/>
          <w:color w:val="000000"/>
          <w:sz w:val="28"/>
        </w:rPr>
        <w:t>пункта 2</w:t>
      </w:r>
      <w:r>
        <w:rPr>
          <w:rFonts w:ascii="Times New Roman"/>
          <w:b w:val="false"/>
          <w:i w:val="false"/>
          <w:color w:val="000000"/>
          <w:sz w:val="28"/>
        </w:rPr>
        <w:t xml:space="preserve"> статьи 30 Закона Республики Казахстан от 31 августа 1995 года "О банках и банковской деятельности в Республике Казахстан".</w:t>
      </w:r>
    </w:p>
    <w:bookmarkEnd w:id="14"/>
    <w:bookmarkStart w:name="z21" w:id="15"/>
    <w:p>
      <w:pPr>
        <w:spacing w:after="0"/>
        <w:ind w:left="0"/>
        <w:jc w:val="both"/>
      </w:pPr>
      <w:r>
        <w:rPr>
          <w:rFonts w:ascii="Times New Roman"/>
          <w:b w:val="false"/>
          <w:i w:val="false"/>
          <w:color w:val="000000"/>
          <w:sz w:val="28"/>
        </w:rPr>
        <w:t>
      3. Банки осуществляют выдачу банковских гарантий и поручительств по заявлению лица - должника с учетом требований, установленных Правилами, гражданским и банковским законодательством Республики Казахстан и правилами об общих условиях проведения операций, утвержденными советом директоров банка либо соответствующим органом управления банка-нерезидента Республики Казахстан.</w:t>
      </w:r>
    </w:p>
    <w:bookmarkEnd w:id="15"/>
    <w:p>
      <w:pPr>
        <w:spacing w:after="0"/>
        <w:ind w:left="0"/>
        <w:jc w:val="both"/>
      </w:pPr>
      <w:r>
        <w:rPr>
          <w:rFonts w:ascii="Times New Roman"/>
          <w:b w:val="false"/>
          <w:i w:val="false"/>
          <w:color w:val="000000"/>
          <w:sz w:val="28"/>
        </w:rPr>
        <w:t xml:space="preserve">
      Заявление лица - должника на выдачу банковской гарантии или поручительства рассматривается банком в порядке, установленном Правилами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28 июля 2017 года № 136, зарегистрированным в Реестре государственной регистрации нормативных правовых актов под № 15541.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постановлениями Правления Национального Банка РК от 27.08.2018 </w:t>
      </w:r>
      <w:r>
        <w:rPr>
          <w:rFonts w:ascii="Times New Roman"/>
          <w:b w:val="false"/>
          <w:i w:val="false"/>
          <w:color w:val="000000"/>
          <w:sz w:val="28"/>
        </w:rPr>
        <w:t>№ 195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17.02.2021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4. При выдаче банковской гарантии или поручительства банк получает письменное согласие лица-должника на представление банком сведений о нем и выданных банком по заявлению лица-должника гарантиях или поручительствах в кредитные бюро.</w:t>
      </w:r>
    </w:p>
    <w:bookmarkEnd w:id="16"/>
    <w:bookmarkStart w:name="z25" w:id="17"/>
    <w:p>
      <w:pPr>
        <w:spacing w:after="0"/>
        <w:ind w:left="0"/>
        <w:jc w:val="both"/>
      </w:pPr>
      <w:r>
        <w:rPr>
          <w:rFonts w:ascii="Times New Roman"/>
          <w:b w:val="false"/>
          <w:i w:val="false"/>
          <w:color w:val="000000"/>
          <w:sz w:val="28"/>
        </w:rPr>
        <w:t>
      5. Выдача банковской гарантии или поручительства, а также предъявление требований по исполнению обязательств по банковской гарантии или поручительству оформляются в письменной форме.</w:t>
      </w:r>
    </w:p>
    <w:bookmarkEnd w:id="17"/>
    <w:bookmarkStart w:name="z26" w:id="18"/>
    <w:p>
      <w:pPr>
        <w:spacing w:after="0"/>
        <w:ind w:left="0"/>
        <w:jc w:val="both"/>
      </w:pPr>
      <w:r>
        <w:rPr>
          <w:rFonts w:ascii="Times New Roman"/>
          <w:b w:val="false"/>
          <w:i w:val="false"/>
          <w:color w:val="000000"/>
          <w:sz w:val="28"/>
        </w:rPr>
        <w:t>
      6. В договоре банковской гарантии или поручительства указываются следующие сведения:</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фамилия, имя, отчество (при его наличии) физического лица-должника, по поручению которого банком выдана банковская гарантия или поручительство, дата рождения, место жительства, юридический адрес, наименование и реквизиты документа, удостоверяющего личность, индивидуальный идентификационный номер; </w:t>
      </w:r>
    </w:p>
    <w:bookmarkStart w:name="z28" w:id="19"/>
    <w:p>
      <w:pPr>
        <w:spacing w:after="0"/>
        <w:ind w:left="0"/>
        <w:jc w:val="both"/>
      </w:pPr>
      <w:r>
        <w:rPr>
          <w:rFonts w:ascii="Times New Roman"/>
          <w:b w:val="false"/>
          <w:i w:val="false"/>
          <w:color w:val="000000"/>
          <w:sz w:val="28"/>
        </w:rPr>
        <w:t>
      2) наименование юридического лица-должника, по поручению которого банком выдана банковская гарантия или поручительство, дата государственной регистрации в качестве юридического лица, бизнес-идентификационный номер;</w:t>
      </w:r>
    </w:p>
    <w:bookmarkEnd w:id="19"/>
    <w:bookmarkStart w:name="z29" w:id="20"/>
    <w:p>
      <w:pPr>
        <w:spacing w:after="0"/>
        <w:ind w:left="0"/>
        <w:jc w:val="both"/>
      </w:pPr>
      <w:r>
        <w:rPr>
          <w:rFonts w:ascii="Times New Roman"/>
          <w:b w:val="false"/>
          <w:i w:val="false"/>
          <w:color w:val="000000"/>
          <w:sz w:val="28"/>
        </w:rPr>
        <w:t>
      3) фамилия, имя, отчество (при его наличии) физического лица-кредитора, в пользу которого банком выдана гарантия или выдано поручительство, индивидуальный идентификационный номер, а также информация о дате рождения, месте жительства, юридическом адресе, наименовании и реквизитах документа, удостоверяющего личность (или иные персональные данные, предусмотренные законодательством государства, в котором зарегистрирован нерезидент);</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наименование юридического лица-кредитора должника, в пользу которого банком выдана гарантия или поручительство, а также информация о дате государственной регистрации в качестве юридического лица, бизнес-идентификационный номер (или иная информация, предусмотренная законодательством государства, в котором зарегистрирован нерезидент, идентифицирующая его в качестве юридического лица);</w:t>
      </w:r>
    </w:p>
    <w:bookmarkStart w:name="z31" w:id="21"/>
    <w:p>
      <w:pPr>
        <w:spacing w:after="0"/>
        <w:ind w:left="0"/>
        <w:jc w:val="both"/>
      </w:pPr>
      <w:r>
        <w:rPr>
          <w:rFonts w:ascii="Times New Roman"/>
          <w:b w:val="false"/>
          <w:i w:val="false"/>
          <w:color w:val="000000"/>
          <w:sz w:val="28"/>
        </w:rPr>
        <w:t>
      5) наименование банка, выдавшего банковскую гарантию или поручительство;</w:t>
      </w:r>
    </w:p>
    <w:bookmarkEnd w:id="21"/>
    <w:bookmarkStart w:name="z32" w:id="22"/>
    <w:p>
      <w:pPr>
        <w:spacing w:after="0"/>
        <w:ind w:left="0"/>
        <w:jc w:val="both"/>
      </w:pPr>
      <w:r>
        <w:rPr>
          <w:rFonts w:ascii="Times New Roman"/>
          <w:b w:val="false"/>
          <w:i w:val="false"/>
          <w:color w:val="000000"/>
          <w:sz w:val="28"/>
        </w:rPr>
        <w:t>
      6) номер и дата договора банковской гарантии или поручительства, номер и дата документов, в которых предусмотрена необходимость выдачи банковской гарантии или поручительства;</w:t>
      </w:r>
    </w:p>
    <w:bookmarkEnd w:id="22"/>
    <w:bookmarkStart w:name="z33" w:id="23"/>
    <w:p>
      <w:pPr>
        <w:spacing w:after="0"/>
        <w:ind w:left="0"/>
        <w:jc w:val="both"/>
      </w:pPr>
      <w:r>
        <w:rPr>
          <w:rFonts w:ascii="Times New Roman"/>
          <w:b w:val="false"/>
          <w:i w:val="false"/>
          <w:color w:val="000000"/>
          <w:sz w:val="28"/>
        </w:rPr>
        <w:t>
      7) максимальная денежная сумма, подлежащая оплате по договору банковской гарантии или поручительства, если иное не установлено соглашением сторон в договоре банковской гарантии или поручительства;</w:t>
      </w:r>
    </w:p>
    <w:bookmarkEnd w:id="23"/>
    <w:bookmarkStart w:name="z34" w:id="24"/>
    <w:p>
      <w:pPr>
        <w:spacing w:after="0"/>
        <w:ind w:left="0"/>
        <w:jc w:val="both"/>
      </w:pPr>
      <w:r>
        <w:rPr>
          <w:rFonts w:ascii="Times New Roman"/>
          <w:b w:val="false"/>
          <w:i w:val="false"/>
          <w:color w:val="000000"/>
          <w:sz w:val="28"/>
        </w:rPr>
        <w:t>
      8) срок, на который выдана банковская гарантия или выдано поручительство, или обстоятельство (событие), при наступлении которого прекращается обязательство банка, выдавшего банковскую гарантию или поручительство (срок действия банковской гарантии или поручительства), если иное не установлено соглашением сторон в договоре банковской гарантии или поручительства;</w:t>
      </w:r>
    </w:p>
    <w:bookmarkEnd w:id="24"/>
    <w:bookmarkStart w:name="z35" w:id="25"/>
    <w:p>
      <w:pPr>
        <w:spacing w:after="0"/>
        <w:ind w:left="0"/>
        <w:jc w:val="both"/>
      </w:pPr>
      <w:r>
        <w:rPr>
          <w:rFonts w:ascii="Times New Roman"/>
          <w:b w:val="false"/>
          <w:i w:val="false"/>
          <w:color w:val="000000"/>
          <w:sz w:val="28"/>
        </w:rPr>
        <w:t>
      9) номер и дата выпуска банковской гарантии или поручительства;</w:t>
      </w:r>
    </w:p>
    <w:bookmarkEnd w:id="25"/>
    <w:bookmarkStart w:name="z36" w:id="26"/>
    <w:p>
      <w:pPr>
        <w:spacing w:after="0"/>
        <w:ind w:left="0"/>
        <w:jc w:val="both"/>
      </w:pPr>
      <w:r>
        <w:rPr>
          <w:rFonts w:ascii="Times New Roman"/>
          <w:b w:val="false"/>
          <w:i w:val="false"/>
          <w:color w:val="000000"/>
          <w:sz w:val="28"/>
        </w:rPr>
        <w:t>
      10) условия, при которых наступает ответственность банка (осуществление платежа) по выданной банковской гарантии или поручительству.</w:t>
      </w:r>
    </w:p>
    <w:bookmarkEnd w:id="26"/>
    <w:p>
      <w:pPr>
        <w:spacing w:after="0"/>
        <w:ind w:left="0"/>
        <w:jc w:val="both"/>
      </w:pPr>
      <w:r>
        <w:rPr>
          <w:rFonts w:ascii="Times New Roman"/>
          <w:b w:val="false"/>
          <w:i w:val="false"/>
          <w:color w:val="000000"/>
          <w:sz w:val="28"/>
        </w:rPr>
        <w:t>
      Перечень сведений, предусмотренный настоящим пунктом, может быть дополнен по согласованию сторон договора банковской гарантии или поручительства, если это не противоречит требованиям, установленным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постановлением Правления Национального Банка РК от 27.08.2018 </w:t>
      </w:r>
      <w:r>
        <w:rPr>
          <w:rFonts w:ascii="Times New Roman"/>
          <w:b w:val="false"/>
          <w:i w:val="false"/>
          <w:color w:val="000000"/>
          <w:sz w:val="28"/>
        </w:rPr>
        <w:t>№ 195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8" w:id="27"/>
    <w:p>
      <w:pPr>
        <w:spacing w:after="0"/>
        <w:ind w:left="0"/>
        <w:jc w:val="both"/>
      </w:pPr>
      <w:r>
        <w:rPr>
          <w:rFonts w:ascii="Times New Roman"/>
          <w:b w:val="false"/>
          <w:i w:val="false"/>
          <w:color w:val="000000"/>
          <w:sz w:val="28"/>
        </w:rPr>
        <w:t>
      7. В зависимости от состава сторон, участвующих в обязательстве, банк по поручению и за счет должника для обеспечения исполнения обязательств должника перед гарантом выдает встречную банковскую гарантию (далее - контргарантию) в пользу другого банка-гаранта, выдавшего банковскую гарантию в пользу кредитора должника.</w:t>
      </w:r>
    </w:p>
    <w:bookmarkEnd w:id="27"/>
    <w:bookmarkStart w:name="z39" w:id="28"/>
    <w:p>
      <w:pPr>
        <w:spacing w:after="0"/>
        <w:ind w:left="0"/>
        <w:jc w:val="both"/>
      </w:pPr>
      <w:r>
        <w:rPr>
          <w:rFonts w:ascii="Times New Roman"/>
          <w:b w:val="false"/>
          <w:i w:val="false"/>
          <w:color w:val="000000"/>
          <w:sz w:val="28"/>
        </w:rPr>
        <w:t>
      8. В договоре банковской контргарантии указываются следующие сведения:</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фамилия, имя, отчество (при его наличии) физического лица-должника по поручению которого банком выдана банковская контргарантия, дата рождения, место жительства, юридический адрес, наименование и реквизиты документа, удостоверяющего личность, индивидуальный идентификационный номер; </w:t>
      </w:r>
    </w:p>
    <w:bookmarkStart w:name="z41" w:id="29"/>
    <w:p>
      <w:pPr>
        <w:spacing w:after="0"/>
        <w:ind w:left="0"/>
        <w:jc w:val="both"/>
      </w:pPr>
      <w:r>
        <w:rPr>
          <w:rFonts w:ascii="Times New Roman"/>
          <w:b w:val="false"/>
          <w:i w:val="false"/>
          <w:color w:val="000000"/>
          <w:sz w:val="28"/>
        </w:rPr>
        <w:t>
      2) наименование юридического лица-должника, по поручению которого банком выдана банковская контргарантия, дата государственной регистрации в качестве юридического лица, бизнес-идентификационный номер;</w:t>
      </w:r>
    </w:p>
    <w:bookmarkEnd w:id="29"/>
    <w:bookmarkStart w:name="z42" w:id="30"/>
    <w:p>
      <w:pPr>
        <w:spacing w:after="0"/>
        <w:ind w:left="0"/>
        <w:jc w:val="both"/>
      </w:pPr>
      <w:r>
        <w:rPr>
          <w:rFonts w:ascii="Times New Roman"/>
          <w:b w:val="false"/>
          <w:i w:val="false"/>
          <w:color w:val="000000"/>
          <w:sz w:val="28"/>
        </w:rPr>
        <w:t>
      3) наименование банка, выдавшего банковскую контргарантию в пользу банка-гаранта;</w:t>
      </w:r>
    </w:p>
    <w:bookmarkEnd w:id="30"/>
    <w:bookmarkStart w:name="z43" w:id="31"/>
    <w:p>
      <w:pPr>
        <w:spacing w:after="0"/>
        <w:ind w:left="0"/>
        <w:jc w:val="both"/>
      </w:pPr>
      <w:r>
        <w:rPr>
          <w:rFonts w:ascii="Times New Roman"/>
          <w:b w:val="false"/>
          <w:i w:val="false"/>
          <w:color w:val="000000"/>
          <w:sz w:val="28"/>
        </w:rPr>
        <w:t>
      4) наименование банка-гаранта, в пользу которого по поручению должника банком выдана банковская контргарантия;</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фамилия, имя, отчество (при его наличии) физического лица-кредитора, в пользу которого банком-гарантом выдана банковская гарантия, индивидуальный идентификационный номер, а также информация о дате рождения, месте жительства, юридическом адресе, наименовании и реквизитах документа, удостоверяющего личность (или иные персональные данные, предусмотренные законодательством государства, в котором зарегистрирован нерезидент);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наименование юридического лица-кредитора должника, в пользу которого банком-гарантом выдана банковская гарантия, а также информация о дате государственной регистрации в качестве юридического лица, бизнес-идентификационный номер (или иная информация, предусмотренная законодательством государства, в котором зарегистрирован нерезидент, идентифицирующая его в качестве юридического лица);</w:t>
      </w:r>
    </w:p>
    <w:bookmarkStart w:name="z46" w:id="32"/>
    <w:p>
      <w:pPr>
        <w:spacing w:after="0"/>
        <w:ind w:left="0"/>
        <w:jc w:val="both"/>
      </w:pPr>
      <w:r>
        <w:rPr>
          <w:rFonts w:ascii="Times New Roman"/>
          <w:b w:val="false"/>
          <w:i w:val="false"/>
          <w:color w:val="000000"/>
          <w:sz w:val="28"/>
        </w:rPr>
        <w:t>
      7) номер и дата договора банковской контргарантии, номер и дата документов, в которых предусмотрена необходимость выдачи банковской контргарантии;</w:t>
      </w:r>
    </w:p>
    <w:bookmarkEnd w:id="32"/>
    <w:bookmarkStart w:name="z47" w:id="33"/>
    <w:p>
      <w:pPr>
        <w:spacing w:after="0"/>
        <w:ind w:left="0"/>
        <w:jc w:val="both"/>
      </w:pPr>
      <w:r>
        <w:rPr>
          <w:rFonts w:ascii="Times New Roman"/>
          <w:b w:val="false"/>
          <w:i w:val="false"/>
          <w:color w:val="000000"/>
          <w:sz w:val="28"/>
        </w:rPr>
        <w:t>
      8) максимальная денежная сумма, подлежащая оплате по договору банковской контргарантии, если иное не установлено соглашением сторон в договоре банковской контргарантии;</w:t>
      </w:r>
    </w:p>
    <w:bookmarkEnd w:id="33"/>
    <w:bookmarkStart w:name="z48" w:id="34"/>
    <w:p>
      <w:pPr>
        <w:spacing w:after="0"/>
        <w:ind w:left="0"/>
        <w:jc w:val="both"/>
      </w:pPr>
      <w:r>
        <w:rPr>
          <w:rFonts w:ascii="Times New Roman"/>
          <w:b w:val="false"/>
          <w:i w:val="false"/>
          <w:color w:val="000000"/>
          <w:sz w:val="28"/>
        </w:rPr>
        <w:t>
      9) срок, на который выдана банковская контргарантия, или обстоятельство (событие), при наступлении которого прекращается обязательство банка, выдавшего банковскую контргарантию (срок действия банковской контргарантии), если иное не установлено соглашением сторон в договоре банковской контргарантии;</w:t>
      </w:r>
    </w:p>
    <w:bookmarkEnd w:id="34"/>
    <w:bookmarkStart w:name="z49" w:id="35"/>
    <w:p>
      <w:pPr>
        <w:spacing w:after="0"/>
        <w:ind w:left="0"/>
        <w:jc w:val="both"/>
      </w:pPr>
      <w:r>
        <w:rPr>
          <w:rFonts w:ascii="Times New Roman"/>
          <w:b w:val="false"/>
          <w:i w:val="false"/>
          <w:color w:val="000000"/>
          <w:sz w:val="28"/>
        </w:rPr>
        <w:t>
      10) номер и дата выпуска банковской контргарантии;</w:t>
      </w:r>
    </w:p>
    <w:bookmarkEnd w:id="35"/>
    <w:bookmarkStart w:name="z50" w:id="36"/>
    <w:p>
      <w:pPr>
        <w:spacing w:after="0"/>
        <w:ind w:left="0"/>
        <w:jc w:val="both"/>
      </w:pPr>
      <w:r>
        <w:rPr>
          <w:rFonts w:ascii="Times New Roman"/>
          <w:b w:val="false"/>
          <w:i w:val="false"/>
          <w:color w:val="000000"/>
          <w:sz w:val="28"/>
        </w:rPr>
        <w:t>
      11) условия, при которых наступает ответственность банка (осуществление платежа) по выданной банковской контргарантии.</w:t>
      </w:r>
    </w:p>
    <w:bookmarkEnd w:id="36"/>
    <w:p>
      <w:pPr>
        <w:spacing w:after="0"/>
        <w:ind w:left="0"/>
        <w:jc w:val="both"/>
      </w:pPr>
      <w:r>
        <w:rPr>
          <w:rFonts w:ascii="Times New Roman"/>
          <w:b w:val="false"/>
          <w:i w:val="false"/>
          <w:color w:val="000000"/>
          <w:sz w:val="28"/>
        </w:rPr>
        <w:t>
      Перечень сведений, предусмотренный настоящим пунктом, может быть дополнен по согласованию сторон договора банковской контргарантии, если это не противоречит требованиям, установленным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постановлениями Правления Национального Банка РК от 27.08.2018 </w:t>
      </w:r>
      <w:r>
        <w:rPr>
          <w:rFonts w:ascii="Times New Roman"/>
          <w:b w:val="false"/>
          <w:i w:val="false"/>
          <w:color w:val="000000"/>
          <w:sz w:val="28"/>
        </w:rPr>
        <w:t>№ 195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30.03.2020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