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7c498" w14:textId="3b7c4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энергетики Республики Казахстан от 31 марта 2015 года № 250 "Об утверждении Правил торговли квотами и обязательствами на сокращение эмиссий в окружающую среду"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16 февраля 2017 года № 52. Зарегистрирован в Министерстве юстиции Республики Казахстан 17 марта 2017 года № 14919.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31 марта 2015 года № 250 "Об утверждении Правил торговли квотами и обязательствами на сокращение эмиссий в окружающую среду" (зарегистрированный в Реестре государственной регистрации нормативных правовых актов за № 10976, опубликованный 5 июня 2015 года в информационно-правовой системе Республики Казахстан "Әділет")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торговли квотами и обязательствами на сокращение эмиссий в окружающую среду,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эмиссии в окружающую среду – выбросы, сбросы загрязняющих веществ, размещение отходов производства и потребления в окружающей среде, размещение и хранение серы в окружающей среде в открытом виде.".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