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7dbfd" w14:textId="017db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охраны окружающей среды Республики Казахстан от 24 февраля 2012 года № 41-Ө "Об утверждении Правил отнесения категорий государственных служащих подразделений государственного экологического контроля уполномоченного органа в области охраны окружающей среды к должностным лицам, осуществляющим государственный экологический контроль"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27 февраля 2017 года № 72. Зарегистрирован в Министерстве юстиции Республики Казахстан 18 марта 2017 года № 14923. Утратил силу приказом Министра экологии, геологии и природных ресурсов Республики Казахстан от 10 марта 2022 года № 74.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экологии, геологии и природных ресурсов РК от 10.03.2022 </w:t>
      </w:r>
      <w:r>
        <w:rPr>
          <w:rFonts w:ascii="Times New Roman"/>
          <w:b w:val="false"/>
          <w:i w:val="false"/>
          <w:color w:val="ff0000"/>
          <w:sz w:val="28"/>
        </w:rPr>
        <w:t>№ 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охраны окружающей среды Республики Казахстан от 24 февраля 2012 года № 41-ө "Об утверждении правил отнесения категорий государственных служащих подразделений государственного экологического контроля уполномоченного органа в области охраны окружающей среды к должностным лицам, осуществляющим государственный экологический контроль" (зарегистрированный в Реестре государственной регистрации нормативных правовых актов под № 7467, опубликованный в газете "Казахстанская правда" от 4 июля 2012 года № 211-212 (27030-27031)) следующее изменение: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отнесения категорий государственных служащих подразделений государственного экологического контроля уполномоченного органа в области охраны окружающей среды к должностным лицам, осуществляющим государственный экологический контроль, утвержденных указанным приказом: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Настоящие Правила отнесения категорий государственных служащих подразделений государственного экологического контроля уполномоченного органа в области охраны окружающей среды к должностным лицам, осуществляющим государственный экологический контроль, (далее - Правила), разработаны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116 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Казахстан, а также согласно </w:t>
      </w:r>
      <w:r>
        <w:rPr>
          <w:rFonts w:ascii="Times New Roman"/>
          <w:b w:val="false"/>
          <w:i w:val="false"/>
          <w:color w:val="000000"/>
          <w:sz w:val="28"/>
        </w:rPr>
        <w:t>Реестру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политических и административных государственных служащих, утвержденному Указом Президента Республики Казахстан от 29 декабря 2015 года № 150, и определяют порядок отнесения категорий государственных служащих подразделений государственного экологического контроля к должностным лицам Комитета экологического регулирования и контроля Министерства энергетики Республики Казахстан (далее – Комитет) и его территориальных органов.".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экологического регулирования и контроля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печатном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энергетики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2), 3) и 4) настоящего пункта.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