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f39d" w14:textId="875f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17 октября 2016 года № 207 "Об утверждении требований к сетям и средствам почтовой связи для целей проведения оперативно-розыскных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 мероприятий на почтовых сетях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коммуникаций Республики Казахстан от 22 февраля 2017 года № 68. Зарегистрирован в Министерстве юстиции Республики Казахстан 18 марта 2017 года № 14924.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17 октября 2016 года № 207 "Об утверждении требований к сетям и средствам почтовой связи для целей проведения оперативно-розыскных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 мероприятий на почтовых сетях Республики Казахстан" (зарегистрирован в Реестре государственной регистрации нормативных правовых актов под № 14426, опубликованный в информационно-правовой системе "Әділет" 5 декабря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требований к сетям и средствам почтовой связи для целей проведения оперативно-розыскных, контрразведывательных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Требования к сетям и средствам почтовой связи для целей проведения оперативно-розыскных, контрразведывательных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Правила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Требования к сетям и средствам почтовой связи для целей проведения оперативно-розыскных мероприятий,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Правила взаимодействия при внедрении и эксплуатации аппаратно-программных и технических средств проведения оперативно-розыскных мероприятий на почтовых сетях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контроля в области связи, информатизации и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информации и коммуникаций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 1 января 2019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февраля 2017 год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 № 207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сетям и средствам почтовой связи для целей проведения оперативно-розыскных, контрразведывательных мероприятий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Требования к сетям и средствам почтовой связи для целей проведения оперативно-розыскных, контрразведывательных мероприятий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апреля 2016 года "О почте" (далее - Закон) и устанавливают требования к сетям и средствам почтовой связи, принадлежащим операторам почты, для целей проведения оперативно-розыскных мероприятий (далее – ОРМ) и контрразведывательных мероприятий (далее – КМ) органами, осуществляющими оперативно-розыскную, контрразведывательную деятельность на сетях связи.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настоящих Требованиях применяются основные понятия, используемые в законах Республики Казахстан от 15 сентября 1994 года </w:t>
      </w:r>
      <w:r>
        <w:rPr>
          <w:rFonts w:ascii="Times New Roman"/>
          <w:b w:val="false"/>
          <w:i w:val="false"/>
          <w:color w:val="000000"/>
          <w:sz w:val="28"/>
        </w:rPr>
        <w:t>"Об оперативно-розыскной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5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 связи"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"О контрразведывательной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Проведение ОРМ и КМ на сетях почтовой связи осуществляется органами национальной безопасности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почтовой сети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 производственных объектах почтовой сети операторы почты выделяют отдельные помещения, которые должны быть изолированными и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зданиям и сооружениям производственного назначения", утвержденным приказом Министра национальной экономики Республики Казахстан от 28 февраля 2015 года № 174 (зарегистрированный в Реестре государственной регистрации нормативных правовых актов под № 10939).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Условия размещения и задействования средств почтовой связи для проведения ОРМ и КМ на производственных объектах почтовой сети согласовываются с территориальным органом национальной безопасности.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Во вновь строящихся или реконструируемых производственных объектах, оператор почты предусматривает наличие помещений для проведения ОРМ и КМ.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Необходимая площадь помещений должна соответствовать размещаемым средствам почтовой связи для проведения ОРМ и КМ, рабочим местам персонала, а также с необходимыми электро-, энерго - и водоснабжением, технологическим и коммунально-бытовым обеспечением.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Входная дверь в помещение должна быть металлической с запирающимся кодовым замком, окна в помещении должны быть зарешеченными с наружной стороны помещения, либо иметь внутренние металлические ставни с запирающимся изнутри устройством.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Помещения обеспечиваются пожарно-охранной сигнализацией. Входная дверь и окно помещения должны находиться под видеонаблюдением с наружной стороны.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помещениях обеспечивается оперативное информирование сотрудников территориального подразделения органа национальной безопасности о чрезвычайных происшествиях на объектах оператора почты (обнаружении почтовых отправлений с опасными для жизни вложениями, пожаре и другие) для принятия мер безопасности.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Помещения для проведения ОРМ и КМ оборудуются средствами, исключающими несанкционированный доступ в них субъектов почтовой деятельности и других посторонних физических лиц без разрешения органа национальной безопасности.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Планирование и составление почтовых маршрутов осуществляется оператором почты таким образом, чтобы все почтовые отправления проходили через производственные объекты почтовой сети, на которых имеются выделенные помещения для проведения ОРМ, КМ и средства почтовой связи для проведения ОРМ и КМ.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средствам почтовой связи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Технические средства средств почтовой связи для проведения ОРМ и КМ должны содержать: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аппаратно-программные средства, осуществляющие сбор и хранение информации о персональных данных и служебной информации о пользователях регистрируемых и нерегистрируемых почтовых отправлений, одностороннее копирование информации в изолированные информационные системы;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компьютерные средства удаленного доступа к информации о персональных данных и служебной информации о пользователях регистрируемых и нерегистрируемых почтовых отправлений;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аппаратно-программные средства изолированной информационной системы, осуществляющие операции поиска и обработки персональных данных и служебной информации о пользователях услуг оператора почты;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компьютерные рабочие места администрирования, обработки, надзора изолированной информационной системы;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каналообразующее оборудование и линии связи;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средства и оборудование, позволяющие выявить запрещенные предметы и вещества в почтовых отправлениях без их вскрытия;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системы видеофиксации (видеонаблюдение) производственных объектов;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средства ограничения несанкционированного доступа к оборудованию и в помещения для проведения ОРМ и КМ.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Оборудование средств почтовой связи для проведения ОРМ и КМ содержит в комплексе средства,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и размещается на каждом производственном объекте почтовой сети.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Выбор операторами почты оборудования почтовой связи для проведения ОРМ и КМ, их производителя и (или) поставщика осуществляется с учетом требований к качеству оборудования, технической поддержки, функциональных возможностей по проведению ОРМ и КМ.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Технологии средств почтовой связи для целей проведения ОРМ и КМ содержат: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операции передачи всех почтовых отправлений на проверку органам национальной безопасности и возврату после проверки в почтовую сеть;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операции сбора и хранения информации о персональных данных и служебной информации о пользователях услуг оператора почты;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операции циклического копирования информации о персональных данных и служебной информации о пользователях услуг в изолированную информационную систему;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операции доступа к информации о персональных данных и служебной информации о пользователях услуг оператора почты.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Технологии средств почтовой связи для целей проведения ОРМ и КМ предусматривают меры защиты информации от несанкционированного доступа.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 № 207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апреля 2016 года "О почте"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взаимодействия при внедрении и эксплуатации аппаратно-программных и технических средств проведения оперативно-розыскных мероприятий (далее - ОРМ) и контрразведывательных мероприятий (далее – КМ) на почтовых сетях Республики Казахстан.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Проведение ОРМ и КМ обеспечивается на почтовых сетях с учетом требований к сетям и средствам почтовой связи.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Взаимоотношения операторов почты с органами, осуществляющими оперативно-розыскную, контрразведывательную деятельность регулируются законами Республики Казахстан от 15 сентября 1994 года </w:t>
      </w:r>
      <w:r>
        <w:rPr>
          <w:rFonts w:ascii="Times New Roman"/>
          <w:b w:val="false"/>
          <w:i w:val="false"/>
          <w:color w:val="000000"/>
          <w:sz w:val="28"/>
        </w:rPr>
        <w:t>"Об оперативно-розыскной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"О контрразведывательной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Взаимодействие между органами, осуществляющими оперативно-розыскную, контрразведывательную деятельность на сетях связи, и операторами почты по вопросам организации и проведения ОРМ и КМ основывается на принципах законности, обеспечения сохранности сведений, составляющих государственную и иную охраняемую законом тайну, взаимного соблюдения интересов сторон.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Проведение ОРМ и КМ на сетях почтовой связи осуществляется органами национальной безопасности Республики Казахстан.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Подготовка помещений для проведения ОРМ и КМ на объектах почтовой сети, приемо-сдаточные испытания аппаратно-программных и технических средств проведения ОРМ и КМ, передача их в эксплуатацию, на ответственное хранение, подтверждаются документами (актами), подписанными ответственными лицами территориального органа национальной безопасности и оператора почты.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Техническое обслуживание и ремонт аппаратно-программных и технических средств проведения ОРМ и КМ обеспечивают операторы почты совместно с поставщиками аппаратно-программных и технических средств в рамках договоров с операторами почты.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 авариях, нарушениях режима эксплуатации аппаратно-программных и технических средств проведения ОРМ и КМ операторы почты предпринимают незамедлительные меры по устранению выявленных нарушений с извещением органа национальной безопасности.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 внедрении и эксплуатации аппаратно-программных и технических средств проведения ОРМ и КМ на почтовых сетях Республики Казахстан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Взаимодействие при внедрении аппаратно-программных и технических средств проведения ОРМ и КМ на почтовых сетях Республики Казахстан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внедрении аппаратно-программных и технических средств проведения ОРМ и КМ оператор почты: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направляет в территориальный орган национальной безопасности письменное заявление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заявлению прикладывается: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физического лица – копию удостоверение личности;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юридического лица – копии справки о государственной регистрации (перерегистрации) юридического лица и учредительного документа юридического лица (устав или учредительный договор);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заполненная анкета о почтовой деятельности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результатам положительного рассмотрения заявления в течение десяти рабочих дней разрабатывает план мероприятий по внедрению аппаратно-программных и технических средств проведения ОРМ и КМ (далее – План) и согласовывает его с территориальным органом национальной безопасности.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плане предусматриваются следующие мероприятия: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выделение и подготовка помещений для проведения ОРМ и КМ на производственных объектах почтовой сети (местонахождение определяется по согласованию с органами национальной безопасности), организация необходимых линий и каналов связи;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поставка и установка аппаратно-программных и технических средств проведения ОРМ и КМ, приемо-сдаточные испытания, передача в эксплуатацию территориальному органу национальной безопасности;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принятие организационных и технических мер защиты от несанкционированного доступа.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Информация, содержащаяся в Плане, является конфиденциальной.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согласовании с территориальным органом национальной безопасности План составляется в двух экземплярах, скрепляется печатями (при наличии у оператора почты) обеих сторон. Первый экземпляр представляется в территориальный орган национальной безопасности, второй экземпляр хранится у оператора почты;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выделение и подготовку помещений для проведения ОРМ и КМ на производственных объектах почтовой сети, линий и каналов связи;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поставку аппаратно-программных и технических средств проведения ОРМ и КМ с учетом требований к качеству оборудования и обеспечения его технической поддержки;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осуществляет установку аппаратно-программных и технических средств проведения ОРМ и КМ, проведение приемо-сдаточных испытаний, передачу в эксплуатацию территориальному органу национальной безопасности; 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принимает организационные и технические меры по защите аппаратно-программных и технических средств проведения ОРМ и КМ от несанкционированного доступа;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территориальному органу национальной безопасности многопользовательское удаленное рабочее место с круглосуточным доступом к системе сбора и хранения, где имеется все необходимое компьютерное и другое техническое оборудование, защищенные каналы связи, клиентское программное обеспечение.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При внедрении аппаратно-программных и технических средств проведения ОРМ и КМ территориальный орган национальной безопасности: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рассматривает Заявление оператора почты и извещает оператора почты о результатах рассмотрения в течение тридцати календарных дней;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рассматривает План и извещает оператора почты о результатах рассмотрения в течение пяти рабочих дней;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принимает участие в приемо-сдаточных испытаниях аппаратно-программных и технических средств проведения ОРМ и КМ, принимает их в эксплуатацию;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проверяет соблюдение мер по защите аппаратно-программных и технических средств проведения ОРМ и КМ от несанкционированного доступа.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Внедрение аппаратно-программных и технических средств проведения ОРМ и КМ оператором почты завершается со дня официального ввода их в эксплуатацию.</w:t>
      </w:r>
    </w:p>
    <w:bookmarkEnd w:id="84"/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взаимодействия при эксплуатации аппаратно-программных и технических средств проведения ОРМ и КМ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Вводом в эксплуатацию аппаратно-программных и технических средств проведения ОРМ и КМ является подписание оператором почты и территориальным органом национальной безопасности акта ввода в эксплуатацию аппаратно-программных и технических средств проведения ОРМ и КМ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При эксплуатации аппаратно-программных и технических средств проведения ОРМ и КМ территориальные органы национальной безопасности: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обеспечивают эксплуатацию аппаратно-программных и технических средств проведения ОРМ и КМ, обеспечивают доступ к информации о персональных данных пользователей услуг оператора почты, в интересах всех государственных органов, осуществляющих оперативно-розыскную, контрразведывательную деятельность, решают в этих целях организационные и технические вопросы;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осуществляют контроль за функционированием аппаратно-программных и технических средств проведения ОРМ и КМ и выполнением требований по сохранности сведений и ограничению несанкционированного доступа при проведении ОРМ и КМ;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уведомляют оператора почты в трехдневный срок о неисправностях, возникших в ходе эксплуатации оборудования.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эксплуатации аппаратно-программных и технических средств проведения ОРМ и КМ оператор почты: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обеспечивает соблюдение правил эксплуатации аппаратно-программных и технических средств проведения ОРМ и КМ;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обеспечивает круглосуточный доступ органу национальной безопасности в помещения для проведения ОРМ и КМ на производственных объектах почтовой сети;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выделяет необходимые аппаратные, программные, канальные и технические ресурсы сети и средств почтовой связи для проведения ОРМ и КМ;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техническими и организационными мерами обеспечивает реализацию системы персональной регистрации и идентификации всех пользователей услуг оператора почты;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 обновляет информацию о персональных данных пользователей почтовых отправлений;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обеспечивает сохранность средств проведения ОРМ и КМ, размещенных на производственных объектах почтовой сети, создает необходимые условия для их эксплуатации, включая электроснабжение, заземление, климатические условия;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обеспечивает соблюдение мер по сохранности сведений и ограничению несанкционированного доступа при проведении ОРМ и КМ;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при изменениях сетей и средств почтовой связи, вводе нового оборудования необходимые изменения аппаратно-программных и технических средств проведения ОРМ и КМ по согласованию с органом национальной безопасности;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проводят комплекс организационных мер для обеспечения защиты от несанкционированного доступа производителя технических средств, неавторизованных пользователей, субъектов почтовой деятельности и иных лиц;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обеспечивает доступ к аппаратным и программным компонентам работникам операторов почты и физическим лицам, с которыми заключен договор оператором почты, при проведении регламентных и ремонтных работ аппаратно-программных и технических средств проведения ОРМ и КМ с применением средств защиты информации.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контрразведывательных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почтовых сетях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                 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   (территориальный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национальной безопасности)</w:t>
      </w:r>
    </w:p>
    <w:bookmarkEnd w:id="102"/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Заявление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(наименование физического или юридического лица, предоставляющего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услуги в сфере почтовой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БИН/ИИН_________________________________________________________________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Адрес место нахождения физического или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лице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(для физического/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 документа, подтверждающего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почте", просит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рассмотреть настоящее заявление о внедрении и эксплуатации аппаратно-программных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технических средств проведения оперативно-розыскных, контрразведывательных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мероприятий на почтовых сетях принадлежащих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(указать наименование оператора почты)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__________________/подпись, фамилия, имя, отчество (при его наличии) руководителя/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МП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20__ года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контрразведывательных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почтовых сетях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Анкета о почтовой деятельности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(наименование физического или юридического лица, предоставляющего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услуги в сфере почтовой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1. Услуги почтовой связи: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(перечислить виды оказываемых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Почтовая сеть:_________________________________________________________________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производственные объекты находящиеся в собственности или в аренде, их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Транспортные средства 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транспорт находящийся в собственности или в аренде, используемый при перевозке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почтовых отправлений).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_________________/подпись, фамилия, имя, отчество (при его наличии) руководителя/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МП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"___" ______________ 20__ года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контрразведывательных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почтовых сетях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__________________                                     "___" ______ 20__ года</w:t>
      </w:r>
    </w:p>
    <w:bookmarkEnd w:id="108"/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ввода в эксплуатацию аппаратно-программных и технических средств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оперативно-розыскных, контрразведывательных мероприятий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Настоящий Акт ввода в эксплуатацию аппаратно-программных и технических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проведения оперативно-розыскных, контрразведывательных мероприятий составлен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ответственными лицами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(оператора почты) и __________________ (территориального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безопасности) по завершению внедрения аппаратно-программных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технических средств и пройденного положительного испытания в тестовом режиме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следующих аппаратно-программных и технических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______________________________________________________________________________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Ввести в эксплуатацию вышеуказанные средства с "____" _______ 20__ года.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_______________/подпись, фамилия, имя, отчество (при его наличии)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оператора почты/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МП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"___"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______________________/подпись,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органа национальной безопасности/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МП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20__ года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