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c997" w14:textId="647c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здравоохранения и социального развития Республики Казахстан от 3 февраля 2016 года № 85 "Об утверждении Стандарта организации оказания первичной медико-санитарной помощи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февраля 2017 года № 41. Зарегистрирован в Министерстве юстиции Республики Казахстан 27 марта 2017 года № 14944.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 февраля 2016 года № 85 "Об утверждении Стандарта организации оказания первичной медико-санитарной помощи в Республике Казахстан" (зарегистрирован в Реестре государственной регистрации нормативных правовых актов за № 13392, опубликован в информационно-правовой системе "Әділет" 14 марта 2016 года)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первичной медико-санитарной помощи в Республике Казахстан, утвержденном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организации оказания первичной медико-санитарной помощи в Республике Казахстан: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4-1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"4-1. Медицинская сестра медицинского пункта организации образования: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целях оказания первичной медико-санитарной помощи формирует единый список обучающихся в организациях образования;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проводит доврачебный осмотр обучающихся по обращаемости с записью в медицинской карте ребҰнка согласно форме № 026/у утвержденной приказом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ежегодно до 15 ноября формирует и составляет список обучающихся (целевых групп), подлежащих скрининговым осмотрам в предстоящем году, с последующей ежемесячной коррекцией целевых групп;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для прохождения скрининговых осмотров проводит оповещение родителей или законных представителей детей целевых групп о необходимости и условиях прохождения скрининга;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 результатам проведенных профилактических (скрининговых) осмотров информирует родителей или законных представителей и обучающихся о состоянии их здоровья и рекомендациях по их оздоровлению, а также проводит обучение по вопросам профилактики заболеваний и соблюдению санитарно-гигиенических норм и правил по уходу за зубами и слизистой оболочкой полости рта;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организует и проводит иммунопрофилактику с последующим поствакцинальным наблюдением за привитым (при наличии сертификата по иммунопрофилактике);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направляет по показаниям на проведение флюорографического обследования всех сотрудников школы, работников пищеблока, обучающихся 15-17 летнего возраста,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22 августа 2014 года № 19 "Об утверждении Инструкции по организации и осуществлению профилактических мероприятий по туберкулезу" (зарегистрирован в Реестре государственной регистрации нормативных правовых актов за № 9772);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участвует в динамическом наблюдении и своевременном оздоровлении обучающихся с хроническими заболеваниями;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направляет обучающихся, в том числе состоящих на диспансерном учете на консультацию к врачу общей практики/участковому педиатру, с последующим контролем за своевременной и полной диспансеризацией учащихся;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 целях предупреждения возникновения и распространения инфекционных и паразитарных заболеваний, отравлений среди обучающихся, педагогов и технического персонала проводит санитарно-противоэпидемические и санитарно-профилактические мероприятия, а также проводит наблюдение за очагом инфекции;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в период повышения инфекционной заболеваемости населения гриппом и острыми респираторными вирусными инфекциями осуществляет карантинные мероприятия с выдачей справки о временной нетрудоспособности по форме 095/у, утвержденной приказом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последующим обращением больного в поликлинику;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в целях профилактики заболеваний, а также закаливания детей участвует в проведении летнего оздоровительного отдыха;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ведет контроль за соблюдением сроков прохождения обязательных медицинских осмотров всех сотрудников школы и работников пищеблока;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проводит медицинские манипуляции в соответствии с санитарно-эпидемиологическими требованиями,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127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за № 10713);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определяет артериальное давление по показаниям;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определяет остроту слуха и зрения с профилактической целью;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проводит измерение антропометрических данных (рост, вес);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проводит термометрию;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проводит непосредственно-контролируемое лечение детям по назначению фтизиатра;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выполняет врачебные назначения;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21) при внезапных острых заболеваниях, травмах, резком ухудшении состояния здоровья, обострении хронических заболеваний оказывает обучающимся, педагогическому и техническому персоналу экстренную и/или неотложную медицинскую помощь и осуществляет вызов скорой медицинской помощи или направляет в медицинскую организацию первичной медико-санитарной помощи, стационар;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пропагандирует здоровый образ жизни, здоровое и рациональное питание, профилактику заболеваний путем информационного обеспечения, гигиенического обучения и воспитания обучающихся в вопросах укрепления здоровья;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прививает навыки, поддерживающие психическое и эмоциональное благополучие, участвует в снижении поведенческих факторов риска (курение, наркомания, токсикомания, алкоголизм), а также проводит мероприятия по выявлению групп риска по суицидам среди обучающихся, с принятием превентивных мер совместно с психологами и социальными педагогами организаций образования";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24)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оказывает медико-социальную помощь;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25) ведет учетную и отчетную документацию по формам, утвержденным приказом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, а также проводит отчет статистических данных".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интернет–ресурсе Министерства здравоохранения Республики Казахстан;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 и распространяются на отношения, возникшие с 1 января 2017 года.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