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549e8" w14:textId="e8549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внутренних дел Республики Казахстан от 20 ноября 2015 года № 945 "Об утверждении стандартов государственной услуги "Запись в паспорт гражданина Республики Казахстан о детях в возрасте до шестнадцати лет в случаях выезда совместно с родителями за границу с вклеиванием их фотографий"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14 февраля 2017 года № 111. Зарегистрирован в Министерстве юстиции Республики Казахстан 31 марта 2017 года № 14965. Утратил силу приказом Министра внутренних дел Республики Казахстан от 30 марта 2020 года № 267.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30.03.2020 </w:t>
      </w:r>
      <w:r>
        <w:rPr>
          <w:rFonts w:ascii="Times New Roman"/>
          <w:b w:val="false"/>
          <w:i w:val="false"/>
          <w:color w:val="ff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20 ноября 2015 года № 945 "Запись в паспорт гражданина Республики Казахстан о детях в возрасте до шестнадцати лет в случаях выезда совместно с родителями за границу с вклеиванием их фотографий" (зарегистрированный в Реестре государственной регистрации нормативных правовых актов за № 12607, опубликованный в информационно-правовой системе нормативных правовых актов "Әділет" 13 января 2016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"Запись в паспорт гражданина Республики Казахстан о детях в возрасте до шестнадцати лет в случаях выезда совместно с родителями за границу с вклеиванием их фотографий",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миграционной полиции Министерства внутренних дел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получения зарегистрированного настоящего приказа направление его копии в печатном и электронном виде в одном экземпляре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генерал-майора полиции Тургумбаева Е.З. и Департамент миграционной полиции Министерства внутренних дел Республики Казахстан (Саинов С.С.).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Касымов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Д. Абаев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"_____"_______________2017 год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"_____"_______________2017 год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2017 года № 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2015 года № 945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"Запись в паспорт гражданина Республики Казахстан о детях в возрасте до шестнадцати лет в случаях выезда совместно с родителями за границу с вклеиванием их фотографий"</w:t>
      </w:r>
    </w:p>
    <w:bookmarkEnd w:id="10"/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"Запись в паспорт гражданина Республики Казахстан о детях в возрасте до шестнадцати лет в случаях выезда совместно с родителями за границу с вклеиванием их фотографий" (далее – государственная услуга).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внутренних дел Республики Казахстан (далее – Министерство).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территориальными подразделениями Министерства (далее – услугодатель). 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осуществляется через Некоммерческое акционерное общество "Государственная корпорация "Правительство для граждан" (далее –Государственная корпорация).</w:t>
      </w:r>
    </w:p>
    <w:bookmarkEnd w:id="15"/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в Государственную корпорацию –2 (два) рабочих дня.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услугополучателем – 15 (пятнадцать) минут;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15 (пятнадцать) минут.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бумажная.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запись в паспорт гражданина Республики Казахстан о детях в возрасте до шестнадцати лет с вклеиванием их фотографий, заверенных гербовой печатью и подписью услугодателя, в случаях выезда детей совместно с родителями за границу.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(далее – услугополучатель) на платной основе.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оказание государственной услуги взимается государственная пошлина, которая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540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составляет 10 (десять) процентов от размера месячного расчетного показателя, установленного на день уплаты государственной пошлины.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за оказание государственной услуги осуществляется в наличной и безналичной форме через банки второго уровня и организации, осуществляющие отдельные виды банковских операций.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- с понедельника по субботу включительно, в соответствии с установленным графиком работы с 9-00 до 20-00 часов без перерыва на обед, за исключением воскресенья и праздничных дней, согласно трудовому законодательству.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оказывается по выбору услугополучателя, в порядке "электронной очереди", без ускоренного обслуживания, возможно бронирование "электронной очереди" посредством портала.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физического лица по нотариально заверенной доверенности):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одного из родителей в произвольной форме с указанием в нем написания в необходимой транскрипции фамилии и имени ребенка на английском языке;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паспорт гражданина Республики Казахстан одного из родителей (для передачи услугодателю);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свидетельства о рождении ребенка (оригинал для сверки);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фотография размером 3,5 х 4,5 сантиметров, соответствующая возрасту ребенка на момент оформления;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квитанция об оплате государственной пошлины за каждую отдельную запись (лица, освобожденные от уплаты государственной пошлины, представляют подтверждающие документы).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готовых документов через Государственную корпорацию осуществляется на основании расписки о приеме соответствующих документов, при предъявлении документа удостоверяющий личность (либо его представителя по нотариально заверенной доверенности).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представления услугополучателем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41"/>
    <w:bookmarkStart w:name="z5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центральных государственных органов, а также услугодателей и (или) их должностных лиц, Государственной корпорацией и (или) его работников по вопросам оказания государственной услуги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Обжалование решений, действий (бездействий) услугодателя и (или) его должностных лиц по вопросам оказания государственных услуг подается на имя руководителя услугодателя по адресу, указанному в пункте 15 настоящего стандарта государственной услуги. 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посредством веб-портала "электронного правительства" либо нарочно через канцелярию услугодателя.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с указанием фамилии и инициалов лица, принявшего жалобу, срока и места получения ответа на поданную жалобу.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 1414, 8 800 080 7777.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почте, посредством веб-портала "электронного правительства" либо выдается нарочно в канцелярии услугодателя или Государственной корпорации.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bookmarkEnd w:id="51"/>
    <w:bookmarkStart w:name="z6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 имеющих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 центр 1414, 8 800 080 7777.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Детям, совершающим поездки без родителей с сопровождающими лицами, выдаются паспорта гражданина Республики Казахстан. 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Адреса мест оказания государственной услуги размещены на интернет-ресурсе Министерства – www.mvd.gov.kz в разделе "О Министерстве", подразделе "Веб-ресурсы структурных подразделений Министерства внутренних дел Республики Казахстан", а также на интернет-ресурсе Государственной корпорации www.goscorp.kz. 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посредством справочных служб услугодателя, а также Единого контакт-центра по вопросам оказания государственных услуг.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услугодателя по вопросам оказания государственной услуги: 71-40-33, 71-40-03. Единый контакт-центр по вопросам оказания государственных услуг: 1414, 8 800 080 7777.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5247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"Запись в паспорт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гражданина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 детях в возрасте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шестнадцати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случаях выезда совместно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родителями за границу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вклеиванием их фотографий"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Кому: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уполномоченного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от: 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зарегистрированного по адресу: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_______________________________________</w:t>
            </w:r>
          </w:p>
        </w:tc>
      </w:tr>
    </w:tbl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"______" ____________20__г.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 подпись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31"/>
        <w:gridCol w:w="6849"/>
      </w:tblGrid>
      <w:tr>
        <w:trPr>
          <w:trHeight w:val="30" w:hRule="atLeast"/>
        </w:trPr>
        <w:tc>
          <w:tcPr>
            <w:tcW w:w="6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"Запись в паспорт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гражданина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 детях в возрасте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шестнадцати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случаях выезда совместно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родителями за границу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вклеиванием их фотографий"</w:t>
            </w:r>
          </w:p>
        </w:tc>
      </w:tr>
      <w:tr>
        <w:trPr>
          <w:trHeight w:val="30" w:hRule="atLeast"/>
        </w:trPr>
        <w:tc>
          <w:tcPr>
            <w:tcW w:w="6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6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 (далее – Ф.И.О.),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наименование организации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об отказе в приеме документов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года "О государственных услугах", Государственная корпорация (указать адрес) отказывает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приеме документов на оказание государственной услуги (указать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услуги в соответствии со стандартом государственной услуги) ввиду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представления Вами неполного пакета документов согласно перечню, предусмотренному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стандартом государственной услуги, а именно: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1) ________________________________________;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2) ________________________________________;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3) ….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Ф.И.О. (работника Государственной корпорации)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(подпись)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Ф.И.О._____________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 Ф.И.О. / подпись услугополучателя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</w:t>
      </w:r>
    </w:p>
    <w:bookmarkEnd w:id="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