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57b7" w14:textId="5045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комиссии по лицензированию судебно-экспертной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марта 2017 года № 326. Зарегистрирован в Министерстве юстиции Республики Казахстан 31 марта 2017 года № 14966.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10 февраля 2017 года "О судебно-экспертной деятельности", а также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лицензированию судебно-экспертной деятельности.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29 декабря 2016 года № 1200 "Об утверждении Правил деятельности комиссии по лицензированию судебно-экспертной деятельности" (зарегистрированный в Реестре государственной регистрации нормативных правовых актов за № 14653 и опубликован в Эталонном контрольном банке нормативных правовых актов Республики Казахстан 13 января 2017 года).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по организации экспертной деятельности обеспечить: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 № 326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комиссии по лицензированию судебно-экспертной деятельности 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Положение о комиссии по лицензированию судебно-экспертной деятельности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судебно-экспертной деятельности" (далее - Закон).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Положение регулирует деятельность комиссии по лицензированию судебно-экспертной деятельности (далее - Комиссия).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и ее состав создается при Министерстве юстиции Республики Казахстан (далее – Министерство).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своей работе Комиссия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судебно-экспертной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 Республики Казахстан в области лицензирования и судебно-экспертной деятельности.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Состав Комиссии состоит из нечетного числа членов (не менее пяти человек). Председателем Комиссии является директор Департамента по организации экспертной деятельности или лицо, исполняющее его обязанности.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включается представители Департамента по организации экспертной деятельности, а также органов судебной экспертизы Министерства, имеющие специальные научные знания, ученую степень или опыт научной и экспертной работы не менее пяти лет в данной отрасли.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приостановления, прекращения действия лицензий на занятие судебно-экспертной деятельностью за несоответствие квалификационным требованиям либо нарушение требований законодательства, в состав Комиссии дополнительно включается Председатель Палаты судебных экспертов, а также судебный эксперт, имеющий соответствующую специальность по указанному виду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юстиции РК от 05.03.2020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Комиссии являются определение соответствия заявителя квалификационным требованиям, предъявляемым к лицензиату, а также выполнения иных задач, предусмотренных приказами Министерства юстиции.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в соответствии с возложенными на нее задачами осуществляет следующие функции: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принимает решение о выдаче лицензии, о приостановлении и/или возобновлении, а также прекращении действия лицензии на занятие судебно-экспертной деятельностью физическому лицу, на основе представленных материалов;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лишение лицензии на занятие судебно-экспертной деятельностью осуществляется в судебном порядке по иску Министерства юстиции Республики Казахстан.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Полномочия комиссии по лицензированию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Председатель комиссии: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созывает заседания;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общее руководство деятельностью Комиссии;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председательствует на заседаниях Комиссии.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(командировка, временная нетрудоспособность, отпуск) председателя Комиссии его функции выполняет один из заместителей председателя Комиссии, первый по списку из утвержденного состава Комиссии, в случае его отсутствия следующий по списку.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Члены Комиссии: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знакомятся с представленными материалами на получение лицензии;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выносят решение о выдаче лицензии, о приостановлении, возобновлении, либо прекращении действия лицензии;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рассматривают вопросы, подлежащие разрешению на заседании Комиссии и выносят соответствующие решение.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Член Комиссии подлежит отводу, если он: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родственником лицензиара;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лично, прямо или косвенно заинтересован в выдаче лицензии или имеются иные обстоятельства, вызывающие обоснованные сомнения в его беспристрастности.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наличии обстоятельств,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член комиссии заявляет самоотвод.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заявления самоотвода, отвод заявляется членами Комиссии, участвующим в заседании, либо претендентом.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Самоотвод и отвод заявляется как до рассмотрения представленных документов, так и в ходе рассмотрения.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о самоотводе (отводе) члена Комиссии принимается Комиссией в письменной форме большинством голосов ее членов, участвующих в заседании, и оглашается в присутствии члена Комиссии.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об отклонении или удовлетворении отвода обжалованию не подлежит.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Члены комиссии, не делегирует свои полномочия по участию другими лицами.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Секретарь Комиссии: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оповещает членов Комиссии о дате и месте проведения заседания Комиссии;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подготовку необходимых документов, материалов, ведет протокол и оформляет решения заседания Комиссии после его проведения.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не является членом Комиссии.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Комиссии принимается на основании представленных на лицензирование документов, заключений членов Комиссии открытым голосованием простым большинством голосов от числа присутствующих и объявляется председательствующим.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равном количестве голосов, голос председателя Комиссии является решающим.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Заседания Комиссии протоколируются, протокол заседания Комиссии подписывается Председателем Комиссии, Заместителями председателя Комиссии, членами Комиссии и секретарем по результатам проведения заседания.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 согласия с принимаемым решением член Комиссии может изложить особое мнение в письменной форме, которое приобщается к протоколу.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Заседания Комиссии проводятся по мере необходимости, и считаются правомочными, если на них присутствуют не менее пяти членов комиссии.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в редакции приказа Министра юстиции РК от 05.06.2018 </w:t>
      </w:r>
      <w:r>
        <w:rPr>
          <w:rFonts w:ascii="Times New Roman"/>
          <w:b w:val="false"/>
          <w:i w:val="false"/>
          <w:color w:val="000000"/>
          <w:sz w:val="28"/>
        </w:rPr>
        <w:t>№ 891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установления факта неполноты и/или несоответствия представленных документов к Квалификационным требованиям Департамент по организации экспертной деятельности Министерства юстиции Республики Казахстан в течение двух рабочих дней дает письменный мотивированный отказ в дальнейшем рассмотрении заявления,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Решение Комиссии может быть обжаловано в уполномоченный орган, а также в суде.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