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d1656" w14:textId="04d16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Генерального прокурора Республики Казахстан от 9 марта 2017 года № 24. Зарегистрирован в Министерстве юстиции Республики Казахстан 4 апреля 2017 года № 14977. Утратил силу приказом Генерального Прокурора Республики Казахстан от 18 мая 2020 года № 64.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Генерального Прокурора РК от 18.05.2020 </w:t>
      </w:r>
      <w:r>
        <w:rPr>
          <w:rFonts w:ascii="Times New Roman"/>
          <w:b w:val="false"/>
          <w:i w:val="false"/>
          <w:color w:val="ff0000"/>
          <w:sz w:val="28"/>
        </w:rPr>
        <w:t>№ 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30 марта 2016 года № 53 "Об утверждении стандарта государственной услуги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(зарегистрированный в Реестре государственной регистрации нормативных правовых актов № 13696, опубликованный 19 мая 2016 года в информационно-правовой системе "Әділет").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правовой статистике и специальным учетам Генеральной прокуратуры Республики Казахстан (далее – Комитет) обеспечить: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в Эталонном контрольном банке нормативных правовых актов Республики Казахстан;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Генеральной прокуратуры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Председателя Комитета Мусина Б.Б.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Генеральный Прокурор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14 марта 2017 года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13 марта 2017 года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Утверждено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Генерального Прокурора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марта 2017 года № 24</w:t>
            </w:r>
          </w:p>
        </w:tc>
      </w:tr>
    </w:tbl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Стандарт в редакции приказа и.о. Генерального Прокурора РК от 16.04.2019 </w:t>
      </w:r>
      <w:r>
        <w:rPr>
          <w:rFonts w:ascii="Times New Roman"/>
          <w:b w:val="false"/>
          <w:i w:val="false"/>
          <w:color w:val="ff0000"/>
          <w:sz w:val="28"/>
        </w:rPr>
        <w:t>№ 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сведений по учетам Комитета по правовой статистике и специальным учетам Генеральной прокуратуры Республики Казахстан о совершении лицом административного правонарушения" (далее – государственная услуга).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Стандарт государственной услуги разработан Генеральной прокуратурой Республики Казахстан.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услуга оказывается Комитетом по правовой статистике и специальным учетам Генеральной прокуратуры Республики Казахстан и его территориальными органами (далее – услугодатель). 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 веб-портал "электронного правительства" www.egov.kz (далее – портал).</w:t>
      </w:r>
    </w:p>
    <w:bookmarkEnd w:id="16"/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 оказания государственной услуги 15 (пятнадцать) минут.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электронная (полностью автоматизированная).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Результатом оказания государственной услуги является выдача справки о совершении лицом административного правонарушения по форме, согласно приложению к настоящему стандарту.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Государственная услуга оказывается бесплатно физическим лицам (далее – услугополучатель).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портала – круглосуточно, за исключением технических перерывов в связи с проведением ремонтных работ. 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- с понедельника по пятницу включительно, с 9.00 до 18.30 часов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- электронный запрос, подписанный ЭЦП услугополучателя.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"личный кабинет" направляется информация о статусе рассмотрения запроса на оказание государственной услуги, а также уведомление с указанием даты и времени получения результата государственной услуги.</w:t>
      </w:r>
    </w:p>
    <w:bookmarkEnd w:id="27"/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его должностных лиц, по вопросам оказания государственных услуг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Обжалование решений, действий (бездействия) услугодателя по вопросам оказания государственных услуг: жалоба подается на имя руководителя услугодателя по адресу, указанному в пункте 12 настоящего стандарта государственной услуги. 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подаются в письменной форме по почте либо нарочно через канцелярию услугодателя, а также посредством портала.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адрес места жительства (страна, почтовый индекс, область/ район населенный пункт, наименование улицы/проспекта /микрорайона, номер дома/квартиры), контактный номер телефона.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в канцелярии услугодателя.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номерам телефонов Единого контакт-центра по вопросам оказания государственных услуг – 1414 и 8 800 080 7777.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 состоянии рассмотрения обращения,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25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подлежит рассмотрению в течение 5 (пяти) рабочих дней со дня ее регистрации. 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случаях несогласия с результатами оказанной государственной услуги услугополучатель обращается в суд в порядке, установленном законодательством Республики Казахстан. </w:t>
      </w:r>
    </w:p>
    <w:bookmarkEnd w:id="39"/>
    <w:bookmarkStart w:name="z4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Иные требования с учетом особенностей оказания государственной услуги, в том числе оказываемой в электронной форме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 места оказания государственной услуги размещен на интернет-ресурсе услугодателя: www.pravstat.prokuror.kz, в разделе "Государственные услуги".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Контактный номер телефона справочной службы по вопросам оказания государственной услуги – 115. Единый контакт-центр по вопросам оказания государственных услуг – 1414, 8 800 080 7777.</w:t>
      </w:r>
    </w:p>
    <w:bookmarkEnd w:id="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стандарту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сведений по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по правовой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статистике и специальным учетам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Генеральной прокуратуры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совершении лицом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административного правонарушения"</w:t>
            </w:r>
          </w:p>
        </w:tc>
      </w:tr>
    </w:tbl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105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БАС ПРОКУРАТУРАСЫ ҚҰҚЫҚТЫҚ СТАТИСТИКА ЖӘНЕ АРНАЙЫ ЕСЕПКЕ АЛУ ЖӨНІНДЕГІ КОМИТЕТІ КОМИТЕТ ПО ПРАВОВОЙ СТАТИСТИКЕ И СПЕЦИАЛЬНЫМ УЧЕТАМ ГЕНЕРАЛЬНОЙ ПРОКУРАТУРЫ РЕСПУБЛИКИ КАЗАХСТАН А Н Ы Қ Т А М А</w:t>
      </w:r>
    </w:p>
    <w:bookmarkEnd w:id="44"/>
    <w:bookmarkStart w:name="z5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П Р А В К А</w:t>
      </w:r>
      <w:r>
        <w:br/>
      </w:r>
      <w:r>
        <w:rPr>
          <w:rFonts w:ascii="Times New Roman"/>
          <w:b/>
          <w:i w:val="false"/>
          <w:color w:val="000000"/>
        </w:rPr>
        <w:t>о совершении лицом административного правонарушения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(тегі, аты, әкесінің аты (болған жағдайда)/фамилия, имя, отчество (при его наличии)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(туылған жылы және жері/год и место рождения)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"___" ______ 20_____ года сведений о привлечении к административной ответственности не имеется;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"___" ______ 20_____ года имеются следующие сведения о привлечении к административной ответственности: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7150100" cy="227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22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құжат "Электрондық құжат және электрондық цифрлық қолтаңба туралы" 2003 жылғы 7 қаңтардағы N 370-II ҚРЗ 1 бабына сәйкес қағаз жеткiзгiштегi құжатпен бiрдей.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ЗРК от 7 января 2003 года "Об электронном документе и электронной цифровой подписи" равнозначен документу на бумажном носителе.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7810500" cy="92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***штрих-код "Арнайы есепке алу" автоматтандырылған ақпараттар жүйесінен алынған жəне Қазақстан Республикасы  Бас прокуратурасы Құқықтық статистика және арнайы еспеке алу жөніндегі комитет бастығының электрондық-цифрлық қолтаңбасымен қол қойылған деректерді қамтиды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содержит данные, полученные из автоматизированной информационной системы "Специальные учеты" и подписанный электронно-цифровой подписью начальника управления Комитета по правовой статистике и специальным учетам Генеральной прокуратуры Республики Казахстан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