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6d3b" w14:textId="7ca6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28 января 2016 года № 94 "Об утверждении Правил внешней оценки учебных достижений"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10 марта 2017 года № 109. Зарегистрирован в Министерстве юстиции Республики Казахстан 7 апреля 2017 года № 14994. Утратил силу приказом Министра образования и науки Республики Казахстан от 5 мая 2021 года № 204.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05.05.2021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2016 года № 94 "Об утверждении Правил внешней оценки учебных достижений" (зарегистрированный в Реестре государственной регистрации нормативных правовых актов Республики Казахстан под № 13287, опубликованный в информационно-правовой системе нормативных правовых актов Республики Казахстан "Әділет" 17 марта 2016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редакции, текст на казахском языке не меняется: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внешней оценки учебных достижений";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казахском языке не меняется: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внешней оценки учебных достижений.";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внешней оценки учебных достижений,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(Примкулову А.А.) в установленном законодательством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образования и науки Республики Казахстан Асылову Б.А.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Суханбердиева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2017 года № 94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внешней оценки учебных достижений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внешней оценки учебных достижений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(далее - Закон) и определяют порядок проведения внешней оценки учебных достижений (далее - ВОУД) в: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начальной школе – выборочно, с целью мониторинга учебных достижений;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основной школе – выборочно, с целью мониторинга учебных достижений и оценки эффективности организации учебного процесса;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общей средней школе – с целью оценивания уровня учебных достижений;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высшем образовании – выборочно, с целью мониторинга освоения учебной программы по направлениям обучения.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следующее понятие: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спецификация теста – документ, в котором описывается общая характеристика теста, количество и содержание заданий, время тестирования по конкретному предмету и дисциплине для определенного экзамена.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проведения ВОУД является оценка качества образовательных услуг и определения уровня освоения обучающимися общеобразовательных учебных программ начального, основного среднего, общего среднего образования (далее – среднее образование) и образовательных программ высшего образования, предусмотренных государственными общеобязательными </w:t>
      </w:r>
      <w:r>
        <w:rPr>
          <w:rFonts w:ascii="Times New Roman"/>
          <w:b w:val="false"/>
          <w:i w:val="false"/>
          <w:color w:val="000000"/>
          <w:sz w:val="28"/>
        </w:rPr>
        <w:t>стандартами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утвержденными постановлением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Правила распространяются на организации среднего (начального, основного среднего, общего среднего) и высшего образования независимо от форм собственности и ведомственной подчиненности, видов.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ВОУД проводится в форме комплексного тестирования на языке обучения.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организаций среднего образования, специальностей высшего образования и высших учебных заведений, на базе которых проводится ВОУД, (далее - базовый вуз) и прикрепленные к ним высшие учебные заведения (далее – линейный вуз) ежегодно определяются уполномоченным органом в области образования (далее – уполномоченный орган)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Количество и форма заданий, а также количество часов, отводимое на тестирование, определяются спецификацией теста в разрезе каждого предмета и дисциплины. Спецификация теста разрабатывается и утверждается уполномоченным органом.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над соблюдением Правил проведения ВОУД в организациях образования осуществляют уполномоченные представители Министерства образования и науки Республики Казахстан (далее - Министерство) и территориальные департаменты по контролю в сфере образования Комитета по контролю в сфере образования и науки Министерства (далее – ДКСО).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Техническое обеспечение процедур тестирования осуществляет Республиканское государственное казенное предприятие "Национальный центр тестирования" Министерства (далее - НЦТ).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проведении ВОУД уполномоченными представителями Министерства и ДКСО проводится разъяснительная работа с обучающимися по заполнению материалов тестирования и порядку проведения процедуры.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Тестируемые лица не разговаривают с другими тестируемыми лицами, не обмениваются материалами и (или) не совершают их умышленное повреждение (порчу), не используют информацию на бумажных, электронных и иных носителях.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прохождения тестирования тестируемый не использует калькулятор, справочную литературу (кроме таблицы Менделеева и таблицы растворимости солей), корректирующую жидкость, электронные записные книжки и принимающие - передающие электронные устройства (в том числе мобильные телефоны и иные электронные оборудования).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тестируемым настоящих Правил, уполномоченный представитель Министерства и ДКСО принимают решение об удалении тестируемого из аудитории, составляют акт выявления запрещенных предметов и удаления из аудитории тестируемого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результаты данного тестируемого аннулируются.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Выход из аудитории предусмотрен только при сопровождении дежурного по коридору.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проведение ВОУД для определения факторов, влияющих на качество знаний обучающихся, проводится анкетирование среди тестируемых, учителей и администрации организаций среднего образования.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Завершением рабочего дня каждой группы тестируемых считается заполнение и отправка в НЦТ статистики о ходе тестирования.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завершения тестирования всех групп тестируемых использованные книжки-вопросники уничтожаются и составляется акт об уничтожении книжек-вопросников тестирования ВОУД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Не использованные книжки-вопросники доставляются в НЦТ.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Информация об итогах ВОУД размещается на интернет-ресурсах уполномоченного органа.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Результаты ВОУД используются уполномоченным органом в качестве критерия системы оценки рисков при проведении проверок на соблюдение законодательства в сфере образования.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ВОУД могут использоваться организациями, проводящими рейтинговые исследования, и включаться в Национальный доклад о состоянии и развитии системы образования в Республике Казахстан.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ВОУД в организациях среднего (начального, основного среднего, общего среднего) и высшего образования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проведения ВОУД в организациях среднего (начального, основного среднего, общего среднего) образования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ВОУД проводится на базе организаций среднего образования, в которых обучаются тестирумые.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начальной школе ВОУД проводится среди обучающихся 4 классов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ВОУД в 4 классах проводится с применением бумажных носителей по двум предметам, ежегодно определяемым уполномоченным органом.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основной школе ВОУД проводится среди обучающихся 9 классов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ВОУД в 9 классах проводится в форме комплексного тестирования, как с применением бумажных носителей, так и с использованием современных информационных технологий, по казахскому языку и другим общеобразовательным предметам, перечень и количество которых ежегодно определяются уполномоченным органом.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общей средней школе ВОУД проводится в 11 классах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ВОУД в 11 классах проводится в форме комплексного тестирования, как с применением бумажных носителей, так и с использованием современных информационных технологий, по трем предметам, ежегодно определяемым уполномоченным органом.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Содержание тестовых заданий для проведения ВОУД в организациях среднего образования разрабатывается на основе общеобразовательных учебных программ, и не выходит за их рамки.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Обработка результатов ВОУД производится в филиалах НЦТ.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Результаты ВОУД доводятся до сведения организаций образования в течение трех календарных дней после дня его окончания.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После проведения ВОУД в течение десяти календарных дней ДКСО сдается акт выполненных работ по проведению ВОУД в организациях среднего образования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Проведение ВОУД в организациях высшего образования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организациях высшего образования, реализующих образовательные программы высшего образования, ВОУД проводится для студентов последнего курса обучающихся по всем формам обучения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проведения ВОУД в организациях высшего образования используются тестовые задания по дисциплинам, предусмотренным типовыми учебными планами по специальностям высшего образования, утвержденными приказом исполняющего обязанности Министра образования и науки Республики Казахстан от 16 августа 2013 года № 343 "Об утверждении типовых учебных планов по специальностям высшего и послевузовского образования" (зарегистрирован в Реестре государственной регистрации нормативных правовых актов под № 8636).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ВОУД в организациях высшего образования проводится по четырем дисциплинам: базовым и профилирующим.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Обучающимся явившимся на тестирование, необходимо иметь при себе пропуск и документ, удостоверяющий личность.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ВОУД проводится при участии в нем 100 процентов контингента обучающихся, подлежащих тестированию.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После закрытия приема заявлений формируются пропуски на тестирование, которые передаются ответственным лицам базовых и линейных вузов.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Вскрытие мешков с материалами тестирования производится в присутствии сотрудника ДКСО, ректора базового вуза и представителей Министерства.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Рассадка студентов производится по посадочному листу, вскрываются коробки с материалами тестирования, раздаются и заполняются листы ответов.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Раздача вариантов книжек-вопросников осуществляется в строгом соответствии с листом распределения вариантов. С момента раздачи книжек-вопросников и заполнения студентами титульного листа книжки-вопросника засекается время начала тестирования. Прекращаются все вопросы и объяснения.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 случае выявления подставного лица в ходе запуска на тестирование, в ходе проведения тестирования уполномоченным представителем Министерства и ДКСО в присутствии подставного лица составляется акт выявления подставного лица в ходе запуска или проведения тестирования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подставное лицо и сам обучающийся не допускаются на тестирование, результаты аннулируются.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Во время тестирования в аудиторию входят только представитель Министерства, сотрудник ДКСО и ректор базового вуза в сопровождении руководителя группы представителей Министерства.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случае отказа тестируемым сдать материалы тестирования по истечению отведенного на тестирование времени, представителем Министерства и ДКСО в присутствии тестируемого составляется акт выявления факта несвоевременной сдачи материалов тестирования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окончанию тестирования дежурный в сопровождении трех студентов доставляет материалы аудитории в кабинет представителя Министерства.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Обработка результатов ВОУД производится в базовых вузах.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Идентификация листов ответов производится представителями Министерства.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После идентификации листов ответов путем ввода паролей производится вскрытие кодов правильных ответов совместно с ректором базового вуза.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После завершения проведения ВОУД представитель Министерства направляет полный отчет о ходе его проведения в НЦТ на бумажном и электронном носителях.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внешней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учебных достижений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выявления запрещенных предметов и удаления из аудитории тестируемого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код                   наименование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 _________________20____год __________часов_______________минут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Министерства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 (при его наличии)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по аудитории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 (при его наличии)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тестируемого: Ф.И.О (при его наличии)____________________________, ИКС________________ из аудитории №______, место № _______,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№_____________ во время тестирования обнаружили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(марка, количество) обнаруженного предмета)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является нарушением Правил проведения внешней оценки учебных достижений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Учитывая данный факт, постановили: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изъять материал тестирования;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удалить из аудитории №______ и аннулировать результаты тестирования: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его наличии)_________________________________, ИКС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подписи и Ф.И.О (при его наличии) лиц, составивших настоящий акт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 актом ознакомлены: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 и Ф.И.О (при его наличии) тестируемого)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   (подпись и Ф.И.О (при его наличии) ДКСО)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 и Ф.И.О (при его наличии) представителя Министерства)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14351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            Дата_______________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учебных достижений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 уничтожении книжек-вопросников тестирования ВОУД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"_____"__________20__ год 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____________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(код)                               (наименование)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Район/Базовый вуз ______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(код)                         (наименование)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составили настоящий акт об уничтожении книжек-вопросников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тестирования ВОУД в организациях образования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(код и наименование организации образования) 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Министерства: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Ф.И.О (при его наличии)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Ф.И.О (при его наличии)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ДКСО: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Ф.И.О (при его наличии)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      Ф.И.О (при его наличии)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филиала НЦТ № _____: _____________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   (подпись)             Ф.И.О (при его наличии)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7"/>
        <w:gridCol w:w="1580"/>
        <w:gridCol w:w="1580"/>
        <w:gridCol w:w="1580"/>
        <w:gridCol w:w="4873"/>
      </w:tblGrid>
      <w:tr>
        <w:trPr>
          <w:trHeight w:val="30" w:hRule="atLeast"/>
        </w:trPr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Количество книжек-вопросников 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уничтоженных книжек-вопросников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неиспользованные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02"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Книжки-вопросники уничтожены путем: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способ уничтожения - механическое измельчение или сжигание)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место уничтожения)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двух экземплярах.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оценки учебных достижений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2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выполненных работ по проведению ВОУД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в организациях среднего образования 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Дата: "___"____________ 20__ г.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ДКСО ___________________________________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области)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Для прохождения ВОУД в организациях среднего образования по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запланировано количество школ ___________, из них провели тестирования ВОУД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организациях среднего образования в __________ школах. 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Составили настоящий акт об использовании материалов тестирования ВОУД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организациях среднего образования.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От Национального центра тестирования (далее – НЦТ) получены экзаменационные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материалы в количестве: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Книжки-вопросники ________(________________________________________) штук.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Листы ответов ________(_____________________________________________) штук.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Из них использованы и уничтожены книжки-вопросники ________ (______________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 штук, не использованы и уничтожены книжки-вопросники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_______(______________________________________________) штук.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Листы ответов (использованные и неиспользованные) переданы в филиалы НЦТ,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количестве ______________________________________________________________ штук.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Неиспользованные материалы тестирования образования, не прошедшие ВОУД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организациях среднего образования переданы в Базовый филиал НЦТ №_______: 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- листы ответов в количестве _______(___________________________________) штук,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- книжки-вопросники уничтожены в количестве ________ (_______________________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________________________________) штук.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Настоящий акт составлен в двух экземплярах.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Сотрудник НЦТ: _______________ </w:t>
            </w:r>
          </w:p>
          <w:bookmarkEnd w:id="121"/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(подпись) 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 (при его наличии)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ДКСО: 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23"/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(подпись) ______________________________________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 (при его наличии)</w:t>
            </w:r>
          </w:p>
        </w:tc>
      </w:tr>
    </w:tbl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1803400" cy="152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828800" cy="161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внешней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учебных достижений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Акт </w:t>
      </w:r>
    </w:p>
    <w:bookmarkEnd w:id="126"/>
    <w:bookmarkStart w:name="z14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выявления подставного лица в ходе запуска или проведения тестирования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код                         наименование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"______" _______________20____г.                   Время ______ ч. ________ мин.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Министерства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 (при его наличии)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 факт попытки входа в здание организации образования для проведения ВОУД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сдачи тестирования вместо тестируемого_____________________________________________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 (при его наличии) и ИКС)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гражданина______________________________________________________________________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Ф.И.О (при его наличии)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Учитывая данный факт, постановили: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Тестируемый/у тестируемого_______________________________________________________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 (при его наличии)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здание организации образования для сдачи тестирования не допускать/изъять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экзаменационный материал и удалить из аудитории №______ с аннулированием результатов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тестирования Ф.И.О. (при его наличии)______________________________________________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ИКС ____________________.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 актом ознакомлены: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 и Ф.И.О (при его наличии) представителя Министерства)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 и Ф.И.О (при его наличии) ДКСО)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и Ф.И.О (при его наличии) студента /подставного лица (при его наличии))</w:t>
      </w:r>
    </w:p>
    <w:bookmarkEnd w:id="139"/>
    <w:p>
      <w:pPr>
        <w:spacing w:after="0"/>
        <w:ind w:left="0"/>
        <w:jc w:val="both"/>
      </w:pPr>
      <w:r>
        <w:drawing>
          <wp:inline distT="0" distB="0" distL="0" distR="0">
            <wp:extent cx="16129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внешней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учебных достижений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</w:p>
    <w:bookmarkEnd w:id="140"/>
    <w:bookmarkStart w:name="z16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выявления факта несвоевременной сдачи материалов тестирования 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(код)                         (наименование)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"______" _________________20____год __________часов __________минут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Министерства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 (при его наличии)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Дежурный по аудитории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 (при его наличии)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Тестируемый: Ф.И.О (при его наличии) _____________________________________________, ИКС______________ из аудитории №_____, место № ______, вариант №_________________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отказался своевременно сдать экзаменационные материалы в связи с окончанием времени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тестирования, что является нарушением Правил проведения внешней оценки учебных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достижений.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Учитывая данный факт, постановили: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изъять экзаменационный материал;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удалить из аудитории №______ и аннулировать результаты тестирования: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 (при его наличии)___________________________________, ИКС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(подписи и Ф.И.О (при его наличии) лиц, составивших настоящий акт)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С актом ознакомлены: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 и Ф.И.О (при его наличии) студента)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 и Ф.И.О (при его наличии) ДКСО)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 и Ф.И.О (при его наличии) Представителя Министерства)</w:t>
      </w:r>
    </w:p>
    <w:bookmarkEnd w:id="155"/>
    <w:p>
      <w:pPr>
        <w:spacing w:after="0"/>
        <w:ind w:left="0"/>
        <w:jc w:val="both"/>
      </w:pPr>
      <w:r>
        <w:drawing>
          <wp:inline distT="0" distB="0" distL="0" distR="0">
            <wp:extent cx="18669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Дата_______________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