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d90e" w14:textId="240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участия в проекте "Өрлеу"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17 марта 2017 года № 37. Зарегистрирован в Министерстве юстиции Республики Казахстан 17 апреля 2017 года № 15016. Утратил силу приказом Министра труда и социальной защиты населения Республики Казахстан от 9 января 2018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495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09.01.2018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"Өрлеу", утвержденных постановлением Правительства Республики Казахстан от 13 февраля 2017 года № 52,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листа собеседования на участие в проекте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заявления на участие в проекте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анкеты о семейном и материальном положении заявителя на участие в проекте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сведений о составе семьи заявителя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 сведений о наличии личного подсобного хозяйства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форму запроса по индивидуальному идентификационному номеру претендента и членов семьи в государственные информационные системы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форму журнала регистрации заявлений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форму расписки об отказе в приеме заявления на участие в проекте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форму акта обследования участковой комиссией материального положения заявителя на участие в проекте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форму заключения участковой комиссии на участие заявителя в проекте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форму журнала записей о постановке претендента и трудоспособных членов семьи на регистрацию в качестве безработных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форму социального контракта активизации семьи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форму решения о назначении (отказе в назначении) обусловленной денежной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форму уведомления о назначении или об отказе в назначении обусловленной денежной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форму журнала регистрации социальных контрактов активизации семьи по проекту "Өрлеу"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форму дополнительного соглашения к социальному контракту активизации семьи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форму решения о прекращении выплаты обусловленной денежной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форму отчета о заключенных социальных контрактах активизации семьи и социальных контрактах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форму отчета о назначении и выплате обусловленной денежной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форму отчета о получателях обусловленной денежной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форму ежемесячного отчета ассистента о сопровождении социального контракта активизации семьи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 в Реестре государственной регистрации нормативных правовых актов за № 13773 и опубликован 21 июня 2016 года в информационной-правовой системе "Әділет").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в установленном законодательством порядке обеспечить: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направление на официальное опубликование в периодических печатных изданиях;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областных, городов Астана и Алматы управлений координации занятости и социальных программ;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3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5"/>
        </w:tc>
      </w:tr>
    </w:tbl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Лист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 участие в проекте "Өрлеу"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претендента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специалиста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за обусловленной денежной помощью ________________________________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 (одиноко проживающего гражданина(ки):________________________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взрослых неработающих членов семьи (места работы,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причины увольнения):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4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4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Возможности трудовой деятельности (мнение):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Претендент: _____________________________________________________________________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(супруга): ________________________________________________________________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взрослые члены семьи: _____________________________________________________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между членами семьи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Сложности в семье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(потенциал) семьи – оценка специалиста отдела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(трудности на сегодняшний день)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Желания семьи (одиноко проживающего гражданина(ки)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Подписи сторон: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Районный/городской центр занятости                                Претендент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населения; аким посҰлка,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(подпись)                        ___________________ (подпись)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____________________(дата)                        ___________________ (дата)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6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1"/>
        </w:tc>
      </w:tr>
    </w:tbl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 участие в проекте "Өрлеу"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 центр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проживающего по адресу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№ документа, удостоверяющего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дата выдачи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наименование банка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банковский счет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№ лицевого счета _______________________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Прошу принять меня (мою семью) в проект "Өрлеу" и предоставить обусловленную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Настоящим выражаю согласие на использование информации о членах моей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меня) (доходы, образование, место жительства, семейное положение) для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правомочности участия в проекте, а также проверку, приведение в соответствие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обновление соответствующей информации в государственных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Я информирован(а) о том, что предоставляемая мной информация конфиденциальна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будет использоваться исключительно для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Моя семья (включая меня) состоит из 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Одновременно прошу рассмотреть возможность предоставления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февраля 2017 года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 "Об утверждении Правил использования целевых текущих трансфертов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 на 2017 год областными бюджетами, бюджетами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Астаны и Алматы на внедрение обусловленной денежной помощи по проекту "Өрлеу" мне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членам моей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 реабилитации инвалидов (сурдотехнические, тифлотехнические,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ортопедические средства, специальные средства для передвижения, социальные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помощника,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(дата)                   (подпись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служебных отметок центра занятости населения, акима посҰлка,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Документы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"____"__________20__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и подпись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 Регистрационный номер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Заявление с прилагаемыми документами переданы в участковую комиссию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"__"__________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"__"________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Фамилия, имя, отчество (при его наличии) и подпись 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участковой комиссии,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Отметка центра занятости населения о дате приема документов от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села, сельского округа "__"_________ 20__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должность,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_ _ _ _ _ _ _ _ _ _ _ _ _ _ _ _ _ _ _ _ _ _ _ _ _ _ _ _ _ _ __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(линия отреза)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Заявление гражданина(ки) _________________________с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количестве___ штук, с регистрационным номером семьи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принято "____" _____________20__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Фамилия, имя, отчество (при его наличии), должность,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6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9"/>
        </w:tc>
      </w:tr>
    </w:tbl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Анкета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 семейном и материальном положении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заявителя на участие в проекте "Өрлеу"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73"/>
        <w:gridCol w:w="8"/>
        <w:gridCol w:w="4750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71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7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73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Посещают ли дети дошкольного возраста дошкольную организацию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75"/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6"/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предпринимательской деятельности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Жилищно-бытовые условия семьи: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площадь: __________ квадратных метров;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собственности: ___________________________;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комнат без кухни, кладовых и коридора_______;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жилища (в нормальном состоянии, ветхое, аварийное, без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(нужное подчеркнуть)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дома (кирпичный, деревянный, каркасно-камышитовый, саманный, саманный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фундамента, из подручных материалов, времянка, юрта)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(нужное подчеркнуть)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жилища (водопровод, туалет, канализация, отопление, газ, ванна, лифт,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телефон) (нужное подчеркнуть)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недвижимости и имуществе, принадлежащем членам моей семьи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собственности, владении земельным участком, крестьянским подворьем, личным подсобным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хозяйством: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имущества</w:t>
            </w:r>
          </w:p>
          <w:bookmarkEnd w:id="85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Состояние здоровья членов семьи, наличие инвалидности, заболеваний (когда и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проходил обследование, какое лечение принимает, состоит ли на диспансерном учете),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перенесенных за последний год операций или травм:</w:t>
      </w:r>
      <w:r>
        <w:rPr>
          <w:rFonts w:ascii="Times New Roman"/>
          <w:b/>
          <w:i w:val="false"/>
          <w:color w:val="000000"/>
          <w:sz w:val="28"/>
        </w:rPr>
        <w:t xml:space="preserve"> ________________</w:t>
      </w:r>
      <w:r>
        <w:rPr>
          <w:rFonts w:ascii="Times New Roman"/>
          <w:b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заявитель _________________________________________________________________</w:t>
      </w:r>
    </w:p>
    <w:bookmarkEnd w:id="87"/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супруг (супруга) ___________________________________________________________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дети ______________________________________________________________________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родственники _______________________________________________________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Получение ребенком-инвалидом до 16 лет специальных социальных услуг: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Ваша оценка материального положения семьи: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?не хватает даже на питание;</w:t>
      </w:r>
    </w:p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?хватает только на питание;</w:t>
      </w:r>
    </w:p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хватает только на питание и предметы первой необходимости;</w:t>
      </w:r>
    </w:p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нет возможности обеспечивать детей одеждой, обувью и школьными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принадлежностями.</w:t>
      </w:r>
    </w:p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предполагаемой деятельности по выходу из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каких государственных мерах содействия занятости Вы можете принять участие: </w:t>
      </w:r>
    </w:p>
    <w:bookmarkEnd w:id="98"/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трудоустройство на имеющие вакансии;</w:t>
      </w:r>
    </w:p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?трудоустройство на рабочие места в рамках реализуемых инфраструктурных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проектов;</w:t>
      </w:r>
    </w:p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?микрокредитование;</w:t>
      </w:r>
    </w:p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?профобучение (подготовка, переподготовка, повышение квалификации);</w:t>
      </w:r>
    </w:p>
    <w:bookmarkStart w:name="z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?трудоустройство на социальное рабочее место;</w:t>
      </w:r>
    </w:p>
    <w:bookmarkStart w:name="z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?участие в "Молодежной практике";</w:t>
      </w:r>
    </w:p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?участие в переселении из населенных пунктов с низким потенциалом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в населенные пункты с высоким потенциалом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      ____________________________________________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 (Фамилия, имя, отчество (при его наличии) заявителя)            (подпись)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0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08"/>
        </w:tc>
      </w:tr>
    </w:tbl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</w:t>
      </w:r>
    </w:p>
    <w:bookmarkEnd w:id="109"/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Сведения о составе семьи заявителя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заявителя) (домашний адрес, телефон)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2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Подпись заявителя ____________________ Дата ______________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акима поселка, села, сельского округа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иного должностного лица,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(подпись)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1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16"/>
        </w:tc>
      </w:tr>
    </w:tbl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Сведения о наличии личного подсобного хозяйства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личного подсобного хозяйства</w:t>
            </w:r>
          </w:p>
          <w:bookmarkEnd w:id="11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12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12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12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12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12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12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12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12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12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12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13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3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Подпись заявителя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</w:t>
      </w:r>
    </w:p>
    <w:bookmarkEnd w:id="132"/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села, сельского округа или иного должностного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подтверждающего сведения о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личного подсобного хозяйства  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(подпись) 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3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35"/>
        </w:tc>
      </w:tr>
    </w:tbl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Запрос по индивидуальному иденти</w:t>
      </w:r>
      <w:r>
        <w:rPr>
          <w:rFonts w:ascii="Times New Roman"/>
          <w:b/>
          <w:i w:val="false"/>
          <w:color w:val="000000"/>
          <w:sz w:val="28"/>
        </w:rPr>
        <w:t>фикационному номеру претендента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членов семьи в государственные информационные системы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8147"/>
        <w:gridCol w:w="3470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7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*Запрашиваемые сведения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информационной системы, из которой необходимо получить сведения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документах, удостоверяющих личность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ГБДФЛ (Государственная база данных "Физические лица")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ГБДФЛ (Государственная база данных "Физические лица")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РПЗАГС (Информационная система "Регистрационный пункт записи акта гражданского состояния")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заключения (расторжения) брака заявителя (зарегистрированных после 1 июня 2008 года на территории Республики Казахстан)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РПЗАГС (Информационная система "Регистрационный пункт записи акта гражданского состояния")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подтверждении инвалидности (при наличии)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ЦБДИ МТСЗН РК (централизованная база данных инвалидов Министерства труда и социальной защиты населения Республики Казахстан)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доходах (заработная плата, социальные выплаты, доходы от предпринимательской деятельности)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 МТСЗН РК (Обязательные пенсионные выплаты Министерство труда и социальной защиты населения Республики Казахстан)</w:t>
            </w:r>
          </w:p>
        </w:tc>
      </w:tr>
    </w:tbl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*Электронные документы, подтверждающие запрашиваемые сведения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систем, удостоверяются электронно-цифровой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государственных органов и (или) организаций, через шлюз "электронного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правительства", а также электронно-цифровой подписью специалиста центра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населения, осуществившего запрос на назначение обусловленной денежной помощи.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4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46"/>
        </w:tc>
      </w:tr>
    </w:tbl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Журнал регистрации заявлений 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1622"/>
        <w:gridCol w:w="476"/>
        <w:gridCol w:w="476"/>
        <w:gridCol w:w="784"/>
        <w:gridCol w:w="608"/>
        <w:gridCol w:w="1403"/>
        <w:gridCol w:w="1271"/>
        <w:gridCol w:w="741"/>
        <w:gridCol w:w="739"/>
        <w:gridCol w:w="739"/>
        <w:gridCol w:w="1272"/>
        <w:gridCol w:w="741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4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приема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заяв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заявителя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Домашний адрес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заявителя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заявителя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детей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 заявителя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передачи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участ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принятия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заключе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участко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комиссией о назначении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обусловленной денежной помощи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создан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проекта решения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назначе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обусловленной денежной помощи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Учитываемый совокуп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ный доход членов семьи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назна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обусловленной денежной помощи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обусловленной денежной помощи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и дата изве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щения о назначении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обусловленной денежной помощи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5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51"/>
        </w:tc>
      </w:tr>
    </w:tbl>
    <w:bookmarkStart w:name="z1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Р</w:t>
      </w:r>
      <w:r>
        <w:rPr>
          <w:rFonts w:ascii="Times New Roman"/>
          <w:b/>
          <w:i w:val="false"/>
          <w:color w:val="000000"/>
          <w:sz w:val="28"/>
        </w:rPr>
        <w:t>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об отказе в приеме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 участие в проекте "</w:t>
      </w:r>
      <w:r>
        <w:rPr>
          <w:rFonts w:ascii="Times New Roman"/>
          <w:b/>
          <w:i w:val="false"/>
          <w:color w:val="000000"/>
          <w:sz w:val="28"/>
        </w:rPr>
        <w:t>Өрлеу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52"/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 ____ года</w:t>
      </w:r>
    </w:p>
    <w:bookmarkEnd w:id="153"/>
    <w:bookmarkStart w:name="z1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(-ка)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 (при его наличии) заявителя)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________________ ____ года</w:t>
      </w:r>
    </w:p>
    <w:bookmarkEnd w:id="155"/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"__________" ___________________________ 20 ____ года</w:t>
      </w:r>
    </w:p>
    <w:bookmarkEnd w:id="156"/>
    <w:bookmarkStart w:name="z1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приеме заявления на участие в проекте "Өрлеу" по причине (выбрать одну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предложенных причин): </w:t>
      </w:r>
    </w:p>
    <w:bookmarkEnd w:id="157"/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поданной заявки на участие в проекте "Өрлеу";</w:t>
      </w:r>
    </w:p>
    <w:bookmarkEnd w:id="158"/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действующего решения отдела занятости и социальных программ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заявителю обусловленной денежной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и должность ответственного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вручившего расписку)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6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61"/>
        </w:tc>
      </w:tr>
    </w:tbl>
    <w:bookmarkStart w:name="z2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обследования уча</w:t>
      </w:r>
      <w:r>
        <w:rPr>
          <w:rFonts w:ascii="Times New Roman"/>
          <w:b/>
          <w:i w:val="false"/>
          <w:color w:val="000000"/>
          <w:sz w:val="28"/>
        </w:rPr>
        <w:t>стковой комиссией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положения заявителя на участие в проекте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Өрлеу"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(населенный пункт) 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Состав семьи (учитываются фактически проживающие в семье) ____ человек, в том числе: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847"/>
        <w:gridCol w:w="590"/>
        <w:gridCol w:w="754"/>
        <w:gridCol w:w="590"/>
        <w:gridCol w:w="1519"/>
        <w:gridCol w:w="590"/>
        <w:gridCol w:w="590"/>
        <w:gridCol w:w="1575"/>
        <w:gridCol w:w="3655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65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Родственное отношение к заяви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Занятость,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(место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ты, учебы)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Самостоятельная заня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тость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Причина незанято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о регистрации в органах занято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 в качестве безра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ботного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об участии в общественных работах, профессиональной подготовке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(переподготовке, повышении квалификации)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в государственных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содействия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занятости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Всего трудоспособных _________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Незанятые по причинам, предусмотренным подпунктом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июля 2001 года "О государственной адресной социальной помощи" _______ человек.</w:t>
      </w:r>
    </w:p>
    <w:bookmarkEnd w:id="167"/>
    <w:bookmarkStart w:name="z21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причины незанятости (в розыске, в местах лишения свободы) ______ человек.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Количество несовершеннолетних детей _______ человек, в том числе: 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обучающихся на полном государственном обеспечении _____ человек; </w:t>
      </w:r>
    </w:p>
    <w:bookmarkEnd w:id="170"/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обучающихся в высших и средних специальных учебных заведениях на 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основе - _______ человек, стоимость обучения в год на учащегося ________ тенге. 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8. Наличие социального контракта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массового предпринимательства, утвержденной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29 декабря 2016 года № 919:___ человек: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________________________________________</w:t>
      </w:r>
    </w:p>
    <w:bookmarkEnd w:id="173"/>
    <w:bookmarkStart w:name="z21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Фамилия, имя, отчество (при его наличии) ________________________________________</w:t>
      </w:r>
    </w:p>
    <w:bookmarkEnd w:id="174"/>
    <w:bookmarkStart w:name="z22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9. Условия проживания (общежитие, арендное, приватизированное жилье, служебное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жилье, жилой кооператив, индивидуальный жилой дом 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(нужное подчеркнуть) </w:t>
      </w:r>
    </w:p>
    <w:bookmarkEnd w:id="175"/>
    <w:bookmarkStart w:name="z2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76"/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без кухни, кладовой и коридора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содержание жилья в месяц_______________________________________________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77"/>
    <w:bookmarkStart w:name="z22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10. Доходы семьи: 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295"/>
        <w:gridCol w:w="674"/>
        <w:gridCol w:w="2174"/>
        <w:gridCol w:w="4483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7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членов семьи (в том числе заявителя), имеющих доход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дохода за 3 месяца,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предшествующим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месяцу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личном подсобном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хозяйстве (приусадебный участок, скот и птица), дачном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11. Наличие: </w:t>
      </w:r>
    </w:p>
    <w:bookmarkEnd w:id="181"/>
    <w:bookmarkStart w:name="z22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автотранспорта (марка, год выпуска, правоустанавливающий документ, заявленные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его эксплуатации)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82"/>
    <w:bookmarkStart w:name="z23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иного жилья, кроме занимаемого в настоящее время (заявленные доходы от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эксплуатации)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Иные доходы семьи (форма, сумма, источник):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83"/>
    <w:bookmarkStart w:name="z23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13. Видимые признаки нуждаемости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84"/>
    <w:bookmarkStart w:name="z23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14. Видимые признаки благополучия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85"/>
    <w:bookmarkStart w:name="z23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15. Санитарно-эпидемиологические условия проживания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86"/>
    <w:bookmarkStart w:name="z23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16. Другие наблюдения участковой комиссии: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187"/>
    <w:bookmarkStart w:name="z2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Председатель комиссии: </w:t>
      </w:r>
    </w:p>
    <w:bookmarkEnd w:id="188"/>
    <w:bookmarkStart w:name="z2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 ________________________________________________</w:t>
      </w:r>
    </w:p>
    <w:bookmarkEnd w:id="189"/>
    <w:bookmarkStart w:name="z23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                  (Фамилия, имя, отчество (при его наличии) </w:t>
      </w:r>
    </w:p>
    <w:bookmarkEnd w:id="190"/>
    <w:bookmarkStart w:name="z23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91"/>
    <w:bookmarkStart w:name="z23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_________________________</w:t>
      </w:r>
    </w:p>
    <w:bookmarkEnd w:id="192"/>
    <w:bookmarkStart w:name="z24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подпись заявителя (или одного из членов семьи).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19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95"/>
        </w:tc>
      </w:tr>
    </w:tbl>
    <w:bookmarkStart w:name="z24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участковой комиссии на участие заявителя в проекте "Өрлеу"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№ __</w:t>
      </w:r>
    </w:p>
    <w:bookmarkEnd w:id="196"/>
    <w:bookmarkStart w:name="z24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____________ 20__ года</w:t>
      </w:r>
    </w:p>
    <w:bookmarkEnd w:id="197"/>
    <w:bookmarkStart w:name="z24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Участковая комиссия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 на 2017 год областными бюджетами, бюджетами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внедрение обусловленной денежной помощи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"Өрлеу", утвержденными постановлением Правительства Республики Казахстан от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февраля 2017 года № 52, рассмотрев заявление и прилагаемые к нему документы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(заявителя)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отчество (при его наличии) заявителя) </w:t>
      </w:r>
    </w:p>
    <w:bookmarkEnd w:id="198"/>
    <w:bookmarkStart w:name="z24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заявителя (семьи) выносит заключение о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(необходимости, отсутствии необходимости)</w:t>
      </w:r>
    </w:p>
    <w:bookmarkEnd w:id="199"/>
    <w:bookmarkStart w:name="z24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семьи в проект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</w:t>
      </w:r>
    </w:p>
    <w:bookmarkStart w:name="z24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</w:p>
    <w:bookmarkEnd w:id="201"/>
    <w:bookmarkStart w:name="z2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(подписи)                   (Фамилия, имя, отчество (при его наличии)</w:t>
      </w:r>
    </w:p>
    <w:bookmarkEnd w:id="202"/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</w:p>
    <w:bookmarkEnd w:id="203"/>
    <w:bookmarkStart w:name="z25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"__"____________ 20__ года ______________________________________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 (при его наличии), должность, подпись работника центра занятости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документы; подпись акима поселка, села, сельского округа,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заявителя в сельской местности.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20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06"/>
        </w:tc>
      </w:tr>
    </w:tbl>
    <w:bookmarkStart w:name="z2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Журнал записей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постановке претендента и трудоспособных членов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регистрацию качестве безработных 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577"/>
        <w:gridCol w:w="1463"/>
        <w:gridCol w:w="1463"/>
        <w:gridCol w:w="1463"/>
        <w:gridCol w:w="1871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08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Родственное отношение к заявителю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продолжение таблицы: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3251"/>
        <w:gridCol w:w="1773"/>
        <w:gridCol w:w="2752"/>
        <w:gridCol w:w="2752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  <w:bookmarkEnd w:id="211"/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Занятость,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место работы, учебы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Причина незанятости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органах занятости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 безработного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Новое рабочее место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продолжение таблицы: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 участников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работодателя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 семьи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21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17"/>
        </w:tc>
      </w:tr>
    </w:tbl>
    <w:bookmarkStart w:name="z26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Социальный контракт активизации семьи</w:t>
      </w:r>
    </w:p>
    <w:bookmarkEnd w:id="218"/>
    <w:bookmarkStart w:name="z27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       №____            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заключения)</w:t>
      </w:r>
    </w:p>
    <w:bookmarkEnd w:id="219"/>
    <w:bookmarkStart w:name="z27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в лице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Центра занятости населения)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занимаемая должность представителя Центра занятости населения</w:t>
      </w:r>
    </w:p>
    <w:bookmarkEnd w:id="220"/>
    <w:bookmarkStart w:name="z27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Центр занятости населения, с одной стороны, и гражданин(-ка),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серия, номер документа, документа,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кем и когда выдан)</w:t>
      </w:r>
    </w:p>
    <w:bookmarkEnd w:id="221"/>
    <w:bookmarkStart w:name="z27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выступающий(-ая) от лица семьи – участник проекта "Өрлеу" и проживающий(-ая)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 _________________________________________, именуемый(-ая)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участник, с другой стороны, заключили настоящий социальный контракт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контракт) на участие в проекте "Өрлеу" о нижеследующем:</w:t>
      </w:r>
    </w:p>
    <w:bookmarkEnd w:id="222"/>
    <w:bookmarkStart w:name="z27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1. </w:t>
      </w:r>
      <w:r>
        <w:rPr>
          <w:rFonts w:ascii="Times New Roman"/>
          <w:b/>
          <w:i w:val="false"/>
          <w:color w:val="000000"/>
          <w:sz w:val="28"/>
        </w:rPr>
        <w:t>Предмет контракта</w:t>
      </w:r>
    </w:p>
    <w:bookmarkEnd w:id="223"/>
    <w:bookmarkStart w:name="z27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Предметом контракта является комплекс мероприятий, осуществляемых центром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населения и семьей (лицом), и направленных на выход участника из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жизненной ситуации.</w:t>
      </w:r>
    </w:p>
    <w:bookmarkEnd w:id="224"/>
    <w:bookmarkStart w:name="z27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2. </w:t>
      </w:r>
      <w:r>
        <w:rPr>
          <w:rFonts w:ascii="Times New Roman"/>
          <w:b/>
          <w:i w:val="false"/>
          <w:color w:val="000000"/>
          <w:sz w:val="28"/>
        </w:rPr>
        <w:t>Обязанности сторон контракта</w:t>
      </w:r>
    </w:p>
    <w:bookmarkEnd w:id="225"/>
    <w:bookmarkStart w:name="z27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Районный/городской центр занятости населения: </w:t>
      </w:r>
    </w:p>
    <w:bookmarkEnd w:id="226"/>
    <w:bookmarkStart w:name="z27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1) составляет проект решения о выплате участнику и (или) членам его (ее)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обусловленную денежную помощь при условии участия трудоспособных членов семьи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активных мерах содействия занятости на_____ членов семьи:</w:t>
      </w:r>
    </w:p>
    <w:bookmarkEnd w:id="227"/>
    <w:bookmarkStart w:name="z27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 членов семьи)</w:t>
      </w:r>
    </w:p>
    <w:bookmarkEnd w:id="228"/>
    <w:bookmarkStart w:name="z28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в размере ___________ (___________________________)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(сумма прописью)</w:t>
      </w:r>
    </w:p>
    <w:bookmarkEnd w:id="229"/>
    <w:bookmarkStart w:name="z28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________________________по _____________________ и (или) единовременно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(сумма прописью)</w:t>
      </w:r>
    </w:p>
    <w:bookmarkEnd w:id="230"/>
    <w:bookmarkStart w:name="z28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на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(развитие личного подсобного хозяйства (покупка домашнего скота, птицы и другое),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организацию индивидуальной предпринимательской деятельности)</w:t>
      </w:r>
    </w:p>
    <w:bookmarkEnd w:id="231"/>
    <w:bookmarkStart w:name="z28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2) организовывает предоставление мероприятий по содействию занятости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адаптации (в случае необходимости) согласно Индивидуальному плану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семье (далее – Индивидуальный план), который является неотъемлемым приложением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контракту; </w:t>
      </w:r>
    </w:p>
    <w:bookmarkEnd w:id="232"/>
    <w:bookmarkStart w:name="z28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3) содействует выходу семьи (лица) на самообеспечение и обеспечивает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сопровождение в течение всего срока действия контракта;</w:t>
      </w:r>
    </w:p>
    <w:bookmarkEnd w:id="233"/>
    <w:bookmarkStart w:name="z28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4) осуществляет взаимодействие с организациями, задействованными в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мероприятий, предусмотренных Индивидуальным планом;</w:t>
      </w:r>
    </w:p>
    <w:bookmarkEnd w:id="234"/>
    <w:bookmarkStart w:name="z28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5) проводит ежеквартальный мониторинг выполнения участником и (или) членами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(ее) семьи обязательств контракта по выполнению Индивидуального плана (самостоятельно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с привлечением ассистентов).</w:t>
      </w:r>
    </w:p>
    <w:bookmarkEnd w:id="235"/>
    <w:bookmarkStart w:name="z28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3. Участник и члены его семьи:</w:t>
      </w:r>
    </w:p>
    <w:bookmarkEnd w:id="236"/>
    <w:bookmarkStart w:name="z28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1) исполняют условия контракта и мероприятий по Индивидуальному плану в полном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объеме и предпринимают активные действия по выходу из трудной жизненной ситуации;</w:t>
      </w:r>
    </w:p>
    <w:bookmarkEnd w:id="237"/>
    <w:bookmarkStart w:name="z28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2) выполняют условия социального(-ых) контракта(-ов), заключенного(-ых)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Центром занятости населения;</w:t>
      </w:r>
    </w:p>
    <w:bookmarkEnd w:id="238"/>
    <w:bookmarkStart w:name="z29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3) в результате участия в государственных мерах содействия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трудоустраиваются на предложенное центром занятости населения место работы;</w:t>
      </w:r>
    </w:p>
    <w:bookmarkEnd w:id="239"/>
    <w:bookmarkStart w:name="z29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4) предоставляют в центр занятости населения информацию о наступлении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влияющих на назначение обусловленной денежной помощи и его размер,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10 (десяти) рабочих дней со дня наступления указанных обстоятельств;</w:t>
      </w:r>
    </w:p>
    <w:bookmarkEnd w:id="240"/>
    <w:bookmarkStart w:name="z29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5) в случае изменения номера банковского счета, местожительства информируют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занятости населения путем подачи заявления об этих изменениях с документами,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подтверждающими соответствующие изменения;</w:t>
      </w:r>
    </w:p>
    <w:bookmarkEnd w:id="241"/>
    <w:bookmarkStart w:name="z29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6) возмещают неиспользованные или использованные не по целевому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средства, а также средства полученные неправомерно в том числе,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выявления представления недостоверных сведений, повлекших за собой незаконное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ОДП;</w:t>
      </w:r>
    </w:p>
    <w:bookmarkEnd w:id="242"/>
    <w:bookmarkStart w:name="z29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7) взаимодействуют с центром занятости населения, акимом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поселка, села, сельского округа консультантом по социальной работе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ассистентом (по согласованию с центром занятости населения, акимом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поселка, села, сельского округа), осуществляющим сопровождение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регулярно предоставляют центру занятости населения все сведения о ходе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контракта.</w:t>
      </w:r>
    </w:p>
    <w:bookmarkEnd w:id="243"/>
    <w:bookmarkStart w:name="z29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8) в случае возникновения изменений в предоставленных данных, сообщают о них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десяти рабочих дней.</w:t>
      </w:r>
    </w:p>
    <w:bookmarkEnd w:id="244"/>
    <w:bookmarkStart w:name="z29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3. </w:t>
      </w:r>
      <w:r>
        <w:rPr>
          <w:rFonts w:ascii="Times New Roman"/>
          <w:b/>
          <w:i w:val="false"/>
          <w:color w:val="000000"/>
          <w:sz w:val="28"/>
        </w:rPr>
        <w:t>Права сторон</w:t>
      </w:r>
    </w:p>
    <w:bookmarkEnd w:id="245"/>
    <w:bookmarkStart w:name="z29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4. Районный/городской центр занятости населения:</w:t>
      </w:r>
    </w:p>
    <w:bookmarkEnd w:id="246"/>
    <w:bookmarkStart w:name="z29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1) с согласия участника запрашивает у третьих лиц (предприятий, налоговых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других организаций и учреждений) дополнительные сведения о доходах и имуществе,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числе, о движении денег на банковских счетах, лица и членов его семьи,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 о получении мер социальной адаптации для проверки участника на предмет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им обязательств по настоящему социальному контракту активизации семьи;</w:t>
      </w:r>
    </w:p>
    <w:bookmarkEnd w:id="247"/>
    <w:bookmarkStart w:name="z29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2) проверяет материальное положение семьи (лица); </w:t>
      </w:r>
    </w:p>
    <w:bookmarkEnd w:id="248"/>
    <w:bookmarkStart w:name="z30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3) использует полученную информацию при решении вопроса о назначении (отказе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назначении) обусловленной денежной помощи;</w:t>
      </w:r>
    </w:p>
    <w:bookmarkEnd w:id="249"/>
    <w:bookmarkStart w:name="z30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4) прекращает выплату обусловленной денежной помощи, если семья (лицо)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выполняет обязательств контракта и социального контракта, заключенного с центром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населения;</w:t>
      </w:r>
    </w:p>
    <w:bookmarkEnd w:id="250"/>
    <w:bookmarkStart w:name="z30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5) требует своевременного и надлежащего исполнения контракта;</w:t>
      </w:r>
    </w:p>
    <w:bookmarkEnd w:id="251"/>
    <w:bookmarkStart w:name="z30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5. Участник:</w:t>
      </w:r>
    </w:p>
    <w:bookmarkEnd w:id="252"/>
    <w:bookmarkStart w:name="z30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1) получает меры социальной поддержки, предусмотренные контрактом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Индивидуальным планом;</w:t>
      </w:r>
    </w:p>
    <w:bookmarkEnd w:id="253"/>
    <w:bookmarkStart w:name="z30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2) требует своевременного и надлежащего исполнения контракта; </w:t>
      </w:r>
    </w:p>
    <w:bookmarkEnd w:id="254"/>
    <w:bookmarkStart w:name="z30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3) требует перерасчет обусловленной денежной помощи в связи с изменением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семьи; </w:t>
      </w:r>
    </w:p>
    <w:bookmarkEnd w:id="255"/>
    <w:bookmarkStart w:name="z30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4) получает консультацию и информацию, связанные с выполнением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плана.</w:t>
      </w:r>
    </w:p>
    <w:bookmarkEnd w:id="256"/>
    <w:bookmarkStart w:name="z30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 </w:t>
      </w:r>
      <w:r>
        <w:rPr>
          <w:rFonts w:ascii="Times New Roman"/>
          <w:b/>
          <w:i w:val="false"/>
          <w:color w:val="000000"/>
          <w:sz w:val="28"/>
        </w:rPr>
        <w:t>Ответственность сторон за неисполнение условий контракта</w:t>
      </w:r>
    </w:p>
    <w:bookmarkEnd w:id="257"/>
    <w:bookmarkStart w:name="z30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6. За неисполнение и (или) ненадлежащее исполнение условий контракта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несут ответственность в соответствии с действующим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bookmarkEnd w:id="258"/>
    <w:bookmarkStart w:name="z31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5. </w:t>
      </w:r>
      <w:r>
        <w:rPr>
          <w:rFonts w:ascii="Times New Roman"/>
          <w:b/>
          <w:i w:val="false"/>
          <w:color w:val="000000"/>
          <w:sz w:val="28"/>
        </w:rPr>
        <w:t>Непредвиденные обстоятельства</w:t>
      </w:r>
    </w:p>
    <w:bookmarkEnd w:id="259"/>
    <w:bookmarkStart w:name="z31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7. Стороны освобождаются от ответственности за полное или частичное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неисполнение обязательств при невозможности их исполнения, предусмотренной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гражданским законодательством.</w:t>
      </w:r>
    </w:p>
    <w:bookmarkEnd w:id="260"/>
    <w:bookmarkStart w:name="z31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8. При возникновении непредвиденных обстоятельств сторона, чье исполнение каких-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обязательств в соответствии с настоящим контрактом оказалось невозможным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таких обстоятельств, обязана уведомить в течение 3 (трех) рабочих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или прекращения непредвиденных обстоятельств.</w:t>
      </w:r>
    </w:p>
    <w:bookmarkEnd w:id="261"/>
    <w:bookmarkStart w:name="z31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9. Срок исполнения обязательств по настоящему контракту отодвигается соразмерно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времени, в течение которого действовали непредвиденные обстоятельства,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последствия, вызванные этими обстоятельствами. </w:t>
      </w:r>
    </w:p>
    <w:bookmarkEnd w:id="262"/>
    <w:bookmarkStart w:name="z31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6. </w:t>
      </w:r>
      <w:r>
        <w:rPr>
          <w:rFonts w:ascii="Times New Roman"/>
          <w:b/>
          <w:i w:val="false"/>
          <w:color w:val="000000"/>
          <w:sz w:val="28"/>
        </w:rPr>
        <w:t>Прочие условия</w:t>
      </w:r>
    </w:p>
    <w:bookmarkEnd w:id="263"/>
    <w:bookmarkStart w:name="z31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10. В контракт вносятся изменения и (или) дополнения по соглашению сторон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дополнительного соглашения.</w:t>
      </w:r>
    </w:p>
    <w:bookmarkEnd w:id="264"/>
    <w:bookmarkStart w:name="z31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11. Контракт вступает в силу со дня его подписания и действует по 20_____год. </w:t>
      </w:r>
    </w:p>
    <w:bookmarkEnd w:id="265"/>
    <w:bookmarkStart w:name="z31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12. Контракт расторгается центром занятости населения в одностороннем порядке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невыполнении семьей (лицом) условий настоящего контракта и социального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между центром занятости и трудоспособными членами семьи.</w:t>
      </w:r>
    </w:p>
    <w:bookmarkEnd w:id="266"/>
    <w:bookmarkStart w:name="z31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13. Настоящий контракт составлен в двух экземплярах, имеющих одинаковую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юридическую силу.</w:t>
      </w:r>
    </w:p>
    <w:bookmarkEnd w:id="267"/>
    <w:bookmarkStart w:name="z31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7. </w:t>
      </w:r>
      <w:r>
        <w:rPr>
          <w:rFonts w:ascii="Times New Roman"/>
          <w:b/>
          <w:i w:val="false"/>
          <w:color w:val="000000"/>
          <w:sz w:val="28"/>
        </w:rPr>
        <w:t>Адреса и реквизиты сторон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7"/>
        <w:gridCol w:w="6233"/>
      </w:tblGrid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Районный/городской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 населения</w:t>
            </w:r>
          </w:p>
          <w:bookmarkEnd w:id="269"/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(адрес, 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270"/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2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 активизации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"__" _______ 2017 года №</w:t>
            </w:r>
          </w:p>
          <w:bookmarkEnd w:id="27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73"/>
        </w:tc>
      </w:tr>
    </w:tbl>
    <w:bookmarkStart w:name="z33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Индивид</w:t>
      </w:r>
      <w:r>
        <w:rPr>
          <w:rFonts w:ascii="Times New Roman"/>
          <w:b/>
          <w:i w:val="false"/>
          <w:color w:val="000000"/>
          <w:sz w:val="28"/>
        </w:rPr>
        <w:t>уальный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помощи семье </w:t>
      </w:r>
    </w:p>
    <w:bookmarkEnd w:id="274"/>
    <w:bookmarkStart w:name="z33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Центр занятости населения __________________________________________________</w:t>
      </w:r>
    </w:p>
    <w:bookmarkEnd w:id="275"/>
    <w:bookmarkStart w:name="z33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Получатель помощи:________________________________________________________</w:t>
      </w:r>
    </w:p>
    <w:bookmarkEnd w:id="276"/>
    <w:bookmarkStart w:name="z33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(при его наличии), адрес проживания)</w:t>
      </w:r>
    </w:p>
    <w:bookmarkEnd w:id="277"/>
    <w:bookmarkStart w:name="z33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Дата начала действия контракта __________________________________</w:t>
      </w:r>
    </w:p>
    <w:bookmarkEnd w:id="278"/>
    <w:bookmarkStart w:name="z33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Дата окончания действия контракта _______________________________</w:t>
      </w:r>
    </w:p>
    <w:bookmarkEnd w:id="279"/>
    <w:bookmarkStart w:name="z33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Необходимые действия:_________________________________________</w:t>
      </w:r>
    </w:p>
    <w:bookmarkEnd w:id="280"/>
    <w:bookmarkStart w:name="z33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План мероприятий помощи для выхода семьи из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месяц) с______20 года по _____ 20__ года и предоставлению отчетности за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месяц)__________20 года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3229"/>
        <w:gridCol w:w="458"/>
        <w:gridCol w:w="745"/>
        <w:gridCol w:w="745"/>
        <w:gridCol w:w="2942"/>
        <w:gridCol w:w="1893"/>
        <w:gridCol w:w="1222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82"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специалист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 (учреждение), предоставляющий помощь,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 выполнении с указанием даты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(оценка)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4"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5"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Контрольное заключение консультанта по социальной работе,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286"/>
    <w:bookmarkStart w:name="z34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Необходимое взаимодействие:</w:t>
      </w:r>
    </w:p>
    <w:bookmarkEnd w:id="287"/>
    <w:bookmarkStart w:name="z34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 органом службы занятости________________________________</w:t>
      </w:r>
    </w:p>
    <w:bookmarkEnd w:id="288"/>
    <w:bookmarkStart w:name="z34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 органом здравоохранения_________________________________</w:t>
      </w:r>
    </w:p>
    <w:bookmarkEnd w:id="289"/>
    <w:bookmarkStart w:name="z34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другие контакты__________________________________________</w:t>
      </w:r>
    </w:p>
    <w:bookmarkEnd w:id="290"/>
    <w:bookmarkStart w:name="z34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Фамилия, имя, отчество (при его наличии)___________________________</w:t>
      </w:r>
    </w:p>
    <w:bookmarkEnd w:id="291"/>
    <w:bookmarkStart w:name="z34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 консультанта по </w:t>
      </w:r>
    </w:p>
    <w:bookmarkEnd w:id="292"/>
    <w:bookmarkStart w:name="z34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социальной работе:_______________ Дата_______________</w:t>
      </w:r>
    </w:p>
    <w:bookmarkEnd w:id="293"/>
    <w:bookmarkStart w:name="z35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Виды предоставляемой помощи: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295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помощи, реализуемые за счет местного бюджета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случае единовременной выплаты:</w:t>
      </w:r>
    </w:p>
    <w:bookmarkEnd w:id="298"/>
    <w:bookmarkStart w:name="z35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Смета затрат: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3"/>
        <w:gridCol w:w="5547"/>
      </w:tblGrid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 и оборудования</w:t>
            </w:r>
          </w:p>
          <w:bookmarkEnd w:id="300"/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03"/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Среднедушевой доход семьи (лица), тенге: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4833"/>
        <w:gridCol w:w="4833"/>
      </w:tblGrid>
      <w:tr>
        <w:trPr>
          <w:trHeight w:val="3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размера обусловленной денежной помощи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 размера обусловленной денежной помощи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Районный/городской центр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уполномоченного представителя)</w:t>
      </w:r>
    </w:p>
    <w:bookmarkEnd w:id="307"/>
    <w:bookmarkStart w:name="z36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</w:t>
      </w:r>
    </w:p>
    <w:bookmarkEnd w:id="308"/>
    <w:bookmarkStart w:name="z36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Дата "___" ____________ 20___ год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1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11"/>
        </w:tc>
      </w:tr>
    </w:tbl>
    <w:bookmarkStart w:name="z36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Код населенного пункта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Область (город) __________________</w:t>
      </w:r>
    </w:p>
    <w:bookmarkEnd w:id="312"/>
    <w:bookmarkStart w:name="z37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Решение о н</w:t>
      </w:r>
      <w:r>
        <w:rPr>
          <w:rFonts w:ascii="Times New Roman"/>
          <w:b/>
          <w:i w:val="false"/>
          <w:color w:val="000000"/>
          <w:sz w:val="28"/>
        </w:rPr>
        <w:t>азначении (отказе в назначении)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№ __________ от "___" ___________ 20__ года</w:t>
      </w:r>
    </w:p>
    <w:bookmarkEnd w:id="313"/>
    <w:bookmarkStart w:name="z37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 по _________________________________ 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назначении (изменении размера, отказе в назначении)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социального контракта активизации семьи </w:t>
      </w:r>
    </w:p>
    <w:bookmarkEnd w:id="314"/>
    <w:bookmarkStart w:name="z37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 заявителя)</w:t>
      </w:r>
    </w:p>
    <w:bookmarkEnd w:id="315"/>
    <w:bookmarkStart w:name="z37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"___" ___________ 20__ года</w:t>
      </w:r>
    </w:p>
    <w:bookmarkEnd w:id="316"/>
    <w:bookmarkStart w:name="z37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обусловленную денежную помощь семье на основании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семьи с ____ 20__ года по 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сумме _________________ тенге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Изменить размер обусловленной денежной помощи на основании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семьи с ____ 20__ года по ____ 20 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Отказать в назначении обусловленной денежной помощи на основании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(обоснование)</w:t>
      </w:r>
    </w:p>
    <w:bookmarkEnd w:id="317"/>
    <w:bookmarkStart w:name="z37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       (подпись)</w:t>
      </w:r>
    </w:p>
    <w:bookmarkEnd w:id="318"/>
    <w:bookmarkStart w:name="z37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       (подпись)</w:t>
      </w:r>
    </w:p>
    <w:bookmarkEnd w:id="319"/>
    <w:bookmarkStart w:name="z37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bookmarkEnd w:id="320"/>
    <w:bookmarkStart w:name="z37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       (подпись)</w:t>
      </w:r>
    </w:p>
    <w:bookmarkEnd w:id="321"/>
    <w:bookmarkStart w:name="z37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отделения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       (подпись)</w:t>
      </w:r>
    </w:p>
    <w:bookmarkEnd w:id="322"/>
    <w:bookmarkStart w:name="z38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       (подпись)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2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25"/>
        </w:tc>
      </w:tr>
    </w:tbl>
    <w:bookmarkStart w:name="z38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Уведомление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назначении или об отказе в назначении обусловленной денежной</w:t>
      </w:r>
      <w:r>
        <w:rPr>
          <w:rFonts w:ascii="Times New Roman"/>
          <w:b/>
          <w:i w:val="false"/>
          <w:color w:val="000000"/>
          <w:sz w:val="28"/>
        </w:rPr>
        <w:t xml:space="preserve"> помощи</w:t>
      </w:r>
    </w:p>
    <w:bookmarkEnd w:id="326"/>
    <w:bookmarkStart w:name="z38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от "____" __________________ 20__ года</w:t>
      </w:r>
    </w:p>
    <w:bookmarkEnd w:id="327"/>
    <w:bookmarkStart w:name="z38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Фамилия, имя, отчество (при его наличии) заявителя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заявителя ____________________________________________________</w:t>
      </w:r>
    </w:p>
    <w:bookmarkEnd w:id="328"/>
    <w:bookmarkStart w:name="z38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Решение о назначении/отказе в назначении (нужное подчеркнуть) обусловленной денежной помощи.</w:t>
      </w:r>
    </w:p>
    <w:bookmarkEnd w:id="329"/>
    <w:bookmarkStart w:name="z38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"__" ______ 20__ года.</w:t>
      </w:r>
    </w:p>
    <w:bookmarkEnd w:id="330"/>
    <w:bookmarkStart w:name="z38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Назначена обусловленная денежная помощь на ____ человек, за период с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___________, в размере ____________ тенге.</w:t>
      </w:r>
    </w:p>
    <w:bookmarkEnd w:id="331"/>
    <w:bookmarkStart w:name="z38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Отказано в назначении обусловленной денежной помощи по причине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подчеркнуть):</w:t>
      </w:r>
    </w:p>
    <w:bookmarkEnd w:id="332"/>
    <w:bookmarkStart w:name="z39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превышения среднедушевого дохода уровня 60 процентов от величины прожиточного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минимума;</w:t>
      </w:r>
    </w:p>
    <w:bookmarkEnd w:id="333"/>
    <w:bookmarkStart w:name="z39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отказа заявителя, члена (членов) семьи от заключения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семьи;</w:t>
      </w:r>
    </w:p>
    <w:bookmarkEnd w:id="334"/>
    <w:bookmarkStart w:name="z39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предоставления неполного пакета документов; </w:t>
      </w:r>
    </w:p>
    <w:bookmarkEnd w:id="335"/>
    <w:bookmarkStart w:name="z39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отказа заявителя, члена (членов) семьи от проведения обследования о семейном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материальном положении участковой комиссией;</w:t>
      </w:r>
    </w:p>
    <w:bookmarkEnd w:id="336"/>
    <w:bookmarkStart w:name="z39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выявления факта недостоверных (поддельных) документов и ложной информации;</w:t>
      </w:r>
    </w:p>
    <w:bookmarkEnd w:id="337"/>
    <w:bookmarkStart w:name="z39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выявления факта предоставления назначения или подачи заявления на 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обусловленной денежной помощи;</w:t>
      </w:r>
    </w:p>
    <w:bookmarkEnd w:id="338"/>
    <w:bookmarkStart w:name="z39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отказа заявителя, члена (членов) семьи от приостановления выплаты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помощи.</w:t>
      </w:r>
    </w:p>
    <w:bookmarkEnd w:id="339"/>
    <w:bookmarkStart w:name="z39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Дата возврата документов "___" _______________ 20__ года</w:t>
      </w:r>
    </w:p>
    <w:bookmarkEnd w:id="340"/>
    <w:bookmarkStart w:name="z39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электронной цифровой подписью ответственного лица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 программ по проекту "Өрлеу". </w:t>
      </w:r>
    </w:p>
    <w:bookmarkEnd w:id="341"/>
    <w:bookmarkStart w:name="z39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Руководитель районного (городского)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 (подпись)</w:t>
      </w:r>
    </w:p>
    <w:bookmarkEnd w:id="342"/>
    <w:bookmarkStart w:name="z40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   (подпись)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4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45"/>
        </w:tc>
      </w:tr>
    </w:tbl>
    <w:bookmarkStart w:name="z40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регистрации социальных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активизации семьи по проекту "Өрлеу"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7"/>
        <w:gridCol w:w="4455"/>
        <w:gridCol w:w="1307"/>
        <w:gridCol w:w="1308"/>
        <w:gridCol w:w="1308"/>
        <w:gridCol w:w="1308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34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заявителя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4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50"/>
        </w:tc>
      </w:tr>
    </w:tbl>
    <w:bookmarkStart w:name="z41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Дополнительное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 социальн</w:t>
      </w:r>
      <w:r>
        <w:rPr>
          <w:rFonts w:ascii="Times New Roman"/>
          <w:b/>
          <w:i w:val="false"/>
          <w:color w:val="000000"/>
          <w:sz w:val="28"/>
        </w:rPr>
        <w:t>ому контракту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от ___ _________ 20__ года № ____</w:t>
      </w:r>
    </w:p>
    <w:bookmarkEnd w:id="351"/>
    <w:bookmarkStart w:name="z41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       № ___/ ___                         "_____"_____________20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заключения)</w:t>
      </w:r>
    </w:p>
    <w:bookmarkEnd w:id="352"/>
    <w:bookmarkStart w:name="z41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в лице 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 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занимаемая должность уполномоченного представителя)</w:t>
      </w:r>
    </w:p>
    <w:bookmarkEnd w:id="353"/>
    <w:bookmarkStart w:name="z41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"отдел занятости и социальных программ",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гражданин(ка),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наличии), наименование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удостоверяющего личность, индивидуальный идентификационный номер, серия,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номер документа, кем и когда выдан)</w:t>
      </w:r>
    </w:p>
    <w:bookmarkEnd w:id="354"/>
    <w:bookmarkStart w:name="z41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выступающий(ая) от лица семьи - участника(цы) проекта "Өрлеу" и проживающий(ая)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 _________________________________________, именуемый(ая)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"участник(и)", с другой стороны, заключили настоящее соглашение о нижеследующем:</w:t>
      </w:r>
    </w:p>
    <w:bookmarkEnd w:id="355"/>
    <w:bookmarkStart w:name="z41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В связи 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(причина заключения дополнительного соглашения)</w:t>
      </w:r>
    </w:p>
    <w:bookmarkEnd w:id="356"/>
    <w:bookmarkStart w:name="z41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Социального контракта активизации семьи от ___ 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изложить в следующей редакции: </w:t>
      </w:r>
    </w:p>
    <w:bookmarkEnd w:id="357"/>
    <w:bookmarkStart w:name="z41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"1.1. Выплачивать участнику и (или) членам его (ее) семьи обусловленную денежную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помощь при условии участия трудоспособных членов семьи в активных мерах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на_____ членов семьи:</w:t>
      </w:r>
    </w:p>
    <w:bookmarkEnd w:id="358"/>
    <w:bookmarkStart w:name="z41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 членов семьи)</w:t>
      </w:r>
    </w:p>
    <w:bookmarkEnd w:id="359"/>
    <w:bookmarkStart w:name="z42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в размере___________ (__________________________________________)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(сумма прописью)</w:t>
      </w:r>
    </w:p>
    <w:bookmarkEnd w:id="360"/>
    <w:bookmarkStart w:name="z42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________________________по _____________________ и (или) единовременно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размере ___________ (______________________________________________________)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(сумма прописью)</w:t>
      </w:r>
    </w:p>
    <w:bookmarkEnd w:id="361"/>
    <w:bookmarkStart w:name="z42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на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(развитие личного подсобного хозяйства (покупка домашнего скота, птицы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другое), организацию индивидуальной предпринимательской деятельности)</w:t>
      </w:r>
    </w:p>
    <w:bookmarkEnd w:id="362"/>
    <w:bookmarkStart w:name="z42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2. Настоящее соглашение действует до _____________ ____ года. Срок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контракта активизации семьи от ___ __________20__года № ___ продлевается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действия настоящего соглашения.</w:t>
      </w:r>
    </w:p>
    <w:bookmarkEnd w:id="363"/>
    <w:bookmarkStart w:name="z42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3. Настоящее соглашение составлено в двух экземплярах, имеющих одинаковую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юридическую силу, по одному для каждой из сторон.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2"/>
        <w:gridCol w:w="5588"/>
      </w:tblGrid>
      <w:tr>
        <w:trPr>
          <w:trHeight w:val="30" w:hRule="atLeast"/>
        </w:trPr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</w:t>
            </w:r>
          </w:p>
          <w:bookmarkEnd w:id="365"/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 (и)</w:t>
            </w:r>
          </w:p>
        </w:tc>
      </w:tr>
      <w:tr>
        <w:trPr>
          <w:trHeight w:val="30" w:hRule="atLeast"/>
        </w:trPr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366"/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36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6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69"/>
        </w:tc>
      </w:tr>
    </w:tbl>
    <w:bookmarkStart w:name="z43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Решение о</w:t>
      </w:r>
      <w:r>
        <w:rPr>
          <w:rFonts w:ascii="Times New Roman"/>
          <w:b/>
          <w:i w:val="false"/>
          <w:color w:val="000000"/>
          <w:sz w:val="28"/>
        </w:rPr>
        <w:t xml:space="preserve"> прекращении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обусловленной денежной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№ ____ от "___"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отдела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__________________ (району)</w:t>
      </w:r>
    </w:p>
    <w:bookmarkEnd w:id="370"/>
    <w:bookmarkStart w:name="z43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371"/>
    <w:bookmarkStart w:name="z43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 19 __ года</w:t>
      </w:r>
    </w:p>
    <w:bookmarkEnd w:id="372"/>
    <w:bookmarkStart w:name="z43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выплату с "____" ______ 20 __ года</w:t>
      </w:r>
    </w:p>
    <w:bookmarkEnd w:id="373"/>
    <w:bookmarkStart w:name="z43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______________________________________________________________________</w:t>
      </w:r>
    </w:p>
    <w:bookmarkEnd w:id="374"/>
    <w:bookmarkStart w:name="z43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программ:</w:t>
      </w:r>
    </w:p>
    <w:bookmarkEnd w:id="375"/>
    <w:bookmarkStart w:name="z43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             (подпись)</w:t>
      </w:r>
    </w:p>
    <w:bookmarkEnd w:id="376"/>
    <w:bookmarkStart w:name="z43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по назначению обусловленной денежной помощи: </w:t>
      </w:r>
    </w:p>
    <w:bookmarkEnd w:id="377"/>
    <w:bookmarkStart w:name="z44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             (подпись)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7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80"/>
        </w:tc>
      </w:tr>
    </w:tbl>
    <w:bookmarkStart w:name="z44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Отчет</w:t>
      </w:r>
      <w:r>
        <w:rPr>
          <w:rFonts w:ascii="Times New Roman"/>
          <w:b/>
          <w:i w:val="false"/>
          <w:color w:val="000000"/>
          <w:sz w:val="28"/>
        </w:rPr>
        <w:t xml:space="preserve"> о заключенных социальн</w:t>
      </w:r>
      <w:r>
        <w:rPr>
          <w:rFonts w:ascii="Times New Roman"/>
          <w:b/>
          <w:i w:val="false"/>
          <w:color w:val="000000"/>
          <w:sz w:val="28"/>
        </w:rPr>
        <w:t>ых контрактах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 социальных контрактах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на </w:t>
      </w:r>
      <w:r>
        <w:rPr>
          <w:rFonts w:ascii="Times New Roman"/>
          <w:b/>
          <w:i w:val="false"/>
          <w:color w:val="000000"/>
          <w:sz w:val="28"/>
        </w:rPr>
        <w:t>__________ 20__ года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"/>
        <w:gridCol w:w="297"/>
        <w:gridCol w:w="297"/>
        <w:gridCol w:w="297"/>
        <w:gridCol w:w="297"/>
        <w:gridCol w:w="712"/>
        <w:gridCol w:w="712"/>
        <w:gridCol w:w="380"/>
        <w:gridCol w:w="1043"/>
        <w:gridCol w:w="712"/>
        <w:gridCol w:w="546"/>
        <w:gridCol w:w="546"/>
        <w:gridCol w:w="462"/>
        <w:gridCol w:w="791"/>
        <w:gridCol w:w="792"/>
        <w:gridCol w:w="793"/>
        <w:gridCol w:w="546"/>
        <w:gridCol w:w="547"/>
        <w:gridCol w:w="463"/>
        <w:gridCol w:w="463"/>
        <w:gridCol w:w="463"/>
        <w:gridCol w:w="463"/>
        <w:gridCol w:w="463"/>
      </w:tblGrid>
      <w:tr>
        <w:trPr>
          <w:trHeight w:val="30" w:hRule="atLeast"/>
        </w:trPr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регионов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обратившихся за назначением обусловленной денежной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социальных контрактов активизации семьи, заключенных на одну семью, штук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количество лиц, заключивших социальный контракт с Центром занятости по проекту "Өрлеу", человек (из графы 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*из числа получателей АСП, человек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*из числа получателей ГДП, человек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АСП, человек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ГДП, человек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обратившиеся, человек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АСП, человек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ГДП, человек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обратившиеся, человек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контрактов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83"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44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*Примечание: если семья является получателем адресной социальной помощи (далее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АСП) и государственного пособия на детей до 18 лет (государственное детское пособие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ГДП), то члены семьи указываются только в столбце, предназначенном для указания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количества лиц, являющихся получателями АСП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8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86"/>
        </w:tc>
      </w:tr>
    </w:tbl>
    <w:bookmarkStart w:name="z45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Отчет</w:t>
      </w:r>
      <w:r>
        <w:rPr>
          <w:rFonts w:ascii="Times New Roman"/>
          <w:b/>
          <w:i w:val="false"/>
          <w:color w:val="000000"/>
          <w:sz w:val="28"/>
        </w:rPr>
        <w:t xml:space="preserve"> о назначении и выплат</w:t>
      </w:r>
      <w:r>
        <w:rPr>
          <w:rFonts w:ascii="Times New Roman"/>
          <w:b/>
          <w:i w:val="false"/>
          <w:color w:val="000000"/>
          <w:sz w:val="28"/>
        </w:rPr>
        <w:t>е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на "___" </w:t>
      </w:r>
      <w:r>
        <w:rPr>
          <w:rFonts w:ascii="Times New Roman"/>
          <w:b/>
          <w:i w:val="false"/>
          <w:color w:val="000000"/>
          <w:sz w:val="28"/>
        </w:rPr>
        <w:t>____________ 20__ года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9"/>
        <w:gridCol w:w="809"/>
        <w:gridCol w:w="809"/>
        <w:gridCol w:w="809"/>
        <w:gridCol w:w="809"/>
        <w:gridCol w:w="809"/>
        <w:gridCol w:w="1255"/>
        <w:gridCol w:w="1255"/>
        <w:gridCol w:w="1256"/>
        <w:gridCol w:w="1256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регионов</w:t>
            </w:r>
          </w:p>
          <w:bookmarkEnd w:id="3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9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91"/>
        </w:tc>
      </w:tr>
    </w:tbl>
    <w:bookmarkStart w:name="z46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Отчет</w:t>
      </w:r>
      <w:r>
        <w:rPr>
          <w:rFonts w:ascii="Times New Roman"/>
          <w:b/>
          <w:i w:val="false"/>
          <w:color w:val="000000"/>
          <w:sz w:val="28"/>
        </w:rPr>
        <w:t xml:space="preserve"> о получателях обусловленной денежной помощи 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"/>
        <w:gridCol w:w="478"/>
        <w:gridCol w:w="462"/>
        <w:gridCol w:w="462"/>
        <w:gridCol w:w="462"/>
        <w:gridCol w:w="462"/>
        <w:gridCol w:w="1104"/>
        <w:gridCol w:w="463"/>
        <w:gridCol w:w="463"/>
        <w:gridCol w:w="720"/>
        <w:gridCol w:w="3423"/>
        <w:gridCol w:w="718"/>
        <w:gridCol w:w="719"/>
        <w:gridCol w:w="719"/>
        <w:gridCol w:w="720"/>
        <w:gridCol w:w="720"/>
      </w:tblGrid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93"/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район/ область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них количество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чел.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18 лет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учащиеся в очной форме обучения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 графы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обращения имеющие работу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безработные, самозанятые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94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продолжение таблицы: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774"/>
        <w:gridCol w:w="774"/>
        <w:gridCol w:w="1193"/>
        <w:gridCol w:w="776"/>
        <w:gridCol w:w="774"/>
        <w:gridCol w:w="775"/>
        <w:gridCol w:w="775"/>
        <w:gridCol w:w="775"/>
        <w:gridCol w:w="1610"/>
        <w:gridCol w:w="777"/>
        <w:gridCol w:w="775"/>
        <w:gridCol w:w="77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 по профессиональной ориентации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15 графы привлеченные в меры содействия занятости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через центры занятости населения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 графы предоставившим меры пос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развития продуктивной занятости и массового предпринимательства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Трудоустроенные на постоянные рабочие места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рабочее место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Переподготовка, повышение квалификации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спец. соц.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реабилитации инвалидов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помощи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8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2017 года № 37</w:t>
            </w:r>
          </w:p>
          <w:bookmarkEnd w:id="39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400"/>
        </w:tc>
      </w:tr>
    </w:tbl>
    <w:bookmarkStart w:name="z47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Ежемесячный отчет ассистента о сопровождении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социального контракта активизации семьи</w:t>
      </w:r>
    </w:p>
    <w:bookmarkEnd w:id="401"/>
    <w:bookmarkStart w:name="z48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какой месяц отчет                                     дата подготовки отчета</w:t>
      </w:r>
    </w:p>
    <w:bookmarkEnd w:id="402"/>
    <w:bookmarkStart w:name="z48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Проведенные беседы: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Семья Фамилия, имя, отчество (при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главы семьи</w:t>
            </w:r>
          </w:p>
          <w:bookmarkEnd w:id="40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трудо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Готовы подать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Проведенный мониторинг: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0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Дополнительные комментарии (если есть)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409"/>
    <w:bookmarkStart w:name="z49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лица, подготовившего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bookmarkEnd w:id="4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