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152b" w14:textId="f9b1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14 марта 2017 года № 120. Зарегистрирован в Министерстве юстиции Республики Казахстан 17 апреля 2017 года № 15021.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экологии, геологии и природных ресурсов РК от 15.12.2020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экологии, геологии и природных ресурсов РК от 15.12.2020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квалификационные характеристики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 согласно приложению 1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экологии, геологии и природных ресурсов РК от 15.12.2020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сельского хозяйства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лесного хозяйства и животного мира Министерства сельского хозяйства Республики Казахстан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сельского хозяйства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−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14 марта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120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Типовые квалификационные характеристики - в редакции приказа Министра экологии, геологии и природных ресурсов РК от 15.12.2020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Общие положения</w:t>
      </w:r>
    </w:p>
    <w:bookmarkEnd w:id="11"/>
    <w:bookmarkStart w:name="z20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квалификационные характеристики должностей руководителей и специалистов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 (далее - квалификационные характеристики) направлены на обеспечение правильного подбора, использования, расстановки кадров, определения их квалификационных характеристик, обеспечение эффективного распределения труда между руководителями и специалистами природоохранных организаций, организаций лесного хозяйства и специализированных организаций Комитета лесного хозяйства и животного мира Министерства экологии, геологии и природных ресурсов Республики Казахстан.</w:t>
      </w:r>
    </w:p>
    <w:bookmarkEnd w:id="12"/>
    <w:bookmarkStart w:name="z20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характеристики должностей специалистов: бухгалтера, экономиста, юриста, специалиста по кадрам, переводчика, общих для всех сфер деятельности, определены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характеристиках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должностей специалистов государственных учреждений и казенных предприятий, общих для всех сфер деятельности, утвержденных приказом Министра здравоохранения и социального развития Республики Казахстан от 1 сентября 2016 года № 775 "Об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деятельности" (зарегистрирован в Реестре государственной регистрации нормативных правовых актов за № 14281).</w:t>
      </w:r>
    </w:p>
    <w:bookmarkEnd w:id="13"/>
    <w:bookmarkStart w:name="z207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Квалификационные характеристики должностей руководителей и специалистов природоохранных организаций</w:t>
      </w:r>
    </w:p>
    <w:bookmarkEnd w:id="14"/>
    <w:bookmarkStart w:name="z208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5"/>
    <w:bookmarkStart w:name="z208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Генеральный директор</w:t>
      </w:r>
    </w:p>
    <w:bookmarkEnd w:id="16"/>
    <w:bookmarkStart w:name="z208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Должностные обязанности:</w:t>
      </w:r>
    </w:p>
    <w:bookmarkEnd w:id="17"/>
    <w:bookmarkStart w:name="z208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в соответствии с действующим законодательством производственную, хозяйственную и финансово-экономическую деятельность организации;</w:t>
      </w:r>
    </w:p>
    <w:bookmarkEnd w:id="18"/>
    <w:bookmarkStart w:name="z208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решения, обеспечивает сохранность и эффективное использование имущества организации;</w:t>
      </w:r>
    </w:p>
    <w:bookmarkEnd w:id="19"/>
    <w:bookmarkStart w:name="z208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государственную политику в области особо охраняемых природных территорий;</w:t>
      </w:r>
    </w:p>
    <w:bookmarkEnd w:id="20"/>
    <w:bookmarkStart w:name="z208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учреждения квалифицированными кадрами, рациональному использованию и развитию их профессиональных знаний и опыта, систематическому повышению квалификации работников, созданию оптимальных условий труда, соблюдению требований трудового законодательства, трудовой дисциплины;</w:t>
      </w:r>
    </w:p>
    <w:bookmarkEnd w:id="21"/>
    <w:bookmarkStart w:name="z20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трудовой мотивации, инициативы и активности работников;</w:t>
      </w:r>
    </w:p>
    <w:bookmarkEnd w:id="22"/>
    <w:bookmarkStart w:name="z208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противодействию коррупции;</w:t>
      </w:r>
    </w:p>
    <w:bookmarkEnd w:id="23"/>
    <w:bookmarkStart w:name="z20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и дает поручения, обязательные для всех работников;</w:t>
      </w:r>
    </w:p>
    <w:bookmarkEnd w:id="24"/>
    <w:bookmarkStart w:name="z209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увольнение работников, кроме назначаемых вышестоящим органом, применяет меры поощрения и налагает дисциплинарные взыскания на работников;</w:t>
      </w:r>
    </w:p>
    <w:bookmarkEnd w:id="25"/>
    <w:bookmarkStart w:name="z209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обязанности заместителей, руководителей и работников структурных подразделений;</w:t>
      </w:r>
    </w:p>
    <w:bookmarkEnd w:id="26"/>
    <w:bookmarkStart w:name="z209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планы работы учреждения, организует и обеспечивает их выполнение.</w:t>
      </w:r>
    </w:p>
    <w:bookmarkEnd w:id="27"/>
    <w:bookmarkStart w:name="z209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Должен знать: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(далее - Конституция);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 (далее – Кодекс об административных правонарушениях);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2003 года (далее – Лесной кодекс);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(далее – Трудовой кодекс);</w:t>
      </w:r>
    </w:p>
    <w:bookmarkStart w:name="z209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 от 7 июля 2006 года (далее – Закон об особо охраняемых природных территориях), "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>" от 9 июля 2004 года (далее – Закон об охране, воспроизводстве и использовании животного мира), "</w:t>
      </w:r>
      <w:r>
        <w:rPr>
          <w:rFonts w:ascii="Times New Roman"/>
          <w:b w:val="false"/>
          <w:i w:val="false"/>
          <w:color w:val="000000"/>
          <w:sz w:val="28"/>
        </w:rPr>
        <w:t>О языках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11 июля 1997 года (далее – Закон о языках),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 от 12 января 2007 года (далее - Закон о порядке рассмотрения обращений физических и юридических лиц),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от 18 ноября 2015 года (далее – Закон о противодействии коррупции);</w:t>
      </w:r>
    </w:p>
    <w:bookmarkEnd w:id="29"/>
    <w:bookmarkStart w:name="z209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0"/>
    <w:bookmarkStart w:name="z2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внутреннего трудового распорядка, по безопасности и охране труда; </w:t>
      </w:r>
    </w:p>
    <w:bookmarkEnd w:id="31"/>
    <w:bookmarkStart w:name="z2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2"/>
    <w:bookmarkStart w:name="z2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к квалификации:</w:t>
      </w:r>
    </w:p>
    <w:bookmarkEnd w:id="33"/>
    <w:bookmarkStart w:name="z2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право (юриспруденция), бизнес и управление (экономика) и стаж работы по специальности не менее пяти лет или на руководящих должностях в организациях лесного хозяйства или особо охраняемых природных территорий не менее пяти лет.</w:t>
      </w:r>
    </w:p>
    <w:bookmarkEnd w:id="34"/>
    <w:bookmarkStart w:name="z210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генерального директора</w:t>
      </w:r>
    </w:p>
    <w:bookmarkEnd w:id="35"/>
    <w:bookmarkStart w:name="z2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Должностные обязанности:</w:t>
      </w:r>
    </w:p>
    <w:bookmarkEnd w:id="36"/>
    <w:bookmarkStart w:name="z2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организует работу под общим руководством генерального директора в соответствии с распределением обязанностей;</w:t>
      </w:r>
    </w:p>
    <w:bookmarkEnd w:id="37"/>
    <w:bookmarkStart w:name="z210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реализацию стратегии развития учреждения по курируемому направлению;</w:t>
      </w:r>
    </w:p>
    <w:bookmarkEnd w:id="38"/>
    <w:bookmarkStart w:name="z210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работы, обеспечивает работу по их выполнению;</w:t>
      </w:r>
    </w:p>
    <w:bookmarkEnd w:id="39"/>
    <w:bookmarkStart w:name="z210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руководство работой хозяйственной и технической служб, обеспечивающих функционирование систем освещения, отопления, вентиляции, кондиционирования и другого оборудования;</w:t>
      </w:r>
    </w:p>
    <w:bookmarkEnd w:id="40"/>
    <w:bookmarkStart w:name="z211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решает вопросы финансовой, экономической, производственно-хозяйственной деятельности;</w:t>
      </w:r>
    </w:p>
    <w:bookmarkEnd w:id="41"/>
    <w:bookmarkStart w:name="z211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имущества организации, его эффективное и рациональное использование;</w:t>
      </w:r>
    </w:p>
    <w:bookmarkEnd w:id="42"/>
    <w:bookmarkStart w:name="z211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технических и производственно-хозяйственных мероприятий по охране, защите, воспроизводству лесов и животного мира, природных комплексов и объектов природно-заповедного фонда; </w:t>
      </w:r>
    </w:p>
    <w:bookmarkEnd w:id="43"/>
    <w:bookmarkStart w:name="z211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разъяснительной профилактической работы среди местного населения по предупреждению нарушений природоохранного законодательства;</w:t>
      </w:r>
    </w:p>
    <w:bookmarkEnd w:id="44"/>
    <w:bookmarkStart w:name="z211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перспективный план повышения квалификации работников;</w:t>
      </w:r>
    </w:p>
    <w:bookmarkEnd w:id="45"/>
    <w:bookmarkStart w:name="z211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ведении лесного учреждения;</w:t>
      </w:r>
    </w:p>
    <w:bookmarkEnd w:id="46"/>
    <w:bookmarkStart w:name="z211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внутреннего трудового распорядка, требований безопасности и охраны труда, соблюдение режима охраны архива, пожарной безопасности, санитарно-эпидемиологических норм.</w:t>
      </w:r>
    </w:p>
    <w:bookmarkEnd w:id="47"/>
    <w:bookmarkStart w:name="z21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Должен знать: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9"/>
    <w:bookmarkStart w:name="z21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0"/>
    <w:bookmarkStart w:name="z21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1"/>
    <w:bookmarkStart w:name="z21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2"/>
    <w:bookmarkStart w:name="z21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 к квалификации:</w:t>
      </w:r>
    </w:p>
    <w:bookmarkEnd w:id="53"/>
    <w:bookmarkStart w:name="z21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право (юриспруденция), бизнес и управление (экономика) и стаж работы по специальности не менее четырех лет или на руководящих должностях в организациях лесного хозяйства или особо охраняемых природных территорий не менее четырех лет.</w:t>
      </w:r>
    </w:p>
    <w:bookmarkEnd w:id="54"/>
    <w:bookmarkStart w:name="z212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Директор филиала</w:t>
      </w:r>
    </w:p>
    <w:bookmarkEnd w:id="55"/>
    <w:bookmarkStart w:name="z21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Должностные обязанности: </w:t>
      </w:r>
    </w:p>
    <w:bookmarkEnd w:id="56"/>
    <w:bookmarkStart w:name="z21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филиала и отвечает за сохранность имущества филиала, соблюдение сметно-финансовой, договорной и трудовой дисциплины и хозяйственное ведение дел, организует выполнение лесохозяйственных, лесокультурных, хозяйственных, лесозащитных и рекреационных работ;</w:t>
      </w:r>
    </w:p>
    <w:bookmarkEnd w:id="57"/>
    <w:bookmarkStart w:name="z21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производственно-хозяйственной, рекреационно-туристской деятельности филиала;</w:t>
      </w:r>
    </w:p>
    <w:bookmarkEnd w:id="58"/>
    <w:bookmarkStart w:name="z21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компетенции, издает приказы по филиалу, в соответствии с трудовым законодательством принимает и увольняет работников, принимает меры поощрения и налагает взыскания на работников филиала;</w:t>
      </w:r>
    </w:p>
    <w:bookmarkEnd w:id="59"/>
    <w:bookmarkStart w:name="z2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государственного мониторинга лесного фонда, государственного мониторинга лесов, государственного мониторинга животного мира, участвует в работах по ведению государственного лесного кадастра и кадастра животного мира;</w:t>
      </w:r>
    </w:p>
    <w:bookmarkEnd w:id="60"/>
    <w:bookmarkStart w:name="z21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подготовку материалов отвода лесосек.</w:t>
      </w:r>
    </w:p>
    <w:bookmarkEnd w:id="61"/>
    <w:bookmarkStart w:name="z21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Должен знать: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"/>
    <w:bookmarkStart w:name="z21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4"/>
    <w:bookmarkStart w:name="z21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5"/>
    <w:bookmarkStart w:name="z21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6"/>
    <w:bookmarkStart w:name="z21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к квалификации: </w:t>
      </w:r>
    </w:p>
    <w:bookmarkEnd w:id="67"/>
    <w:bookmarkStart w:name="z21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биологические и смежные науки (биология), сфера обслуживания (туризм) и стаж работы на руководящих должностях в соответствующих профилю организациях не менее двух лет или стаж работы в области растительного и животного мира, особо охраняемой природной территории на руководящих должностях не менее четырех лет.</w:t>
      </w:r>
    </w:p>
    <w:bookmarkEnd w:id="68"/>
    <w:bookmarkStart w:name="z214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директора филиала</w:t>
      </w:r>
    </w:p>
    <w:bookmarkEnd w:id="69"/>
    <w:bookmarkStart w:name="z21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Должностные обязанности:</w:t>
      </w:r>
    </w:p>
    <w:bookmarkEnd w:id="70"/>
    <w:bookmarkStart w:name="z21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в курируемой деятельности и обеспечивает выполнение производственных заданий по всем видам работ лесохозяйственной, рекреационно-туристской и ограниченно-хозяйственной деятельности;</w:t>
      </w:r>
    </w:p>
    <w:bookmarkEnd w:id="71"/>
    <w:bookmarkStart w:name="z2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осуществляет планы производственно-хозяйственных мероприятий подведомственных лесничеств и в целом по филиалу, а также обеспечивает и осуществляет контроль по улучшению санитарного состояния лесов;</w:t>
      </w:r>
    </w:p>
    <w:bookmarkEnd w:id="72"/>
    <w:bookmarkStart w:name="z21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обеспечивает выполнение лесоустроительных, проектно-изыскательных работ, проведение единовременного государственного учета лесного фонда, мероприятий по безопасности и охране труда, по улучшению условий труда;</w:t>
      </w:r>
    </w:p>
    <w:bookmarkEnd w:id="73"/>
    <w:bookmarkStart w:name="z21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основные направления развития лесного семеноводства, организации лесосеменного дела и создания постоянной лесосеменной базы, а также питомнического хозяйства в филиале;</w:t>
      </w:r>
    </w:p>
    <w:bookmarkEnd w:id="74"/>
    <w:bookmarkStart w:name="z2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мероприятий по повышению технических знаний работников инспекторской службы филиала;</w:t>
      </w:r>
    </w:p>
    <w:bookmarkEnd w:id="75"/>
    <w:bookmarkStart w:name="z2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подготовке к пожароопасному периоду.</w:t>
      </w:r>
    </w:p>
    <w:bookmarkEnd w:id="76"/>
    <w:bookmarkStart w:name="z2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5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8"/>
    <w:bookmarkStart w:name="z215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9"/>
    <w:bookmarkStart w:name="z215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0"/>
    <w:bookmarkStart w:name="z215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1"/>
    <w:bookmarkStart w:name="z216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Требования к квалификации: </w:t>
      </w:r>
    </w:p>
    <w:bookmarkEnd w:id="82"/>
    <w:bookmarkStart w:name="z216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окружающая среда (экология), биологические и смежные науки (биология), сфера обслуживания (туризм) и стаж работы на руководящих должностях в соответствующей профилю организациях не менее двух лет или стаж работы в области растительного и животного мира, особо охраняемой природной территории не менее трех лет.</w:t>
      </w:r>
    </w:p>
    <w:bookmarkEnd w:id="83"/>
    <w:bookmarkStart w:name="z216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Руководитель структурного подразделения (управления, отдела, сектора, группы)</w:t>
      </w:r>
    </w:p>
    <w:bookmarkEnd w:id="84"/>
    <w:bookmarkStart w:name="z216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обязанности:</w:t>
      </w:r>
    </w:p>
    <w:bookmarkEnd w:id="85"/>
    <w:bookmarkStart w:name="z216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структурного подразделения в соответствии с Положением о подразделении;</w:t>
      </w:r>
    </w:p>
    <w:bookmarkEnd w:id="86"/>
    <w:bookmarkStart w:name="z216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организации;</w:t>
      </w:r>
    </w:p>
    <w:bookmarkEnd w:id="87"/>
    <w:bookmarkStart w:name="z216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специалистов структурного подразделения по предупреждению и пресечению нарушений законодательства в области лесного хозяйства и животного мира, повышению теоретических и практических знаний, осуществляет контроль за соблюдением и выполнением работниками должностных инструкций, правил;</w:t>
      </w:r>
    </w:p>
    <w:bookmarkEnd w:id="88"/>
    <w:bookmarkStart w:name="z216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работников;</w:t>
      </w:r>
    </w:p>
    <w:bookmarkEnd w:id="89"/>
    <w:bookmarkStart w:name="z216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охраны особо охраняемой природной территории, экологических стандартов и нормативов, принимает меры по предупреждению и пресечению нарушений лесного и природоохранного законодательства.</w:t>
      </w:r>
    </w:p>
    <w:bookmarkEnd w:id="90"/>
    <w:bookmarkStart w:name="z216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7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2"/>
    <w:bookmarkStart w:name="z217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93"/>
    <w:bookmarkStart w:name="z217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4"/>
    <w:bookmarkStart w:name="z21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5"/>
    <w:bookmarkStart w:name="z217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Требования к квалификации: </w:t>
      </w:r>
    </w:p>
    <w:bookmarkEnd w:id="96"/>
    <w:bookmarkStart w:name="z21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(туризм), агрономия (агрономия), рыбное хозяйство (рыбное хозяйство и промышленное рыболовство) и стаж работы в соответствующей профилю организации не менее пяти лет.</w:t>
      </w:r>
    </w:p>
    <w:bookmarkEnd w:id="97"/>
    <w:bookmarkStart w:name="z217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лесной пожарной станции</w:t>
      </w:r>
    </w:p>
    <w:bookmarkEnd w:id="98"/>
    <w:bookmarkStart w:name="z218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Должностные обязанности:</w:t>
      </w:r>
    </w:p>
    <w:bookmarkEnd w:id="99"/>
    <w:bookmarkStart w:name="z21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руководство деятельностью лесной пожарной станции;</w:t>
      </w:r>
    </w:p>
    <w:bookmarkEnd w:id="100"/>
    <w:bookmarkStart w:name="z21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четкую и бесперебойную работу личного состава команд, а также закрепленной за лесной пожарной станцией техникой;</w:t>
      </w:r>
    </w:p>
    <w:bookmarkEnd w:id="101"/>
    <w:bookmarkStart w:name="z218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проводит, перед началом, и в течение пожароопасного сезона инструктажи по охране труда и технике безопасности, а также тренировки работников противопожарной службы лесной пожарной станции по тушению лесных пожаров; </w:t>
      </w:r>
    </w:p>
    <w:bookmarkEnd w:id="102"/>
    <w:bookmarkStart w:name="z218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патрулирование в местах наиболее вероятного возникновения пожаров;</w:t>
      </w:r>
    </w:p>
    <w:bookmarkEnd w:id="103"/>
    <w:bookmarkStart w:name="z218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выезд работников противопожарной службы лесной пожарной станции на пожарной технике к месту лесного пожара при получении сообщения с пожарно-наблюдательной вышки (пункта), авиапатрульного вертолета (самолета), источников информации о возникновении пожара на обслуживаемой лесной пожарной станции территории;</w:t>
      </w:r>
    </w:p>
    <w:bookmarkEnd w:id="104"/>
    <w:bookmarkStart w:name="z218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времени, затраченного каждым работником личного состава команды на дежурстве, на обслуживание пожарной техники и оборудования, на тушение пожаров;</w:t>
      </w:r>
    </w:p>
    <w:bookmarkEnd w:id="105"/>
    <w:bookmarkStart w:name="z218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ремонту пожарной техники и оборудования лесной пожарной станции; </w:t>
      </w:r>
    </w:p>
    <w:bookmarkEnd w:id="106"/>
    <w:bookmarkStart w:name="z218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трудовой дисциплины, а также правил безопасности и охраны труда, производственной санитарии и противопожарной защиты.</w:t>
      </w:r>
    </w:p>
    <w:bookmarkEnd w:id="107"/>
    <w:bookmarkStart w:name="z218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9"/>
    <w:bookmarkStart w:name="z21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10"/>
    <w:bookmarkStart w:name="z219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1"/>
    <w:bookmarkStart w:name="z219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2"/>
    <w:bookmarkStart w:name="z219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квалификации: </w:t>
      </w:r>
    </w:p>
    <w:bookmarkEnd w:id="113"/>
    <w:bookmarkStart w:name="z219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(экология), математика и статистика (механика), общественная безопасность (пожарная безопасность) и стаж работы по соответствующему профилю организации не менее трех лет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"Механик (по видам)", "Пожаротушение", "Пожарная безопасность (по видам)", "Безопасность жизнедеятельности и охрана окружающей среды" и стаж работы по соответствующему профилю организации не менее трех лет.</w:t>
      </w:r>
    </w:p>
    <w:bookmarkEnd w:id="114"/>
    <w:bookmarkStart w:name="z219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Главный лесничий</w:t>
      </w:r>
    </w:p>
    <w:bookmarkEnd w:id="115"/>
    <w:bookmarkStart w:name="z220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Должностные обязанности: </w:t>
      </w:r>
    </w:p>
    <w:bookmarkEnd w:id="116"/>
    <w:bookmarkStart w:name="z220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осуществляет руководство производственно-хозяйственной деятельностью лесничества;</w:t>
      </w:r>
    </w:p>
    <w:bookmarkEnd w:id="117"/>
    <w:bookmarkStart w:name="z22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заданий, эффективное использование материальных, трудовых и финансовых ресурсов, внедрение передовой техники и технологии в лесохозяйственное производство; </w:t>
      </w:r>
    </w:p>
    <w:bookmarkEnd w:id="118"/>
    <w:bookmarkStart w:name="z22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организует работы по охране лесов от пожаров, незаконных рубок и лесонарушений, защите лесов от вредных насекомых и болезней леса, а также работы по лесосеменному делу, воспроизводству лесов, отводу лесосечного фонда и отпуску древесины на корню; </w:t>
      </w:r>
    </w:p>
    <w:bookmarkEnd w:id="119"/>
    <w:bookmarkStart w:name="z22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 обеспечивает выполнение всеми работающими в лесу правил пожарной безопасности;</w:t>
      </w:r>
    </w:p>
    <w:bookmarkEnd w:id="120"/>
    <w:bookmarkStart w:name="z22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тушение лесных пожаров на территории лесничества; </w:t>
      </w:r>
    </w:p>
    <w:bookmarkEnd w:id="121"/>
    <w:bookmarkStart w:name="z22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освидетельствование мест рубок и отпуск заготовленной древесины;</w:t>
      </w:r>
    </w:p>
    <w:bookmarkEnd w:id="122"/>
    <w:bookmarkStart w:name="z22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надзор за состоянием лесов в лесничестве и обеспечивает рациональное использование лесных ресурсов; </w:t>
      </w:r>
    </w:p>
    <w:bookmarkEnd w:id="123"/>
    <w:bookmarkStart w:name="z22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помощь лесозаготовителям и обеспечивает правильность лесопользования в лесах, закрепленных в долгосрочное лесопользование; </w:t>
      </w:r>
    </w:p>
    <w:bookmarkEnd w:id="124"/>
    <w:bookmarkStart w:name="z22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лесоустроительным и другим проектно-изыскательным партиям в выполнении полевых работ на территории лесничества, обеспечивает качество этих работ; </w:t>
      </w:r>
    </w:p>
    <w:bookmarkEnd w:id="125"/>
    <w:bookmarkStart w:name="z22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работников государственной лесной охраны лесничества по ведению лесохозяйственных, лесокультурных, лесозащитных, противопожарных работ, а также обучение и инструктаж по безопасности и охране труда и производственной санитарии; </w:t>
      </w:r>
    </w:p>
    <w:bookmarkEnd w:id="126"/>
    <w:bookmarkStart w:name="z22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мероприятий по безопасности и охране труда, соблюдение трудового законодательства; </w:t>
      </w:r>
    </w:p>
    <w:bookmarkEnd w:id="127"/>
    <w:bookmarkStart w:name="z221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и отчетность о деятельности лесничества, ведет служебную документацию, а также обеспечивает внесение текущих изменений в материалы лесоустройства и книги учета лесного фонда. </w:t>
      </w:r>
    </w:p>
    <w:bookmarkEnd w:id="128"/>
    <w:bookmarkStart w:name="z221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21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0"/>
    <w:bookmarkStart w:name="z221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31"/>
    <w:bookmarkStart w:name="z221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2"/>
    <w:bookmarkStart w:name="z222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3"/>
    <w:bookmarkStart w:name="z222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134"/>
    <w:bookmarkStart w:name="z222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и стаж работы по соответствующему профилю организации не менее пяти лет. </w:t>
      </w:r>
    </w:p>
    <w:bookmarkEnd w:id="135"/>
    <w:bookmarkStart w:name="z222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Заместитель главного лесничего</w:t>
      </w:r>
    </w:p>
    <w:bookmarkEnd w:id="136"/>
    <w:bookmarkStart w:name="z222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Должностные обязанности: </w:t>
      </w:r>
    </w:p>
    <w:bookmarkEnd w:id="137"/>
    <w:bookmarkStart w:name="z222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подчиняется непосредственно лесничему; </w:t>
      </w:r>
    </w:p>
    <w:bookmarkEnd w:id="138"/>
    <w:bookmarkStart w:name="z222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техническое руководство производственной деятельности лесничества; </w:t>
      </w:r>
    </w:p>
    <w:bookmarkEnd w:id="139"/>
    <w:bookmarkStart w:name="z222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рубкам леса, лесосеменному делу, выращиванию посадочного материала, воспроизводству лесов и лесоразведению, охране лесов от пожаров и незаконных порубок и видов лесонарушений, защитой от вредителей и болезней леса; </w:t>
      </w:r>
    </w:p>
    <w:bookmarkEnd w:id="140"/>
    <w:bookmarkStart w:name="z222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отводу и таксации лесосек; </w:t>
      </w:r>
    </w:p>
    <w:bookmarkEnd w:id="141"/>
    <w:bookmarkStart w:name="z222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и точное выполнение мастерами леса, лесниками-егерями, временными пожарными сторожами и пожарными командами возложенных на них обязанностей за проведение предупредительных противопожарных мероприятий; </w:t>
      </w:r>
    </w:p>
    <w:bookmarkEnd w:id="142"/>
    <w:bookmarkStart w:name="z223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тушении лесных пожаров;</w:t>
      </w:r>
    </w:p>
    <w:bookmarkEnd w:id="143"/>
    <w:bookmarkStart w:name="z223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работающими на территории лесничества лесопользователями правил отпуска древесины на корню, рубок главного пользования, санитарных правил и правил побочных лесных пользований, пожарной безопасности и защиты лесов от вредителей и болезней леса; </w:t>
      </w:r>
    </w:p>
    <w:bookmarkEnd w:id="144"/>
    <w:bookmarkStart w:name="z223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ревизию обходов и участков и проверку состояния охраны лесов, закрепленных в долгосрочное лесопользование; </w:t>
      </w:r>
    </w:p>
    <w:bookmarkEnd w:id="145"/>
    <w:bookmarkStart w:name="z22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проектно-изыскательских работ, а также применение действующих нормативов, норм выработки и расценок;</w:t>
      </w:r>
    </w:p>
    <w:bookmarkEnd w:id="146"/>
    <w:bookmarkStart w:name="z223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147"/>
    <w:bookmarkStart w:name="z223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техническое обучение и производственный инструктаж государственных инспекторов, мастеров леса, лесников; </w:t>
      </w:r>
    </w:p>
    <w:bookmarkEnd w:id="148"/>
    <w:bookmarkStart w:name="z223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ведет техническую документацию в лесничестве, учет лесного фонда и систематически вносит текущие изменения в таксационные описания и картографические материалы. </w:t>
      </w:r>
    </w:p>
    <w:bookmarkEnd w:id="149"/>
    <w:bookmarkStart w:name="z223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24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1"/>
    <w:bookmarkStart w:name="z224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2"/>
    <w:bookmarkStart w:name="z224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3"/>
    <w:bookmarkStart w:name="z224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4"/>
    <w:bookmarkStart w:name="z224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Требования к квалификации:</w:t>
      </w:r>
    </w:p>
    <w:bookmarkEnd w:id="155"/>
    <w:bookmarkStart w:name="z224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и стаж работы по соответствующему профилю организации не менее трех лет.</w:t>
      </w:r>
    </w:p>
    <w:bookmarkEnd w:id="156"/>
    <w:bookmarkStart w:name="z224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Начальник лесопитомника</w:t>
      </w:r>
    </w:p>
    <w:bookmarkEnd w:id="157"/>
    <w:bookmarkStart w:name="z224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Должностные обязанности: </w:t>
      </w:r>
    </w:p>
    <w:bookmarkEnd w:id="158"/>
    <w:bookmarkStart w:name="z224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производственно-хозяйственной деятельностью лесного питомника по выращиванию посадочного материала; </w:t>
      </w:r>
    </w:p>
    <w:bookmarkEnd w:id="159"/>
    <w:bookmarkStart w:name="z225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использование материальных и трудовых ресурсов;</w:t>
      </w:r>
    </w:p>
    <w:bookmarkEnd w:id="160"/>
    <w:bookmarkStart w:name="z225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установленного производственного плана лесного питомника и качество работ в установленные сроки, внедрение мероприятий по научной организации труда;</w:t>
      </w:r>
    </w:p>
    <w:bookmarkEnd w:id="161"/>
    <w:bookmarkStart w:name="z225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формирование бригад для работ в питомнике (их количественный и профессионально-квалификационный состав); </w:t>
      </w:r>
    </w:p>
    <w:bookmarkEnd w:id="162"/>
    <w:bookmarkStart w:name="z225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соответствии с утвержденным планом отбор образцов лесных семян и отправку их на лесосеменную станцию для контроля качества, выращивание и реализацию посадочного материала; </w:t>
      </w:r>
    </w:p>
    <w:bookmarkEnd w:id="163"/>
    <w:bookmarkStart w:name="z225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использование семян высокого качества для выращивания посадочного материала, и эффективное использование производственных площадей, удобрений, оборудования, машин и механизмов; </w:t>
      </w:r>
    </w:p>
    <w:bookmarkEnd w:id="164"/>
    <w:bookmarkStart w:name="z225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технической документации и установленной отчетности по питомнику, выполнение рабочими норм выработки, повышение квалификации работников; </w:t>
      </w:r>
    </w:p>
    <w:bookmarkEnd w:id="165"/>
    <w:bookmarkStart w:name="z225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приемку выполненных работ, обеспечивает их качество; </w:t>
      </w:r>
    </w:p>
    <w:bookmarkEnd w:id="166"/>
    <w:bookmarkStart w:name="z225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правил безопасности и охраны труда и пожарной безопасности.</w:t>
      </w:r>
    </w:p>
    <w:bookmarkEnd w:id="167"/>
    <w:bookmarkStart w:name="z225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26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9"/>
    <w:bookmarkStart w:name="z226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70"/>
    <w:bookmarkStart w:name="z226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1"/>
    <w:bookmarkStart w:name="z226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2"/>
    <w:bookmarkStart w:name="z226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квалификации: </w:t>
      </w:r>
    </w:p>
    <w:bookmarkEnd w:id="173"/>
    <w:bookmarkStart w:name="z226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агрономия (агрономия), окружающая среда (экология)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"Агрономия", "Экология и природоохранная деятельность (по видам)", "География", "Экология", "Биология" и стаж работы по соответствующему профилю организации не менее двух лет.</w:t>
      </w:r>
    </w:p>
    <w:bookmarkEnd w:id="174"/>
    <w:bookmarkStart w:name="z226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Заведующий музеем</w:t>
      </w:r>
    </w:p>
    <w:bookmarkEnd w:id="175"/>
    <w:bookmarkStart w:name="z226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Должностные обязанности:</w:t>
      </w:r>
    </w:p>
    <w:bookmarkEnd w:id="176"/>
    <w:bookmarkStart w:name="z227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экскурсии посетителей в музей, обеспечивает сохранность состояния экспонатов музея, вносит предложения по изменению, замене отдельных экспонатов музея, подготавливает к изданию брошюры, буклеты и информационные материалы о работе музея, а также популяризирующие образ жизни животных и растений. Проводит работу по экологическому просвещению населения на базе музея, лекции, беседы в музее природы и на экологических тропах, принимает участие в разработке тематических лекций по экологическому просвещению;</w:t>
      </w:r>
    </w:p>
    <w:bookmarkEnd w:id="177"/>
    <w:bookmarkStart w:name="z227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экскурсионные тексты по музею природы. Принимает участие в разработке и составлении планов эколого-просветительской работы, экологического просвещения. Развивает сотрудничество с международными экологическими организациями;</w:t>
      </w:r>
    </w:p>
    <w:bookmarkEnd w:id="178"/>
    <w:bookmarkStart w:name="z227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экологических экскурсий по особо охраняемой природной территории и его охранной зоне, в проведении тематических выставок, выступлений по радио, телевидению, в печати, на семинарах, совещаниях, конференциях. Принимает участие в проведении массовых природоохранных акций, в охране и соблюдении заповедного режима.</w:t>
      </w:r>
    </w:p>
    <w:bookmarkEnd w:id="179"/>
    <w:bookmarkStart w:name="z227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 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27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1"/>
    <w:bookmarkStart w:name="z227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82"/>
    <w:bookmarkStart w:name="z227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3"/>
    <w:bookmarkStart w:name="z228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безопасности;</w:t>
      </w:r>
    </w:p>
    <w:bookmarkEnd w:id="184"/>
    <w:bookmarkStart w:name="z228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квалификации: </w:t>
      </w:r>
    </w:p>
    <w:bookmarkEnd w:id="185"/>
    <w:bookmarkStart w:name="z228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окружающая среда (география, экология), биологические и смежные науки (биология), сфера обслуживания (туризм), гуманитарные науки (музейное дело и охрана памятников)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 "География", "Экология", "Биология", "Музейное дело", "Таксодермия", "Экология и природоохранная деятельность (по видам)" и стаж работы по соответствующему профилю организации не менее двух лет.</w:t>
      </w:r>
    </w:p>
    <w:bookmarkEnd w:id="186"/>
    <w:bookmarkStart w:name="z2283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Мастер леса (участка)</w:t>
      </w:r>
    </w:p>
    <w:bookmarkEnd w:id="187"/>
    <w:bookmarkStart w:name="z228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Должностные обязанности: </w:t>
      </w:r>
    </w:p>
    <w:bookmarkEnd w:id="188"/>
    <w:bookmarkStart w:name="z228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подчиняется непосредственно лесничему и помощнику лесничего; </w:t>
      </w:r>
    </w:p>
    <w:bookmarkEnd w:id="189"/>
    <w:bookmarkStart w:name="z228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инструктажу государственных инспекторов лесников-егерей, временных пожарных сторожей участка и выполнение ими своих должностных обязанностей; </w:t>
      </w:r>
    </w:p>
    <w:bookmarkEnd w:id="190"/>
    <w:bookmarkStart w:name="z228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ревизию обходов и вверенного лесникам-егерям имущества, а также ведет разъяснительную работу среди населения по вопросам сохранения и приумножения лесных богатств, воспитательную работу среди лесников-егерей и работу по повышению их квалификации; </w:t>
      </w:r>
    </w:p>
    <w:bookmarkEnd w:id="191"/>
    <w:bookmarkStart w:name="z228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соблюдение лесопользователями правил пожарной безопасности в лесах, отпуска древесины на корню, правил рубок главного пользования и рубок ухода за лесом, сенокошения, пастьбы скота и видов побочного пользования, принимает меры по пресечению нарушений;</w:t>
      </w:r>
    </w:p>
    <w:bookmarkEnd w:id="192"/>
    <w:bookmarkStart w:name="z228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ликвидации лесных пожаров с одновременным извещением об этом лесничего; </w:t>
      </w:r>
    </w:p>
    <w:bookmarkEnd w:id="193"/>
    <w:bookmarkStart w:name="z229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 за санитарным состоянием леса и проверяет сообщения лесников о появлении и распространении вредных лесных насекомых и болезней леса; </w:t>
      </w:r>
    </w:p>
    <w:bookmarkEnd w:id="194"/>
    <w:bookmarkStart w:name="z229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по поручению лесничего отвод и таксацию лесосек, освидетельствование мест рубок, заготовленных лесоматериалов, лесонасаждений, отведенных под подсочку; </w:t>
      </w:r>
    </w:p>
    <w:bookmarkEnd w:id="195"/>
    <w:bookmarkStart w:name="z229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состояние охраны лесов, закрепленных в долгосрочное лесопользование; </w:t>
      </w:r>
    </w:p>
    <w:bookmarkEnd w:id="196"/>
    <w:bookmarkStart w:name="z229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работниками производственной и трудовой дисциплины, правил безопасности и охраны труда; </w:t>
      </w:r>
    </w:p>
    <w:bookmarkEnd w:id="197"/>
    <w:bookmarkStart w:name="z229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объемов и качества выполненных работ.</w:t>
      </w:r>
    </w:p>
    <w:bookmarkEnd w:id="198"/>
    <w:bookmarkStart w:name="z229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22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0"/>
    <w:bookmarkStart w:name="z23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01"/>
    <w:bookmarkStart w:name="z23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02"/>
    <w:bookmarkStart w:name="z23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03"/>
    <w:bookmarkStart w:name="z23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Требования к квалификации:</w:t>
      </w:r>
    </w:p>
    <w:bookmarkEnd w:id="204"/>
    <w:bookmarkStart w:name="z230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(экология), биологические и смежные науки (биология) и стаж работы по специальности не менее пяти лет.</w:t>
      </w:r>
    </w:p>
    <w:bookmarkEnd w:id="205"/>
    <w:bookmarkStart w:name="z230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206"/>
    <w:bookmarkStart w:name="z2306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по охране и защите леса (инженер по охране и защите природных комплексов)</w:t>
      </w:r>
    </w:p>
    <w:bookmarkEnd w:id="207"/>
    <w:bookmarkStart w:name="z23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Должностные обязанности: </w:t>
      </w:r>
    </w:p>
    <w:bookmarkEnd w:id="208"/>
    <w:bookmarkStart w:name="z23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09"/>
    <w:bookmarkStart w:name="z23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работу специалистов охраны и защиты природных комплексов филиалов, оказывает практическую, консультативную и методическую помощь;</w:t>
      </w:r>
    </w:p>
    <w:bookmarkEnd w:id="210"/>
    <w:bookmarkStart w:name="z23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в филиалах по проведению мероприятий по предупреждению лесных пожаров, своевременному их обнаружению и ликвидации, а также работу по охране лесов от незаконных порубок, повреждений, хищений и нарушений лесного законодательства Республики Казахстан;</w:t>
      </w:r>
    </w:p>
    <w:bookmarkEnd w:id="211"/>
    <w:bookmarkStart w:name="z23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противопожарному и санитарному обустройству территорий государственного лесного фонда;</w:t>
      </w:r>
    </w:p>
    <w:bookmarkEnd w:id="212"/>
    <w:bookmarkStart w:name="z23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работу противопожарной службы филиалов, состояние и правильное использование противопожарной техники и инвентаря, строительство и ремонт наблюдательных вышек, телефонной и радиосвязи;</w:t>
      </w:r>
    </w:p>
    <w:bookmarkEnd w:id="213"/>
    <w:bookmarkStart w:name="z23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 и ревизию лесных обходов;</w:t>
      </w:r>
    </w:p>
    <w:bookmarkEnd w:id="214"/>
    <w:bookmarkStart w:name="z23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соблюдение физическими и юридическими лицами правил пожарной безопасности и санитарных правил в лесах, а также работу государственной лесной охраны в филиалах;</w:t>
      </w:r>
    </w:p>
    <w:bookmarkEnd w:id="215"/>
    <w:bookmarkStart w:name="z231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наземной и авиационной охраны лесов;</w:t>
      </w:r>
    </w:p>
    <w:bookmarkEnd w:id="216"/>
    <w:bookmarkStart w:name="z23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ведение на территории государственного лесного фонда лесопатологического мониторинга, работ по борьбе с вредителями и болезнями леса;</w:t>
      </w:r>
    </w:p>
    <w:bookmarkEnd w:id="217"/>
    <w:bookmarkStart w:name="z23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материально-техническое снабжение лесной охраны форменным обмундированием, транспортными средствами, клеймами, нагрудными знаками, служебными удостоверениями;</w:t>
      </w:r>
    </w:p>
    <w:bookmarkEnd w:id="218"/>
    <w:bookmarkStart w:name="z23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обучение по повышению квалификации работников государственной лесной охраны, временных пожарных сторожей и личного состава пожарных команд в филиалах;</w:t>
      </w:r>
    </w:p>
    <w:bookmarkEnd w:id="219"/>
    <w:bookmarkStart w:name="z23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профилактические противопожарные мероприятия;</w:t>
      </w:r>
    </w:p>
    <w:bookmarkEnd w:id="220"/>
    <w:bookmarkStart w:name="z23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согласовывает с государственными органами оперативные планы на пожароопасный сезон;</w:t>
      </w:r>
    </w:p>
    <w:bookmarkEnd w:id="221"/>
    <w:bookmarkStart w:name="z23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отчетности, информаций в вышестоящие организации по охране и защите леса.</w:t>
      </w:r>
    </w:p>
    <w:bookmarkEnd w:id="222"/>
    <w:bookmarkStart w:name="z232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32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4"/>
    <w:bookmarkStart w:name="z232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25"/>
    <w:bookmarkStart w:name="z232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26"/>
    <w:bookmarkStart w:name="z232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27"/>
    <w:bookmarkStart w:name="z233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Требования к квалификации: </w:t>
      </w:r>
    </w:p>
    <w:bookmarkEnd w:id="228"/>
    <w:bookmarkStart w:name="z233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229"/>
    <w:bookmarkStart w:name="z233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230"/>
    <w:bookmarkStart w:name="z233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231"/>
    <w:bookmarkStart w:name="z233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232"/>
    <w:bookmarkStart w:name="z233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без предъявления требований к стажу работы;</w:t>
      </w:r>
    </w:p>
    <w:bookmarkEnd w:id="233"/>
    <w:bookmarkStart w:name="z23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34"/>
    <w:bookmarkStart w:name="z23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 и стаж работы в должности инженера среднего уровня квалификации первой категории не менее трех лет;</w:t>
      </w:r>
    </w:p>
    <w:bookmarkEnd w:id="235"/>
    <w:bookmarkStart w:name="z23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 и стаж работы в должности инженера среднего уровня квалификации второй категории не менее двух лет;</w:t>
      </w:r>
    </w:p>
    <w:bookmarkEnd w:id="236"/>
    <w:bookmarkStart w:name="z23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 "Лесное хозяйство, садово-парковое и ландшафтное строительство (по видам)", "Охотоведение и звероводство" и стаж работы в должности инженера среднего уровня квалификации без категории не менее одного года;</w:t>
      </w:r>
    </w:p>
    <w:bookmarkEnd w:id="237"/>
    <w:bookmarkStart w:name="z23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 без предъявления требований к стажу работы.</w:t>
      </w:r>
    </w:p>
    <w:bookmarkEnd w:id="238"/>
    <w:bookmarkStart w:name="z2341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лесосырьевым ресурсам (инженер по лесопользованию)</w:t>
      </w:r>
    </w:p>
    <w:bookmarkEnd w:id="239"/>
    <w:bookmarkStart w:name="z234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Должностные обязанности: </w:t>
      </w:r>
    </w:p>
    <w:bookmarkEnd w:id="240"/>
    <w:bookmarkStart w:name="z23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41"/>
    <w:bookmarkStart w:name="z23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на территории государственного лесного фонда природоохранного учреждения все виды лесопользования, установленные законодательством Республики Казахстан;</w:t>
      </w:r>
    </w:p>
    <w:bookmarkEnd w:id="242"/>
    <w:bookmarkStart w:name="z23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планирование, распределение и подготовку лесосек к рубке, обеспечение соблюдения правил рубок и отпуска древесины на корню, очисткой мест рубок, пожарной безопасности в лесах, а также за рациональным использованием лесных ресурсов при предоставлении их физическим и юридическим лицам в долгосрочное лесопользование;</w:t>
      </w:r>
    </w:p>
    <w:bookmarkEnd w:id="243"/>
    <w:bookmarkStart w:name="z23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качество отвода лесосек и ведение в филиалах технической документации по лесопользованию;</w:t>
      </w:r>
    </w:p>
    <w:bookmarkEnd w:id="244"/>
    <w:bookmarkStart w:name="z23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повышению эффективности лесохозяйственного производства, совершенствованию организации труда рабочих, занятых на рубках леса;</w:t>
      </w:r>
    </w:p>
    <w:bookmarkEnd w:id="245"/>
    <w:bookmarkStart w:name="z23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отчетности, информаций в вышестоящие организации по лесопользованию;</w:t>
      </w:r>
    </w:p>
    <w:bookmarkEnd w:id="246"/>
    <w:bookmarkStart w:name="z23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передовой отечественный и зарубежный опыт организации лесопользования и обеспечивает их внедрение.</w:t>
      </w:r>
    </w:p>
    <w:bookmarkEnd w:id="247"/>
    <w:bookmarkStart w:name="z23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Должен знать: 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35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9"/>
    <w:bookmarkStart w:name="z235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50"/>
    <w:bookmarkStart w:name="z235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51"/>
    <w:bookmarkStart w:name="z235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52"/>
    <w:bookmarkStart w:name="z235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Требования к квалификации: </w:t>
      </w:r>
    </w:p>
    <w:bookmarkEnd w:id="253"/>
    <w:bookmarkStart w:name="z23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254"/>
    <w:bookmarkStart w:name="z23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255"/>
    <w:bookmarkStart w:name="z23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256"/>
    <w:bookmarkStart w:name="z23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257"/>
    <w:bookmarkStart w:name="z236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без предъявления требований к стажу работы. </w:t>
      </w:r>
    </w:p>
    <w:bookmarkEnd w:id="258"/>
    <w:bookmarkStart w:name="z236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59"/>
    <w:bookmarkStart w:name="z236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среднего уровня квалификации первой категории не менее трех лет;</w:t>
      </w:r>
    </w:p>
    <w:bookmarkEnd w:id="260"/>
    <w:bookmarkStart w:name="z236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среднего уровня квалификации второй категории не менее двух лет;</w:t>
      </w:r>
    </w:p>
    <w:bookmarkEnd w:id="261"/>
    <w:bookmarkStart w:name="z236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среднего уровня квалификации без категории не менее одного года;</w:t>
      </w:r>
    </w:p>
    <w:bookmarkEnd w:id="262"/>
    <w:bookmarkStart w:name="z2368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263"/>
    <w:bookmarkStart w:name="z2369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 по лесовосстановлению (инженер по воспроизводству лесов и лесоразведению)</w:t>
      </w:r>
    </w:p>
    <w:bookmarkEnd w:id="264"/>
    <w:bookmarkStart w:name="z2370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Должностные обязанности: </w:t>
      </w:r>
    </w:p>
    <w:bookmarkEnd w:id="265"/>
    <w:bookmarkStart w:name="z2371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66"/>
    <w:bookmarkStart w:name="z237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координирует работу в филиалах по своевременному восстановлению лесов на вырубках, гарях и земель государственного лесного фонда, улучшению породного состава лесов и увеличению их производительности;</w:t>
      </w:r>
    </w:p>
    <w:bookmarkEnd w:id="267"/>
    <w:bookmarkStart w:name="z237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объемы работ в государственном лесном фонде по воспроизводству лесов и лесоразведению в соответствии с проектами, разработанными лесоустроительными и другими проектно-изыскательскими организациями, специализирующимися в этой области;</w:t>
      </w:r>
    </w:p>
    <w:bookmarkEnd w:id="268"/>
    <w:bookmarkStart w:name="z237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в филиалах по созданию временных и постоянных лесосеменных участков, лесосеменных плантаций на участках государственного лесного фонда учреждения;</w:t>
      </w:r>
    </w:p>
    <w:bookmarkEnd w:id="269"/>
    <w:bookmarkStart w:name="z237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заготовку, переработку и хранение лесных семян, своевременностью проведения и соблюдения технологии лесокультурных и лесопитомнических работ, а также соблюдение правил по безопасности и охране труда, при организации и выполнении этих работ;</w:t>
      </w:r>
    </w:p>
    <w:bookmarkEnd w:id="270"/>
    <w:bookmarkStart w:name="z237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отчетности, информаций в вышестоящие организации по воспроизводству лесов и лесоразведению;</w:t>
      </w:r>
    </w:p>
    <w:bookmarkEnd w:id="271"/>
    <w:bookmarkStart w:name="z237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рационализаторские предложения по совершенствованию технологии и средств механизации лесовосстановительных работ.</w:t>
      </w:r>
    </w:p>
    <w:bookmarkEnd w:id="272"/>
    <w:bookmarkStart w:name="z23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3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74"/>
    <w:bookmarkStart w:name="z23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275"/>
    <w:bookmarkStart w:name="z23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76"/>
    <w:bookmarkStart w:name="z23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77"/>
    <w:bookmarkStart w:name="z23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Требования к квалификации:</w:t>
      </w:r>
    </w:p>
    <w:bookmarkEnd w:id="278"/>
    <w:bookmarkStart w:name="z23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279"/>
    <w:bookmarkStart w:name="z23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280"/>
    <w:bookmarkStart w:name="z23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281"/>
    <w:bookmarkStart w:name="z23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282"/>
    <w:bookmarkStart w:name="z23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283"/>
    <w:bookmarkStart w:name="z23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84"/>
    <w:bookmarkStart w:name="z23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и стаж работы в должности инженера среднего уровня квалификации первой категории не менее трех лет;</w:t>
      </w:r>
    </w:p>
    <w:bookmarkEnd w:id="285"/>
    <w:bookmarkStart w:name="z23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и стаж работы в должности инженера среднего уровня квалификации второй категории не менее двух лет;</w:t>
      </w:r>
    </w:p>
    <w:bookmarkEnd w:id="286"/>
    <w:bookmarkStart w:name="z23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и стаж работы в должности инженера среднего уровня квалификации без категории не менее одного года;</w:t>
      </w:r>
    </w:p>
    <w:bookmarkEnd w:id="287"/>
    <w:bookmarkStart w:name="z23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 без предъявления требований к стажу работы.</w:t>
      </w:r>
    </w:p>
    <w:bookmarkEnd w:id="288"/>
    <w:bookmarkStart w:name="z239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Инженер-лесопатолог</w:t>
      </w:r>
    </w:p>
    <w:bookmarkEnd w:id="289"/>
    <w:bookmarkStart w:name="z23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Должностные обязанности: </w:t>
      </w:r>
    </w:p>
    <w:bookmarkEnd w:id="290"/>
    <w:bookmarkStart w:name="z23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291"/>
    <w:bookmarkStart w:name="z24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лесопатологические обследования для разработки проектов санитарно-оздоровительных и истребительных мероприятий, направленных на улучшение санитарного состояния леса и сохранения его защитных и санитарно-гигиенических функций;</w:t>
      </w:r>
    </w:p>
    <w:bookmarkEnd w:id="292"/>
    <w:bookmarkStart w:name="z24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уточняет границы очагов вредителей и болезней леса, санитарное и лесопатологическое состояние насаждений;</w:t>
      </w:r>
    </w:p>
    <w:bookmarkEnd w:id="293"/>
    <w:bookmarkStart w:name="z24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видовой состав вредителей и болезней леса, их численность и распространение, проводит анализ состояния популяции вредителей;</w:t>
      </w:r>
    </w:p>
    <w:bookmarkEnd w:id="294"/>
    <w:bookmarkStart w:name="z24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полученных данных прогноз дальнейшего развития популяции вредителей и подготавливает предложения о целесообразности проведения истребительных мероприятий или объемах санитарных рубок и лесозащитных мероприятий;</w:t>
      </w:r>
    </w:p>
    <w:bookmarkEnd w:id="295"/>
    <w:bookmarkStart w:name="z24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комплекс лесозащитных, лесохозяйственных и организационных мероприятий, направленных на оздоровление насаждений, а также сохранение и повышение их защитных и санитарно-гигиенических функций;</w:t>
      </w:r>
    </w:p>
    <w:bookmarkEnd w:id="296"/>
    <w:bookmarkStart w:name="z24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материалы наблюдения, составляет сводные ведомости очагов вредителей и болезней леса, ведомости проектируемых санитарно-оздоровительных мероприятий и проводит необходимые расчеты для составления проектов проведения наземной и авиационной обработки очагов вредителей леса;</w:t>
      </w:r>
    </w:p>
    <w:bookmarkEnd w:id="297"/>
    <w:bookmarkStart w:name="z24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инструктаж по безопасности и охране труда при проведении лесозащитных работ.</w:t>
      </w:r>
    </w:p>
    <w:bookmarkEnd w:id="298"/>
    <w:bookmarkStart w:name="z24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41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0"/>
    <w:bookmarkStart w:name="z241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01"/>
    <w:bookmarkStart w:name="z241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02"/>
    <w:bookmarkStart w:name="z241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03"/>
    <w:bookmarkStart w:name="z241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Требования к квалификации:</w:t>
      </w:r>
    </w:p>
    <w:bookmarkEnd w:id="304"/>
    <w:bookmarkStart w:name="z241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05"/>
    <w:bookmarkStart w:name="z241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306"/>
    <w:bookmarkStart w:name="z241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307"/>
    <w:bookmarkStart w:name="z2419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308"/>
    <w:bookmarkStart w:name="z242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 без предъявления требований к стажу работы;</w:t>
      </w:r>
    </w:p>
    <w:bookmarkEnd w:id="309"/>
    <w:bookmarkStart w:name="z242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10"/>
    <w:bookmarkStart w:name="z242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и стаж работы в должности инженера среднего уровня квалификации первой категории не менее трех лет;</w:t>
      </w:r>
    </w:p>
    <w:bookmarkEnd w:id="311"/>
    <w:bookmarkStart w:name="z242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и стаж работы в должности инженера среднего уровня квалификации второй категории не менее двух лет;</w:t>
      </w:r>
    </w:p>
    <w:bookmarkEnd w:id="312"/>
    <w:bookmarkStart w:name="z242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и стаж работы в должности инженера среднего уровня квалификации без категории не менее одного года;</w:t>
      </w:r>
    </w:p>
    <w:bookmarkEnd w:id="313"/>
    <w:bookmarkStart w:name="z242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"Биология" без предъявления требований к стажу работы.</w:t>
      </w:r>
    </w:p>
    <w:bookmarkEnd w:id="314"/>
    <w:bookmarkStart w:name="z2426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Инженер по лесному кадастру</w:t>
      </w:r>
    </w:p>
    <w:bookmarkEnd w:id="315"/>
    <w:bookmarkStart w:name="z24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Должностные обязанности: </w:t>
      </w:r>
    </w:p>
    <w:bookmarkEnd w:id="316"/>
    <w:bookmarkStart w:name="z24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317"/>
    <w:bookmarkStart w:name="z24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филиалов по ведению лесного кадастра в соответствии с лесоустроительными проектами;</w:t>
      </w:r>
    </w:p>
    <w:bookmarkEnd w:id="318"/>
    <w:bookmarkStart w:name="z24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в филиалах по ведению государственного учета лесного фонда, количественного и качественного учета лесов, осуществляет проверку количественных и качественных изменений границ лесного фонда, породного состава лесов, распределение их по возрастным группам и категориям защитности;</w:t>
      </w:r>
    </w:p>
    <w:bookmarkEnd w:id="319"/>
    <w:bookmarkStart w:name="z24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ведения лесного кадастра в филиалах;</w:t>
      </w:r>
    </w:p>
    <w:bookmarkEnd w:id="320"/>
    <w:bookmarkStart w:name="z24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установленную отчетность по воспроизводству лесов, лесокадастровой книге;</w:t>
      </w:r>
    </w:p>
    <w:bookmarkEnd w:id="321"/>
    <w:bookmarkStart w:name="z24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и изучает передовой отечественный и зарубежный опыт организации и ведения лесокадастрового дела.</w:t>
      </w:r>
    </w:p>
    <w:bookmarkEnd w:id="322"/>
    <w:bookmarkStart w:name="z24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3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4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24"/>
    <w:bookmarkStart w:name="z24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25"/>
    <w:bookmarkStart w:name="z24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26"/>
    <w:bookmarkStart w:name="z24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27"/>
    <w:bookmarkStart w:name="z24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Требования к квалификации:</w:t>
      </w:r>
    </w:p>
    <w:bookmarkEnd w:id="328"/>
    <w:bookmarkStart w:name="z24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29"/>
    <w:bookmarkStart w:name="z24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330"/>
    <w:bookmarkStart w:name="z24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331"/>
    <w:bookmarkStart w:name="z24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332"/>
    <w:bookmarkStart w:name="z24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архитектура и строительство (геодезия и картография, геодезия, кадастр, землеустройство), окружающая среда (география) без предъявления требований к стажу работы. </w:t>
      </w:r>
    </w:p>
    <w:bookmarkEnd w:id="333"/>
    <w:bookmarkStart w:name="z24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34"/>
    <w:bookmarkStart w:name="z24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и стаж работы в должности инженера среднего уровня квалификации первой категории не менее трех лет;</w:t>
      </w:r>
    </w:p>
    <w:bookmarkEnd w:id="335"/>
    <w:bookmarkStart w:name="z24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и стаж работы в должности инженера среднего уровня квалификации второй категории не менее двух лет;</w:t>
      </w:r>
    </w:p>
    <w:bookmarkEnd w:id="336"/>
    <w:bookmarkStart w:name="z24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и стаж работы в должности инженера среднего уровня квалификации без категории не менее одного года;</w:t>
      </w:r>
    </w:p>
    <w:bookmarkEnd w:id="337"/>
    <w:bookmarkStart w:name="z24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"Геодезия и картография", "Геодезия и топография", "Кадастр", "Землеустройство", "География и природопользование" без предъявления требований к стажу работы.</w:t>
      </w:r>
    </w:p>
    <w:bookmarkEnd w:id="338"/>
    <w:bookmarkStart w:name="z245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Инженер по рекреации и туризму</w:t>
      </w:r>
    </w:p>
    <w:bookmarkEnd w:id="339"/>
    <w:bookmarkStart w:name="z24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Должностные обязанности: </w:t>
      </w:r>
    </w:p>
    <w:bookmarkEnd w:id="340"/>
    <w:bookmarkStart w:name="z24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 координирует работу специалистов по рекреации и туризму филиалов, оказывает им консультативную и методическую помощь;</w:t>
      </w:r>
    </w:p>
    <w:bookmarkEnd w:id="341"/>
    <w:bookmarkStart w:name="z24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специалистов по рекреации и туризму филиалов при разработке генерального плана развития инфраструктуры природоохранной организации, обеспечивает контроль над его исполнением в части осуществления туристской и рекреационной деятельности;</w:t>
      </w:r>
    </w:p>
    <w:bookmarkEnd w:id="342"/>
    <w:bookmarkStart w:name="z24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всех видов отчетности и информации по туристской и рекреационной деятельности природоохранной организации, анализирует выполнение мероприятий, вносит предложения, направленные на улучшение туристской и рекреационной деятельности;</w:t>
      </w:r>
    </w:p>
    <w:bookmarkEnd w:id="343"/>
    <w:bookmarkStart w:name="z24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организацию экскурсий по особо охраняемой природной территории, подготовку к изданию брошюр, буклетов и информационных материалов о работе организации, а также популяризирующие образ жизни животных и растений, поддерживает тесную связь с научными работниками, с туристскими и образовательными учреждениями и общественностью;</w:t>
      </w:r>
    </w:p>
    <w:bookmarkEnd w:id="344"/>
    <w:bookmarkStart w:name="z24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разработку туристских маршрутов по особо охраняемой природной территории и прилегающим к нему территориям.</w:t>
      </w:r>
    </w:p>
    <w:bookmarkEnd w:id="345"/>
    <w:bookmarkStart w:name="z24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 </w:t>
      </w:r>
    </w:p>
    <w:bookmarkEnd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4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7"/>
    <w:bookmarkStart w:name="z24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48"/>
    <w:bookmarkStart w:name="z24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49"/>
    <w:bookmarkStart w:name="z24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50"/>
    <w:bookmarkStart w:name="z24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Требования к квалификации:</w:t>
      </w:r>
    </w:p>
    <w:bookmarkEnd w:id="351"/>
    <w:bookmarkStart w:name="z24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52"/>
    <w:bookmarkStart w:name="z247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и стаж работы в должности инженера высшего уровня квалификации первой категории не менее трех лет или стаж работы по специальности не менее четырех лет;</w:t>
      </w:r>
    </w:p>
    <w:bookmarkEnd w:id="353"/>
    <w:bookmarkStart w:name="z247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и стаж работы в должности инженера высшего уровня квалификации второй категории не менее двух лет или стаж работы по специальности не менее трех лет;</w:t>
      </w:r>
    </w:p>
    <w:bookmarkEnd w:id="354"/>
    <w:bookmarkStart w:name="z247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и стаж работы в должности инженера высшего уровня квалификации без категории не менее одного года или стаж работы по специальности не менее двух лет;</w:t>
      </w:r>
    </w:p>
    <w:bookmarkEnd w:id="355"/>
    <w:bookmarkStart w:name="z247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(экология, география), сфера обслуживания (туризм) без предъявления требований к стажу работы;</w:t>
      </w:r>
    </w:p>
    <w:bookmarkEnd w:id="356"/>
    <w:bookmarkStart w:name="z247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57"/>
    <w:bookmarkStart w:name="z247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и стаж работы в должности инженера среднего уровня квалификации первой категории не менее трех лет;</w:t>
      </w:r>
    </w:p>
    <w:bookmarkEnd w:id="358"/>
    <w:bookmarkStart w:name="z247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и стаж работы в должности инженера среднего уровня квалификации второй категории не менее двух лет;</w:t>
      </w:r>
    </w:p>
    <w:bookmarkEnd w:id="359"/>
    <w:bookmarkStart w:name="z247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и стаж работы в должности инженера среднего уровня квалификации без категории не менее одного года;</w:t>
      </w:r>
    </w:p>
    <w:bookmarkEnd w:id="360"/>
    <w:bookmarkStart w:name="z247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"География", "География и природопользование" без предъявления требований к стажу работы.</w:t>
      </w:r>
    </w:p>
    <w:bookmarkEnd w:id="361"/>
    <w:bookmarkStart w:name="z2479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Инженер по экологическому просвещению</w:t>
      </w:r>
    </w:p>
    <w:bookmarkEnd w:id="362"/>
    <w:bookmarkStart w:name="z248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Должностные обязанности: </w:t>
      </w:r>
    </w:p>
    <w:bookmarkEnd w:id="363"/>
    <w:bookmarkStart w:name="z248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и координирует работу специалистов по экологическому просвещению филиалов, оказывает им консультативную и методическую помощь;</w:t>
      </w:r>
    </w:p>
    <w:bookmarkEnd w:id="364"/>
    <w:bookmarkStart w:name="z248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осуществление текущего и перспективного планирования работ по организации и развитию экологического просвещения в филиалах;</w:t>
      </w:r>
    </w:p>
    <w:bookmarkEnd w:id="365"/>
    <w:bookmarkStart w:name="z248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плана методических работ по детскому экологическому просвещению и непосредственно осуществляет его;</w:t>
      </w:r>
    </w:p>
    <w:bookmarkEnd w:id="366"/>
    <w:bookmarkStart w:name="z248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лекций, бесед, показ слайдов и научно-популярных видеофильмов о природе среди местного населения и туристов;</w:t>
      </w:r>
    </w:p>
    <w:bookmarkEnd w:id="367"/>
    <w:bookmarkStart w:name="z248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обеспечение визит-центра, музея природы новыми периодическими материалами в области пропаганды идей сохранения биоразнообразия;</w:t>
      </w:r>
    </w:p>
    <w:bookmarkEnd w:id="368"/>
    <w:bookmarkStart w:name="z248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созданию и функционированию экскурсионных и туристских троп и маршрутов, обзорных площадок, информационных пунктов;</w:t>
      </w:r>
    </w:p>
    <w:bookmarkEnd w:id="369"/>
    <w:bookmarkStart w:name="z248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в подготовке выступлений специалистов особо охраняемой природной территории в средствах массовой информации, в разработке, выпуске и реализации буклетов, фотоальбомов, в создании слайд- кино- и видеофильмов, справочных материалов и иной информационно-издательской продукции, значков, сувениров, символики.</w:t>
      </w:r>
    </w:p>
    <w:bookmarkEnd w:id="370"/>
    <w:bookmarkStart w:name="z248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 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49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72"/>
    <w:bookmarkStart w:name="z249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73"/>
    <w:bookmarkStart w:name="z249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374"/>
    <w:bookmarkStart w:name="z249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375"/>
    <w:bookmarkStart w:name="z249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Требования к квалификации:</w:t>
      </w:r>
    </w:p>
    <w:bookmarkEnd w:id="376"/>
    <w:bookmarkStart w:name="z249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377"/>
    <w:bookmarkStart w:name="z249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и стаж работы в должности специалиста высшего уровня квалификации первой категории не менее двух лет или стаж работы по специальности не менее четырех лет;</w:t>
      </w:r>
    </w:p>
    <w:bookmarkEnd w:id="378"/>
    <w:bookmarkStart w:name="z249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и стаж работы в должности специалиста высшего уровня квалификации второй категории не менее одного года или стаж работы по специальности не менее трех лет;</w:t>
      </w:r>
    </w:p>
    <w:bookmarkEnd w:id="379"/>
    <w:bookmarkStart w:name="z250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и стаж работы в должности специалиста высшего уровня квалификации без категории не менее одного года или стаж работы по специальности не менее двух лет;</w:t>
      </w:r>
    </w:p>
    <w:bookmarkEnd w:id="380"/>
    <w:bookmarkStart w:name="z250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сфера обслуживания (туризм), лесное хозяйство (лесные ресурсы и лесоводство, охотоведение и звероводство), биологические и смежные науки (биология), окружающая среда (экология, география), гигиена и охрана труда на производстве (безопасность жизнедеятельности и охрана окружающей среды) без предъявления требований к стажу работы;</w:t>
      </w:r>
    </w:p>
    <w:bookmarkEnd w:id="381"/>
    <w:bookmarkStart w:name="z250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382"/>
    <w:bookmarkStart w:name="z250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и стаж работы в должности специалиста среднего уровня квалификации первой категории не менее трех лет;</w:t>
      </w:r>
    </w:p>
    <w:bookmarkEnd w:id="383"/>
    <w:bookmarkStart w:name="z250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и стаж работы в должности специалиста среднего уровня квалификации второй категории не менее двух лет;</w:t>
      </w:r>
    </w:p>
    <w:bookmarkEnd w:id="384"/>
    <w:bookmarkStart w:name="z250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и стаж работы в должности специалиста среднего уровня квалификации без категории не менее одного года;</w:t>
      </w:r>
    </w:p>
    <w:bookmarkEnd w:id="385"/>
    <w:bookmarkStart w:name="z250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"Экскурсовод" без предъявления требований к стажу работы.</w:t>
      </w:r>
    </w:p>
    <w:bookmarkEnd w:id="386"/>
    <w:bookmarkStart w:name="z2507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Охотовед</w:t>
      </w:r>
    </w:p>
    <w:bookmarkEnd w:id="387"/>
    <w:bookmarkStart w:name="z250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Должностные обязанности: </w:t>
      </w:r>
    </w:p>
    <w:bookmarkEnd w:id="388"/>
    <w:bookmarkStart w:name="z250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под руководством начальника отдела;</w:t>
      </w:r>
    </w:p>
    <w:bookmarkEnd w:id="389"/>
    <w:bookmarkStart w:name="z251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мира;</w:t>
      </w:r>
    </w:p>
    <w:bookmarkEnd w:id="390"/>
    <w:bookmarkStart w:name="z251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государственный учет, кадастр и мониторинг животного мира;</w:t>
      </w:r>
    </w:p>
    <w:bookmarkEnd w:id="391"/>
    <w:bookmarkStart w:name="z251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проведению научных исследований и проектно-изыскательских работ в области охраны, воспроизводства и использования животного мира;</w:t>
      </w:r>
    </w:p>
    <w:bookmarkEnd w:id="392"/>
    <w:bookmarkStart w:name="z251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и обеспечивает проведение мероприятий по сохранению биологического разнообразия и целостности сообществ животного мира в соответствии естественной свободы и среды обитания;</w:t>
      </w:r>
    </w:p>
    <w:bookmarkEnd w:id="393"/>
    <w:bookmarkStart w:name="z251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видов животных;</w:t>
      </w:r>
    </w:p>
    <w:bookmarkEnd w:id="394"/>
    <w:bookmarkStart w:name="z251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оказывает помощь животным в случаях массовых заболеваний, угрозы их гибели при стихийных бедствиях или вследствие причин;</w:t>
      </w:r>
    </w:p>
    <w:bookmarkEnd w:id="395"/>
    <w:bookmarkStart w:name="z251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разрабатывает предложения по улучшению использования охотничьих угодий.</w:t>
      </w:r>
    </w:p>
    <w:bookmarkEnd w:id="396"/>
    <w:bookmarkStart w:name="z251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Должен знать: 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52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98"/>
    <w:bookmarkStart w:name="z252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399"/>
    <w:bookmarkStart w:name="z252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00"/>
    <w:bookmarkStart w:name="z252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01"/>
    <w:bookmarkStart w:name="z252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Требования к квалификации: </w:t>
      </w:r>
    </w:p>
    <w:bookmarkEnd w:id="402"/>
    <w:bookmarkStart w:name="z252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03"/>
    <w:bookmarkStart w:name="z252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04"/>
    <w:bookmarkStart w:name="z252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05"/>
    <w:bookmarkStart w:name="z252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06"/>
    <w:bookmarkStart w:name="z253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рыбное хозяйство (рыбное хозяйство и промышленное рыболовство) без предъявления требований к стажу работы;</w:t>
      </w:r>
    </w:p>
    <w:bookmarkEnd w:id="407"/>
    <w:bookmarkStart w:name="z253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08"/>
    <w:bookmarkStart w:name="z253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хозяйство" и стаж работы в должности среднего уровня квалификации первой категории не менее трех лет;</w:t>
      </w:r>
    </w:p>
    <w:bookmarkEnd w:id="409"/>
    <w:bookmarkStart w:name="z253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410"/>
    <w:bookmarkStart w:name="z253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411"/>
    <w:bookmarkStart w:name="z253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"Охотоведение и звероводство", "Рыбное хозяйство и промышленное рыболовство" без предъявления требований к стажу работы.</w:t>
      </w:r>
    </w:p>
    <w:bookmarkEnd w:id="412"/>
    <w:bookmarkStart w:name="z2536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Биолог</w:t>
      </w:r>
    </w:p>
    <w:bookmarkEnd w:id="413"/>
    <w:bookmarkStart w:name="z253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Должностные обязанности: </w:t>
      </w:r>
    </w:p>
    <w:bookmarkEnd w:id="414"/>
    <w:bookmarkStart w:name="z253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под руководством начальника отдела;</w:t>
      </w:r>
    </w:p>
    <w:bookmarkEnd w:id="415"/>
    <w:bookmarkStart w:name="z253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мира;</w:t>
      </w:r>
    </w:p>
    <w:bookmarkEnd w:id="416"/>
    <w:bookmarkStart w:name="z254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проведению научных исследований и проектно-изыскательских работ в области охраны, воспроизводства и использования животного мира;</w:t>
      </w:r>
    </w:p>
    <w:bookmarkEnd w:id="417"/>
    <w:bookmarkStart w:name="z254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мероприятий по сохранению биологического разнообразия и целостности сообществ животного мира в соответствии естественной свободы и среды обитания;</w:t>
      </w:r>
    </w:p>
    <w:bookmarkEnd w:id="418"/>
    <w:bookmarkStart w:name="z254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видов животных;</w:t>
      </w:r>
    </w:p>
    <w:bookmarkEnd w:id="419"/>
    <w:bookmarkStart w:name="z254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оказывает помощь животным в случаях массовых заболеваний, угрозы их гибели при стихийных бедствиях или вследствие причин;</w:t>
      </w:r>
    </w:p>
    <w:bookmarkEnd w:id="420"/>
    <w:bookmarkStart w:name="z254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разрабатывает предложения по улучшению использования охотничьих угодий.</w:t>
      </w:r>
    </w:p>
    <w:bookmarkEnd w:id="421"/>
    <w:bookmarkStart w:name="z254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54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3"/>
    <w:bookmarkStart w:name="z255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24"/>
    <w:bookmarkStart w:name="z255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25"/>
    <w:bookmarkStart w:name="z255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26"/>
    <w:bookmarkStart w:name="z255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Требования к квалификации: </w:t>
      </w:r>
    </w:p>
    <w:bookmarkEnd w:id="427"/>
    <w:bookmarkStart w:name="z255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28"/>
    <w:bookmarkStart w:name="z255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29"/>
    <w:bookmarkStart w:name="z255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30"/>
    <w:bookmarkStart w:name="z2557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31"/>
    <w:bookmarkStart w:name="z255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(охотоведение и звероводство, лесные ресурсы и лесоводство), биологические и смежные науки (биология), агрономия (агрономия), окружающая среда (экология, география), рыбное хозяйство (рыбное хозяйство и промышленное рыболовство) без предъявления требований к стажу работы;</w:t>
      </w:r>
    </w:p>
    <w:bookmarkEnd w:id="432"/>
    <w:bookmarkStart w:name="z255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33"/>
    <w:bookmarkStart w:name="z256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"Агрономия", "Лесное хозяйство", "Экология и природопользование", "География", "Рыбное хозяйство и промышленное рыболовство" и стаж работы в должности среднего уровня квалификации первой категории не менее двух лет;</w:t>
      </w:r>
    </w:p>
    <w:bookmarkEnd w:id="434"/>
    <w:bookmarkStart w:name="z256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"Агрономия", "Лесное хозяйство", "Экология и природопользование", "География",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435"/>
    <w:bookmarkStart w:name="z256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видам), "Агрономия", "Лесное хозяйство", "Экология и природопользование", "География",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436"/>
    <w:bookmarkStart w:name="z256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"Агрономия", "Лесное хозяйство", "Экология и природопользование", "География", "Рыбное хозяйство и промышленное рыболовство" без предъявления требований к стажу работы.</w:t>
      </w:r>
    </w:p>
    <w:bookmarkEnd w:id="437"/>
    <w:bookmarkStart w:name="z256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Ихтиолог</w:t>
      </w:r>
    </w:p>
    <w:bookmarkEnd w:id="438"/>
    <w:bookmarkStart w:name="z256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Должностные обязанности:</w:t>
      </w:r>
    </w:p>
    <w:bookmarkEnd w:id="439"/>
    <w:bookmarkStart w:name="z256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генерального директора, его заместителей и под руководством начальника отдела;</w:t>
      </w:r>
    </w:p>
    <w:bookmarkEnd w:id="440"/>
    <w:bookmarkStart w:name="z256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мира, обеспечивает выполнение планов по проведению рыбохозяйственных мероприятий;</w:t>
      </w:r>
    </w:p>
    <w:bookmarkEnd w:id="441"/>
    <w:bookmarkStart w:name="z256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работу охотоведов и егерей по проведению охраны водоемов, по проведению рыбохозяйственных мероприятий, а также в организации мелиоративного и любительского лова;</w:t>
      </w:r>
    </w:p>
    <w:bookmarkEnd w:id="442"/>
    <w:bookmarkStart w:name="z256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охраны особо охраняемой природной территории, принимает меры по предупреждению и пресечению нарушений природоохранного законодательства;</w:t>
      </w:r>
    </w:p>
    <w:bookmarkEnd w:id="443"/>
    <w:bookmarkStart w:name="z257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444"/>
    <w:bookmarkStart w:name="z257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за гидробиологическим состоянием водоемов;</w:t>
      </w:r>
    </w:p>
    <w:bookmarkEnd w:id="445"/>
    <w:bookmarkStart w:name="z257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состояния кормовой базы водоемов, рыбохозяйственную паспортизацию водоемов, проверку результатов и эффективности акклиматизации рыб, выявление заболеваний рыб и принятие мер по их предупреждению и ликвидации.</w:t>
      </w:r>
    </w:p>
    <w:bookmarkEnd w:id="446"/>
    <w:bookmarkStart w:name="z257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Должен знать: </w:t>
      </w:r>
    </w:p>
    <w:bookmarkEnd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57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48"/>
    <w:bookmarkStart w:name="z257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49"/>
    <w:bookmarkStart w:name="z257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50"/>
    <w:bookmarkStart w:name="z258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51"/>
    <w:bookmarkStart w:name="z258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Требования к квалификации:</w:t>
      </w:r>
    </w:p>
    <w:bookmarkEnd w:id="452"/>
    <w:bookmarkStart w:name="z258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53"/>
    <w:bookmarkStart w:name="z258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54"/>
    <w:bookmarkStart w:name="z258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55"/>
    <w:bookmarkStart w:name="z258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56"/>
    <w:bookmarkStart w:name="z258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окружающая среда (биология) без предъявления требований к стажу работы;</w:t>
      </w:r>
    </w:p>
    <w:bookmarkEnd w:id="457"/>
    <w:bookmarkStart w:name="z258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58"/>
    <w:bookmarkStart w:name="z258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и стаж работы в должности среднего уровня квалификации первой категории не менее двух лет;</w:t>
      </w:r>
    </w:p>
    <w:bookmarkEnd w:id="459"/>
    <w:bookmarkStart w:name="z258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и стаж работы в должности среднего уровня квалификации второй категории не менее двух лет;</w:t>
      </w:r>
    </w:p>
    <w:bookmarkEnd w:id="460"/>
    <w:bookmarkStart w:name="z259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и стаж работы в должности среднего уровня квалификации без категории не менее одного года;</w:t>
      </w:r>
    </w:p>
    <w:bookmarkEnd w:id="461"/>
    <w:bookmarkStart w:name="z259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"Рыбное хозяйство", "Рыбоводство", "Рыбное хозяйство и промышленное рыболовство", "Биология" без предъявления требований к стажу работы.</w:t>
      </w:r>
    </w:p>
    <w:bookmarkEnd w:id="462"/>
    <w:bookmarkStart w:name="z2592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Орнитолог</w:t>
      </w:r>
    </w:p>
    <w:bookmarkEnd w:id="463"/>
    <w:bookmarkStart w:name="z259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Должностные обязанности:</w:t>
      </w:r>
    </w:p>
    <w:bookmarkEnd w:id="464"/>
    <w:bookmarkStart w:name="z259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заместителей, начальника отдела;</w:t>
      </w:r>
    </w:p>
    <w:bookmarkEnd w:id="465"/>
    <w:bookmarkStart w:name="z259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мира, обеспечивает выполнение планов по проведению мероприятий;</w:t>
      </w:r>
    </w:p>
    <w:bookmarkEnd w:id="466"/>
    <w:bookmarkStart w:name="z259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за поведением пернатых в окружающей среде, отслеживает направления их полетов, занимается проведением учетных работ и мониторинг жизни пернатых;</w:t>
      </w:r>
    </w:p>
    <w:bookmarkEnd w:id="467"/>
    <w:bookmarkStart w:name="z259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по недопущению массового заболевания пернатых, их гибели, при стихийных бедствиях или вследствие причин;</w:t>
      </w:r>
    </w:p>
    <w:bookmarkEnd w:id="468"/>
    <w:bookmarkStart w:name="z259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диких видов птиц;</w:t>
      </w:r>
    </w:p>
    <w:bookmarkEnd w:id="469"/>
    <w:bookmarkStart w:name="z259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разрабатывает предложения по улучшению использования охотничьих угодий на боровую дичь;</w:t>
      </w:r>
    </w:p>
    <w:bookmarkEnd w:id="470"/>
    <w:bookmarkStart w:name="z260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мероприятий по сохранению естественной среды обитания редких видов птиц.</w:t>
      </w:r>
    </w:p>
    <w:bookmarkEnd w:id="471"/>
    <w:bookmarkStart w:name="z260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60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73"/>
    <w:bookmarkStart w:name="z260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474"/>
    <w:bookmarkStart w:name="z260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475"/>
    <w:bookmarkStart w:name="z260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476"/>
    <w:bookmarkStart w:name="z260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квалификации: </w:t>
      </w:r>
    </w:p>
    <w:bookmarkEnd w:id="477"/>
    <w:bookmarkStart w:name="z261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478"/>
    <w:bookmarkStart w:name="z261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и стаж работы в должности высшего уровня квалификации первой категории не менее трех лет или стаж работы по специальности не менее четырех лет;</w:t>
      </w:r>
    </w:p>
    <w:bookmarkEnd w:id="479"/>
    <w:bookmarkStart w:name="z261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и стаж работы в должности высшего уровня квалификации второй категории не менее двух лет или стаж работы по специальности не менее трех лет;</w:t>
      </w:r>
    </w:p>
    <w:bookmarkEnd w:id="480"/>
    <w:bookmarkStart w:name="z261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и стаж работы в должности высшего уровня квалификации без категории не менее одного года или стаж работы по специальности не менее двух лет;</w:t>
      </w:r>
    </w:p>
    <w:bookmarkEnd w:id="481"/>
    <w:bookmarkStart w:name="z261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(охотоведение и звероводство), биологические и смежные науки (биология) без предъявления требований к стажу работы;</w:t>
      </w:r>
    </w:p>
    <w:bookmarkEnd w:id="482"/>
    <w:bookmarkStart w:name="z261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483"/>
    <w:bookmarkStart w:name="z261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и стаж работы в должности среднего уровня квалификации первой категории не менее трех лет;</w:t>
      </w:r>
    </w:p>
    <w:bookmarkEnd w:id="484"/>
    <w:bookmarkStart w:name="z261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и стаж работы в должности среднего уровня квалификации второй категории не менее двух лет;</w:t>
      </w:r>
    </w:p>
    <w:bookmarkEnd w:id="485"/>
    <w:bookmarkStart w:name="z261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и стаж работы в должности среднего уровня квалификации без категории не менее одного года;</w:t>
      </w:r>
    </w:p>
    <w:bookmarkEnd w:id="486"/>
    <w:bookmarkStart w:name="z261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"Орнитология", "Биология", "Охотоведение и звероводство" без предъявления требований к стажу работы.</w:t>
      </w:r>
    </w:p>
    <w:bookmarkEnd w:id="487"/>
    <w:bookmarkStart w:name="z2620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Инспектор по охране территории</w:t>
      </w:r>
    </w:p>
    <w:bookmarkEnd w:id="488"/>
    <w:bookmarkStart w:name="z262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Должностные обязанности: </w:t>
      </w:r>
    </w:p>
    <w:bookmarkEnd w:id="489"/>
    <w:bookmarkStart w:name="z262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природных комплексов на закрепленном за ним участке, включающем охрану растительного и животного мира, в том числе редких и находящихся под угрозой исчезновения видов растений и животных; </w:t>
      </w:r>
    </w:p>
    <w:bookmarkEnd w:id="490"/>
    <w:bookmarkStart w:name="z262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предотвращению и пресечению нарушений законодательства Республики Казахстан в области охраны, воспроизводства и использования животного мира; </w:t>
      </w:r>
    </w:p>
    <w:bookmarkEnd w:id="491"/>
    <w:bookmarkStart w:name="z262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лесокультурные, лесохозяйственные, биотехнические и учетные работы, а также мероприятия, направленные на охрану и восстановление природных комплексов; </w:t>
      </w:r>
    </w:p>
    <w:bookmarkEnd w:id="492"/>
    <w:bookmarkStart w:name="z262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противопожарных мероприятий; </w:t>
      </w:r>
    </w:p>
    <w:bookmarkEnd w:id="493"/>
    <w:bookmarkStart w:name="z262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сохранностью аншлагов, граничных столбов, знаков, мостов, троп, пожарно-наблюдательных пунктов и постов, линий связи и поддерживает их исправное состояние; </w:t>
      </w:r>
    </w:p>
    <w:bookmarkEnd w:id="494"/>
    <w:bookmarkStart w:name="z262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разъяснительную работу среди населения по профилактике нарушений режима особо охраняемой природной территории и правил пожарной безопасности; </w:t>
      </w:r>
    </w:p>
    <w:bookmarkEnd w:id="495"/>
    <w:bookmarkStart w:name="z262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сотрудникам организации и сторонних организаций в проведении научных и научно-исследовательских работ, включая учет численности животных; </w:t>
      </w:r>
    </w:p>
    <w:bookmarkEnd w:id="496"/>
    <w:bookmarkStart w:name="z262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отчеты и другую документацию по выполнению производственных мероприятий; </w:t>
      </w:r>
    </w:p>
    <w:bookmarkEnd w:id="497"/>
    <w:bookmarkStart w:name="z263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проведение работ, соблюдение другими лицами правил и норм безопасности и охраны труда, производственной санитарии и противопожарной защиты.</w:t>
      </w:r>
    </w:p>
    <w:bookmarkEnd w:id="498"/>
    <w:bookmarkStart w:name="z263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63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0"/>
    <w:bookmarkStart w:name="z263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01"/>
    <w:bookmarkStart w:name="z263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02"/>
    <w:bookmarkStart w:name="z263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03"/>
    <w:bookmarkStart w:name="z263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Требования к квалификации:</w:t>
      </w:r>
    </w:p>
    <w:bookmarkEnd w:id="504"/>
    <w:bookmarkStart w:name="z264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505"/>
    <w:bookmarkStart w:name="z264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стаж работы в должности инспектора высшего уровня квалификации первой категории не менее трех лет или стаж работы по специальности не менее четырех лет;</w:t>
      </w:r>
    </w:p>
    <w:bookmarkEnd w:id="506"/>
    <w:bookmarkStart w:name="z264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стаж работы в должности инспектора высшего уровня квалификации второй категории не менее двух лет или стаж работы по специальности не менее трех лет;</w:t>
      </w:r>
    </w:p>
    <w:bookmarkEnd w:id="507"/>
    <w:bookmarkStart w:name="z264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стаж работы в должности инспектора высшего уровня квалификации без категории не менее одного года или стаж работы по специальности не менее двух лет;</w:t>
      </w:r>
    </w:p>
    <w:bookmarkEnd w:id="508"/>
    <w:bookmarkStart w:name="z264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агрономия (агрономия), окружающая среда (экология), биологические и смежные науки (биология, география), сфера обслуживания (туризм), право (юриспруденция) без предъявления требований к стажу работы;</w:t>
      </w:r>
    </w:p>
    <w:bookmarkEnd w:id="509"/>
    <w:bookmarkStart w:name="z264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510"/>
    <w:bookmarkStart w:name="z264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стаж работы в должности инспектора среднего уровня квалификации первой категории не менее трех лет или стаж работы по специальности не менее четырех лет;</w:t>
      </w:r>
    </w:p>
    <w:bookmarkEnd w:id="511"/>
    <w:bookmarkStart w:name="z264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стаж работы в должности инспектора среднего уровня квалификации второй категории не менее двух лет или стаж работы по специальности не менее трех лет; </w:t>
      </w:r>
    </w:p>
    <w:bookmarkEnd w:id="512"/>
    <w:bookmarkStart w:name="z264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стаж работы в должности инспектора среднего уровня квалификации без категории не менее одного года или стаж работы по специальности не менее двух лет;</w:t>
      </w:r>
    </w:p>
    <w:bookmarkEnd w:id="513"/>
    <w:bookmarkStart w:name="z264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"Пчеловодство" и без предъявления требований к стажу работы или общее среднее образование со стажем работы в лесном хозяйстве не менее трех лет. </w:t>
      </w:r>
    </w:p>
    <w:bookmarkEnd w:id="514"/>
    <w:bookmarkStart w:name="z265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Экскурсовод</w:t>
      </w:r>
    </w:p>
    <w:bookmarkEnd w:id="515"/>
    <w:bookmarkStart w:name="z265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Должностные обязанности: </w:t>
      </w:r>
    </w:p>
    <w:bookmarkEnd w:id="516"/>
    <w:bookmarkStart w:name="z265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экскурсии посетителей по особо охраняемой природной территории и его охранной зоне; </w:t>
      </w:r>
    </w:p>
    <w:bookmarkEnd w:id="517"/>
    <w:bookmarkStart w:name="z265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систематических выступлений специалистов в средствах массовой информации, в разработке, выпуске и реализации буклетов, фотоальбомов, в создании слайд-, кино- и видеофильмов, справочных материалов и иной информационно-издательской продукции, значков, сувениров, символики; </w:t>
      </w:r>
    </w:p>
    <w:bookmarkEnd w:id="518"/>
    <w:bookmarkStart w:name="z265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и проведении лекций, бесед, выступлений в организациях по экологической тематике, а также эколого-просветительских мероприятий, в разработке экскурсионных и туристских маршрутов, ведет работу со средствами массовой информации, непосредственно занимается экскурсоводческой деятельностью; </w:t>
      </w:r>
    </w:p>
    <w:bookmarkEnd w:id="519"/>
    <w:bookmarkStart w:name="z265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созданию и функционированию экскурсионных и туристских троп и маршрутов, обзорных площадок, информационных пунктов.</w:t>
      </w:r>
    </w:p>
    <w:bookmarkEnd w:id="520"/>
    <w:bookmarkStart w:name="z265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 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66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2"/>
    <w:bookmarkStart w:name="z266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23"/>
    <w:bookmarkStart w:name="z266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24"/>
    <w:bookmarkStart w:name="z266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25"/>
    <w:bookmarkStart w:name="z266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Требования к квалификации: </w:t>
      </w:r>
    </w:p>
    <w:bookmarkEnd w:id="526"/>
    <w:bookmarkStart w:name="z266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527"/>
    <w:bookmarkStart w:name="z266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и стаж работы в должности экскурсовода высшего уровня квалификации первой категории не менее трех лет или стаж работы по специальности не менее четырех лет;</w:t>
      </w:r>
    </w:p>
    <w:bookmarkEnd w:id="528"/>
    <w:bookmarkStart w:name="z266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и стаж работы в должности экскурсовода высшего уровня квалификации второй категории не менее двух лет или стаж работы по специальности не менее трех лет;</w:t>
      </w:r>
    </w:p>
    <w:bookmarkEnd w:id="529"/>
    <w:bookmarkStart w:name="z266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и стаж работы в должности экскурсовода высшего уровня квалификации без категории не менее одного года или стаж работы по специальности не менее двух лет; </w:t>
      </w:r>
    </w:p>
    <w:bookmarkEnd w:id="530"/>
    <w:bookmarkStart w:name="z266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сфера обслуживания (туризм), окружающая среда (экология), биологические и смежные науки (биология, география), гигиена и охрана труда на производстве (безопасность жизнедеятельности и охрана окружающей среды), языки и литература (переводческое дело) без предъявления требований к стажу работы;</w:t>
      </w:r>
    </w:p>
    <w:bookmarkEnd w:id="531"/>
    <w:bookmarkStart w:name="z267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532"/>
    <w:bookmarkStart w:name="z267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и стаж работы в должности экскурсовода среднего уровня квалификации первой категории не менее трех лет или стаж работы по специальности не менее четырех лет;</w:t>
      </w:r>
    </w:p>
    <w:bookmarkEnd w:id="533"/>
    <w:bookmarkStart w:name="z267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и стаж работы в должности экскурсовода среднего уровня квалификации второй категории не менее двух лет или стаж работы по специальности не менее трех лет;</w:t>
      </w:r>
    </w:p>
    <w:bookmarkEnd w:id="534"/>
    <w:bookmarkStart w:name="z267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и стаж работы в должности экскурсовода среднего уровня квалификации без категории не менее одного года или стаж работы по специальности не менее двух лет;</w:t>
      </w:r>
    </w:p>
    <w:bookmarkEnd w:id="535"/>
    <w:bookmarkStart w:name="z267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"Безопасность жизнедеятельности и охрана окружающей среды", "Переводчик", "Экскурсовод" без предъявления требований к стажу работы.</w:t>
      </w:r>
    </w:p>
    <w:bookmarkEnd w:id="536"/>
    <w:bookmarkStart w:name="z2675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Квалификационные характеристики должностей руководителей и специалистов организаций лесного хозяйства организаций городов республиканского значения или областного значения</w:t>
      </w:r>
    </w:p>
    <w:bookmarkEnd w:id="537"/>
    <w:bookmarkStart w:name="z2676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538"/>
    <w:bookmarkStart w:name="z2677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</w:t>
      </w:r>
    </w:p>
    <w:bookmarkEnd w:id="539"/>
    <w:bookmarkStart w:name="z267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Должностные обязанности:</w:t>
      </w:r>
    </w:p>
    <w:bookmarkEnd w:id="540"/>
    <w:bookmarkStart w:name="z267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организует в соответствии с действующим законодательством производственной, хозяйственной и финансово-экономической деятельностью учреждения; </w:t>
      </w:r>
    </w:p>
    <w:bookmarkEnd w:id="541"/>
    <w:bookmarkStart w:name="z268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производственные планы по всем отраслям хозяйственной деятельности; </w:t>
      </w:r>
    </w:p>
    <w:bookmarkEnd w:id="542"/>
    <w:bookmarkStart w:name="z268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работой государственной охраны лесов и животного мира, несет персональную ответственность за выполнение возложенных на государственную охрану лесов и животного мира задач и функций; </w:t>
      </w:r>
    </w:p>
    <w:bookmarkEnd w:id="543"/>
    <w:bookmarkStart w:name="z268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охране, защите, воспроизводству лесов и лесоразведению, регулированию лесопользования;</w:t>
      </w:r>
    </w:p>
    <w:bookmarkEnd w:id="544"/>
    <w:bookmarkStart w:name="z268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для жизни и здоровья условий труда, благоприятной психологической атмосферы в коллективе.</w:t>
      </w:r>
    </w:p>
    <w:bookmarkEnd w:id="545"/>
    <w:bookmarkStart w:name="z268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Должен знать: </w:t>
      </w:r>
    </w:p>
    <w:bookmarkEnd w:id="5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68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47"/>
    <w:bookmarkStart w:name="z268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48"/>
    <w:bookmarkStart w:name="z269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49"/>
    <w:bookmarkStart w:name="z269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50"/>
    <w:bookmarkStart w:name="z269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Требования к квалификации: </w:t>
      </w:r>
    </w:p>
    <w:bookmarkEnd w:id="551"/>
    <w:bookmarkStart w:name="z269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на руководящих должностях в соответствующей профилю организациях (лесничий, заместитель директора) не менее трех лет или наличие стажа работы в области растительного и животного мира, особо охраняемой природной территории или охраны окружающей среды не менее трех лет.</w:t>
      </w:r>
    </w:p>
    <w:bookmarkEnd w:id="552"/>
    <w:bookmarkStart w:name="z2694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</w:t>
      </w:r>
    </w:p>
    <w:bookmarkEnd w:id="553"/>
    <w:bookmarkStart w:name="z269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Должностные обязанности: </w:t>
      </w:r>
    </w:p>
    <w:bookmarkEnd w:id="554"/>
    <w:bookmarkStart w:name="z269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обязанности под общим руководством руководителя учреждения лесного хозяйства; </w:t>
      </w:r>
    </w:p>
    <w:bookmarkEnd w:id="555"/>
    <w:bookmarkStart w:name="z269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структурных подразделений в составлении перспективных и текущих планов;</w:t>
      </w:r>
    </w:p>
    <w:bookmarkEnd w:id="556"/>
    <w:bookmarkStart w:name="z269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содержания технических средств, административных зданий, хозяйственных построек, кордонов и сооружений в исправном состоянии;</w:t>
      </w:r>
    </w:p>
    <w:bookmarkEnd w:id="557"/>
    <w:bookmarkStart w:name="z269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проведение плановых, внеплановых, контрольных ревизии обходов;</w:t>
      </w:r>
    </w:p>
    <w:bookmarkEnd w:id="558"/>
    <w:bookmarkStart w:name="z270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разъяснительной профилактической работы среди местного населения по предупреждению нарушений природоохранного законодательства; </w:t>
      </w:r>
    </w:p>
    <w:bookmarkEnd w:id="559"/>
    <w:bookmarkStart w:name="z270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мероприятия по устройству, учету, кадастру и мониторингу леса и животного мира; </w:t>
      </w:r>
    </w:p>
    <w:bookmarkEnd w:id="560"/>
    <w:bookmarkStart w:name="z270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руководством руководителя учреждения организует работу государственной охраны лесов и животного мира и несет ответственность за выполнение возложенных на государственную охрану лесов и животного мира задач и функций; </w:t>
      </w:r>
    </w:p>
    <w:bookmarkEnd w:id="561"/>
    <w:bookmarkStart w:name="z270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охране, защите, воспроизводству лесов и лесоразведению, регулированию лесопользования;</w:t>
      </w:r>
    </w:p>
    <w:bookmarkEnd w:id="562"/>
    <w:bookmarkStart w:name="z270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опыта.</w:t>
      </w:r>
    </w:p>
    <w:bookmarkEnd w:id="563"/>
    <w:bookmarkStart w:name="z270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мероприятия по безопасности и охране труда;</w:t>
      </w:r>
    </w:p>
    <w:bookmarkEnd w:id="564"/>
    <w:bookmarkStart w:name="z270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65"/>
    <w:bookmarkStart w:name="z270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5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71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67"/>
    <w:bookmarkStart w:name="z271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568"/>
    <w:bookmarkStart w:name="z271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69"/>
    <w:bookmarkStart w:name="z271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570"/>
    <w:bookmarkStart w:name="z271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Требования к квалификации: </w:t>
      </w:r>
    </w:p>
    <w:bookmarkEnd w:id="571"/>
    <w:bookmarkStart w:name="z271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 и стаж работы на руководящих должностях в соответствующей профилю организациях (лесничий, главный специалист, начальник отдела) не менее двух лет или наличие стажа работы в области растительного и животного мира, особо охраняемой природной территории или охраны окружающей среды не менее двух лет.</w:t>
      </w:r>
    </w:p>
    <w:bookmarkEnd w:id="572"/>
    <w:bookmarkStart w:name="z2717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Главный лесничий</w:t>
      </w:r>
    </w:p>
    <w:bookmarkEnd w:id="573"/>
    <w:bookmarkStart w:name="z271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Должностные обязанности: </w:t>
      </w:r>
    </w:p>
    <w:bookmarkEnd w:id="574"/>
    <w:bookmarkStart w:name="z271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575"/>
    <w:bookmarkStart w:name="z272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осуществляет руководство производственно-хозяйственной деятельности лесничества; </w:t>
      </w:r>
    </w:p>
    <w:bookmarkEnd w:id="576"/>
    <w:bookmarkStart w:name="z272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 организует работы по охране:</w:t>
      </w:r>
    </w:p>
    <w:bookmarkEnd w:id="577"/>
    <w:bookmarkStart w:name="z272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 от пожаров;</w:t>
      </w:r>
    </w:p>
    <w:bookmarkEnd w:id="578"/>
    <w:bookmarkStart w:name="z272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незаконных рубок и лесонарушений;</w:t>
      </w:r>
    </w:p>
    <w:bookmarkEnd w:id="579"/>
    <w:bookmarkStart w:name="z272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защите лесов от вредных насекомых и болезней леса;</w:t>
      </w:r>
    </w:p>
    <w:bookmarkEnd w:id="580"/>
    <w:bookmarkStart w:name="z272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работы по лесосеменному делу;</w:t>
      </w:r>
    </w:p>
    <w:bookmarkEnd w:id="581"/>
    <w:bookmarkStart w:name="z272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воспроизводству лесов;</w:t>
      </w:r>
    </w:p>
    <w:bookmarkEnd w:id="582"/>
    <w:bookmarkStart w:name="z272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отводу лесосечного фонда;</w:t>
      </w:r>
    </w:p>
    <w:bookmarkEnd w:id="583"/>
    <w:bookmarkStart w:name="z272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древесины на корню; </w:t>
      </w:r>
    </w:p>
    <w:bookmarkEnd w:id="584"/>
    <w:bookmarkStart w:name="z272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годовых оперативных планов противопожарных мероприятий по своему лесничеству; </w:t>
      </w:r>
    </w:p>
    <w:bookmarkEnd w:id="585"/>
    <w:bookmarkStart w:name="z273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всеми работающими в лесу правил пожарной безопасности; </w:t>
      </w:r>
    </w:p>
    <w:bookmarkEnd w:id="586"/>
    <w:bookmarkStart w:name="z273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тушением лесных пожаров на территории лесничества;</w:t>
      </w:r>
    </w:p>
    <w:bookmarkEnd w:id="587"/>
    <w:bookmarkStart w:name="z273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освидетельствование мест рубок и заготовленной древесины; </w:t>
      </w:r>
    </w:p>
    <w:bookmarkEnd w:id="588"/>
    <w:bookmarkStart w:name="z273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надзор за состоянием лесов в лесничестве;</w:t>
      </w:r>
    </w:p>
    <w:bookmarkEnd w:id="589"/>
    <w:bookmarkStart w:name="z273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лесных ресурсов; </w:t>
      </w:r>
    </w:p>
    <w:bookmarkEnd w:id="590"/>
    <w:bookmarkStart w:name="z273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лесозаготовителям;</w:t>
      </w:r>
    </w:p>
    <w:bookmarkEnd w:id="591"/>
    <w:bookmarkStart w:name="z273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лесопользования в лесах, закрепленных в долгосрочное лесопользование;</w:t>
      </w:r>
    </w:p>
    <w:bookmarkEnd w:id="592"/>
    <w:bookmarkStart w:name="z273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лесоустроительным и другим проектно-изыскательным партиям в выполнении полевых работ на территории лесничества, проверяет качество этих работ; </w:t>
      </w:r>
    </w:p>
    <w:bookmarkEnd w:id="593"/>
    <w:bookmarkStart w:name="z273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обучения работников государственной лесной охраны лесничества по ведению лесохозяйственных, лесокультурных, лесозащитных, противопожарных работ, а также обучение и инструктаж по безопасности и охране труда и производственной санитарии; </w:t>
      </w:r>
    </w:p>
    <w:bookmarkEnd w:id="594"/>
    <w:bookmarkStart w:name="z273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мероприятий по безопасности и охране труда, соблюдение трудового законодательства. </w:t>
      </w:r>
    </w:p>
    <w:bookmarkEnd w:id="595"/>
    <w:bookmarkStart w:name="z274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Должен знать: </w:t>
      </w:r>
    </w:p>
    <w:bookmarkEnd w:id="5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74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97"/>
    <w:bookmarkStart w:name="z274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598"/>
    <w:bookmarkStart w:name="z274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599"/>
    <w:bookmarkStart w:name="z274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00"/>
    <w:bookmarkStart w:name="z274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Требования к квалификации: </w:t>
      </w:r>
    </w:p>
    <w:bookmarkEnd w:id="601"/>
    <w:bookmarkStart w:name="z274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стаж работы по соответствующему профилю организации не менее четырех лет. </w:t>
      </w:r>
    </w:p>
    <w:bookmarkEnd w:id="602"/>
    <w:bookmarkStart w:name="z2750" w:id="6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главного лесничего</w:t>
      </w:r>
    </w:p>
    <w:bookmarkEnd w:id="603"/>
    <w:bookmarkStart w:name="z275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Должностные обязанности: </w:t>
      </w:r>
    </w:p>
    <w:bookmarkEnd w:id="604"/>
    <w:bookmarkStart w:name="z275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своей работе подчиняется непосредственно лесничему; </w:t>
      </w:r>
    </w:p>
    <w:bookmarkEnd w:id="605"/>
    <w:bookmarkStart w:name="z275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техническое руководство производственной деятельности лесничества; </w:t>
      </w:r>
    </w:p>
    <w:bookmarkEnd w:id="606"/>
    <w:bookmarkStart w:name="z275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работы по рубкам леса, лесосеменному делу, выращиванию посадочного материала, воспроизводству лесов и лесоразведению, охране лесов от пожаров и незаконных порубок, и видов лесонарушений, защитой от вредителей и болезней леса; </w:t>
      </w:r>
    </w:p>
    <w:bookmarkEnd w:id="607"/>
    <w:bookmarkStart w:name="z275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отводу и таксации лесосек; </w:t>
      </w:r>
    </w:p>
    <w:bookmarkEnd w:id="608"/>
    <w:bookmarkStart w:name="z275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своевременное и точное выполнение мастерами леса, лесниками-егерями, временными пожарными сторожами и пожарными командами возложенных на них обязанностей за проведение предупредительных противопожарных мероприятий; </w:t>
      </w:r>
    </w:p>
    <w:bookmarkEnd w:id="609"/>
    <w:bookmarkStart w:name="z275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тушении лесных пожаров;</w:t>
      </w:r>
    </w:p>
    <w:bookmarkEnd w:id="610"/>
    <w:bookmarkStart w:name="z275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работающими на территории лесничества лесопользователями правил отпуска древесины на корню, рубок главного пользования, санитарных правил и правил побочных лесных пользований, пожарной безопасности и защиты лесов от вредителей и болезней леса; </w:t>
      </w:r>
    </w:p>
    <w:bookmarkEnd w:id="611"/>
    <w:bookmarkStart w:name="z275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ревизию обходов и участков и проверку состояния охраны лесов, закрепленных в долгосрочное лесопользование; </w:t>
      </w:r>
    </w:p>
    <w:bookmarkEnd w:id="612"/>
    <w:bookmarkStart w:name="z276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проектно-изыскательских работ, а также применение действующих нормативов, норм выработки и расценок;</w:t>
      </w:r>
    </w:p>
    <w:bookmarkEnd w:id="613"/>
    <w:bookmarkStart w:name="z276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техническое обучение и производственный инструктаж мастеров леса и рабочих;</w:t>
      </w:r>
    </w:p>
    <w:bookmarkEnd w:id="614"/>
    <w:bookmarkStart w:name="z276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производства лесных культур и защитных лесонасаждений;</w:t>
      </w:r>
    </w:p>
    <w:bookmarkEnd w:id="615"/>
    <w:bookmarkStart w:name="z276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техническую документацию в лесничестве, учет лесного фонда и систематически вносит текущие изменения в таксационные описания и картографические материалы. </w:t>
      </w:r>
    </w:p>
    <w:bookmarkEnd w:id="616"/>
    <w:bookmarkStart w:name="z276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6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768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8"/>
    <w:bookmarkStart w:name="z2769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19"/>
    <w:bookmarkStart w:name="z2770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20"/>
    <w:bookmarkStart w:name="z2771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21"/>
    <w:bookmarkStart w:name="z2772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Требования к квалификации:</w:t>
      </w:r>
    </w:p>
    <w:bookmarkEnd w:id="622"/>
    <w:bookmarkStart w:name="z277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 и стаж работы по соответствующему профилю организации не менее трех лет.</w:t>
      </w:r>
    </w:p>
    <w:bookmarkEnd w:id="623"/>
    <w:bookmarkStart w:name="z2774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лесной пожарной станции – второго типа</w:t>
      </w:r>
    </w:p>
    <w:bookmarkEnd w:id="624"/>
    <w:bookmarkStart w:name="z277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Должностные обязанности: </w:t>
      </w:r>
    </w:p>
    <w:bookmarkEnd w:id="625"/>
    <w:bookmarkStart w:name="z277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компетенции осуществляет руководство деятельностью лесной пожарной станцией – второго типа;</w:t>
      </w:r>
    </w:p>
    <w:bookmarkEnd w:id="626"/>
    <w:bookmarkStart w:name="z277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четкую и бесперебойную работу личного состава команд, а также закрепленной за лесной пожарной станцией техникой; </w:t>
      </w:r>
    </w:p>
    <w:bookmarkEnd w:id="627"/>
    <w:bookmarkStart w:name="z2778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проводит, перед началом, и в течение пожароопасного сезона инструктажи по безопасности и охране труда, а также тренировки работников противопожарной службы лесной пожарной станции по тушению лесных пожаров; </w:t>
      </w:r>
    </w:p>
    <w:bookmarkEnd w:id="628"/>
    <w:bookmarkStart w:name="z277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за работниками противопожарной службы лесной пожарной станции пожарной техники и оборудования, средств связи; </w:t>
      </w:r>
    </w:p>
    <w:bookmarkEnd w:id="629"/>
    <w:bookmarkStart w:name="z278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определение класса пожарной опасности в лесу по условиям погоды; </w:t>
      </w:r>
    </w:p>
    <w:bookmarkEnd w:id="630"/>
    <w:bookmarkStart w:name="z278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патрулирование в местах наиболее вероятного возникновения пожаров; </w:t>
      </w:r>
    </w:p>
    <w:bookmarkEnd w:id="631"/>
    <w:bookmarkStart w:name="z278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выезд работников противопожарной службы лесной пожарной станции на пожарной технике к месту лесного пожара при получении сообщения с пожарно-наблюдательной вышки (пункта), авиационного патрульного вертолета (самолета), источников информации о возникновении пожара на обслуживаемой лесной пожарной станции территории; </w:t>
      </w:r>
    </w:p>
    <w:bookmarkEnd w:id="632"/>
    <w:bookmarkStart w:name="z278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времени, затраченного каждым работником личного состава команды на дежурстве, на обслуживание пожарной техники и оборудования, на тушение пожаров; </w:t>
      </w:r>
    </w:p>
    <w:bookmarkEnd w:id="633"/>
    <w:bookmarkStart w:name="z278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ремонту пожарной техники и оборудования лесной пожарной станции; </w:t>
      </w:r>
    </w:p>
    <w:bookmarkEnd w:id="634"/>
    <w:bookmarkStart w:name="z278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хранение и эффективное применение огнегасящих химических средств пожаротушения, пожарной техники и инвентаря лесной пожарной станции; </w:t>
      </w:r>
    </w:p>
    <w:bookmarkEnd w:id="635"/>
    <w:bookmarkStart w:name="z278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протоколы об административных нарушениях в области пожарной безопасности и лесного законодательства Республики Казахстан;</w:t>
      </w:r>
    </w:p>
    <w:bookmarkEnd w:id="636"/>
    <w:bookmarkStart w:name="z278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трудовой и производственной дисциплины, а также правил безопасности и охраны труда, производственной санитарии и противопожарной защиты.</w:t>
      </w:r>
    </w:p>
    <w:bookmarkEnd w:id="637"/>
    <w:bookmarkStart w:name="z278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Должен знать: </w:t>
      </w:r>
    </w:p>
    <w:bookmarkEnd w:id="6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79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39"/>
    <w:bookmarkStart w:name="z279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40"/>
    <w:bookmarkStart w:name="z279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41"/>
    <w:bookmarkStart w:name="z279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42"/>
    <w:bookmarkStart w:name="z279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Требования к квалификации:</w:t>
      </w:r>
    </w:p>
    <w:bookmarkEnd w:id="643"/>
    <w:bookmarkStart w:name="z279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общественная безопасность (пожарная безопасность), математика и статистика (механика), окружающая среда (экология)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"Механик (по видам)", "Пожаротушение", "Пожарная безопасность" (по видам), "Безопасность жизнедеятельности и охрана окружающей среды" и стаж работы по соответствующему профилю организации не менее двух лет.</w:t>
      </w:r>
    </w:p>
    <w:bookmarkEnd w:id="644"/>
    <w:bookmarkStart w:name="z2798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питомника</w:t>
      </w:r>
    </w:p>
    <w:bookmarkEnd w:id="645"/>
    <w:bookmarkStart w:name="z279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Должностные обязанности: </w:t>
      </w:r>
    </w:p>
    <w:bookmarkEnd w:id="646"/>
    <w:bookmarkStart w:name="z280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производственно-хозяйственной деятельностью лесного питомника по выращиванию посадочного материала; </w:t>
      </w:r>
    </w:p>
    <w:bookmarkEnd w:id="647"/>
    <w:bookmarkStart w:name="z280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установленного производственного плана лесного питомника и качество работ в установленные сроки, внедрение мероприятий по научной организации труда;</w:t>
      </w:r>
    </w:p>
    <w:bookmarkEnd w:id="648"/>
    <w:bookmarkStart w:name="z280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расчет потребности в посадочном материале; </w:t>
      </w:r>
    </w:p>
    <w:bookmarkEnd w:id="649"/>
    <w:bookmarkStart w:name="z280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формирование бригад для работ в питомнике (их количественный и профессионально-квалификационный состав); </w:t>
      </w:r>
    </w:p>
    <w:bookmarkEnd w:id="650"/>
    <w:bookmarkStart w:name="z280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 соответствии с утвержденным планом отбор образцов лесных семян и отправку их на лесосеменную станцию для контроля качества, выращивание и реализацию посадочного материала; </w:t>
      </w:r>
    </w:p>
    <w:bookmarkEnd w:id="651"/>
    <w:bookmarkStart w:name="z280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использование семян высокого качества для выращивания посадочного материала, и эффективное использование производственных площадей, удобрений, оборудования, машин и механизмов; </w:t>
      </w:r>
    </w:p>
    <w:bookmarkEnd w:id="652"/>
    <w:bookmarkStart w:name="z280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технической документации и установленной отчетности по питомнику, выполнение рабочими норм выработки, повышение квалификации работников; </w:t>
      </w:r>
    </w:p>
    <w:bookmarkEnd w:id="653"/>
    <w:bookmarkStart w:name="z280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и приемку выполненных работ, обеспечивает их качество; изучает передовой опыт в организации работ в питомнике; </w:t>
      </w:r>
    </w:p>
    <w:bookmarkEnd w:id="654"/>
    <w:bookmarkStart w:name="z280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правил безопасности и охраны труда, производственной санитарии и противопожарной безопасности.</w:t>
      </w:r>
    </w:p>
    <w:bookmarkEnd w:id="655"/>
    <w:bookmarkStart w:name="z280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6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81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57"/>
    <w:bookmarkStart w:name="z2814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58"/>
    <w:bookmarkStart w:name="z281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59"/>
    <w:bookmarkStart w:name="z281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60"/>
    <w:bookmarkStart w:name="z281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Требования к квалификации:</w:t>
      </w:r>
    </w:p>
    <w:bookmarkEnd w:id="661"/>
    <w:bookmarkStart w:name="z281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образованиепо соответствующему направлению подготовки кадров: лесное хозяйство (лесные ресурсы и лесоводство), агрономия (агрономия) и стаж работы по соответствующему профилю организации не менее одного года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по соответствующему профилю организации не менее трех лет.</w:t>
      </w:r>
    </w:p>
    <w:bookmarkEnd w:id="662"/>
    <w:bookmarkStart w:name="z2819" w:id="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Мастер леса (участка)</w:t>
      </w:r>
    </w:p>
    <w:bookmarkEnd w:id="663"/>
    <w:bookmarkStart w:name="z282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Должностные обязанности: </w:t>
      </w:r>
    </w:p>
    <w:bookmarkEnd w:id="664"/>
    <w:bookmarkStart w:name="z282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работе подчиняется непосредственно руководителю лесничества (лесничий) и помощнику главного лесничего;</w:t>
      </w:r>
    </w:p>
    <w:bookmarkEnd w:id="665"/>
    <w:bookmarkStart w:name="z282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работой и инструктирует лесников, егерей, временных пожарных сторожей своего участка и обеспечивает выполнение ими своих должностных обязанностей;</w:t>
      </w:r>
    </w:p>
    <w:bookmarkEnd w:id="666"/>
    <w:bookmarkStart w:name="z2823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ревизию обходов и вверенного лесникам, егерям имущества, а также ведет разъяснительную работу среди населения по вопросам сохранения и приумножения лесных богатств, воспитательную работу среди лесников, егерей и работу по повышению их квалификации;</w:t>
      </w:r>
    </w:p>
    <w:bookmarkEnd w:id="667"/>
    <w:bookmarkStart w:name="z282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соблюдение лесопользователями правил противопожарной безопасности в лесах, отпуска древесины на корню, правил рубок главного пользования и рубок ухода за лесом, сенокошения, пастьбы скота и видов побочного пользования, принимает меры по пресечению нарушений;</w:t>
      </w:r>
    </w:p>
    <w:bookmarkEnd w:id="668"/>
    <w:bookmarkStart w:name="z282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669"/>
    <w:bookmarkStart w:name="z282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ликвидации лесных пожаров с одновременным извещением об этом лесничего;</w:t>
      </w:r>
    </w:p>
    <w:bookmarkEnd w:id="670"/>
    <w:bookmarkStart w:name="z282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 за санитарным состоянием леса и проверяет сообщения лесников о появлении и распространении вредных лесных насекомых и болезней леса;</w:t>
      </w:r>
    </w:p>
    <w:bookmarkEnd w:id="671"/>
    <w:bookmarkStart w:name="z282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по поручению лесничего отвод и таксацию лесосек, освидетельствование мест рубок, заготовленных лесоматериалов, лесонасаждений, отведенных под подсочку;</w:t>
      </w:r>
    </w:p>
    <w:bookmarkEnd w:id="672"/>
    <w:bookmarkStart w:name="z282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охраны лесов, закрепленных в долгосрочное лесопользование;</w:t>
      </w:r>
    </w:p>
    <w:bookmarkEnd w:id="673"/>
    <w:bookmarkStart w:name="z283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объемов и качества выполненных работ;</w:t>
      </w:r>
    </w:p>
    <w:bookmarkEnd w:id="674"/>
    <w:bookmarkStart w:name="z283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производственной и трудовой дисциплины, правил безопасности и охраны труда.</w:t>
      </w:r>
    </w:p>
    <w:bookmarkEnd w:id="675"/>
    <w:bookmarkStart w:name="z283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Должен знать: </w:t>
      </w:r>
    </w:p>
    <w:bookmarkEnd w:id="6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83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77"/>
    <w:bookmarkStart w:name="z283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678"/>
    <w:bookmarkStart w:name="z283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679"/>
    <w:bookmarkStart w:name="z283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680"/>
    <w:bookmarkStart w:name="z284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Требования к квалификации:</w:t>
      </w:r>
    </w:p>
    <w:bookmarkEnd w:id="681"/>
    <w:bookmarkStart w:name="z284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окружающая среда (экология), биологические и смежные науки (биология) и стаж работы по специальности не менее четырех лет.</w:t>
      </w:r>
    </w:p>
    <w:bookmarkEnd w:id="682"/>
    <w:bookmarkStart w:name="z2842" w:id="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683"/>
    <w:bookmarkStart w:name="z2843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по охране и защите леса (Инженер по охране и защите природных комплексов)</w:t>
      </w:r>
    </w:p>
    <w:bookmarkEnd w:id="684"/>
    <w:bookmarkStart w:name="z284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Должностные обязанности: </w:t>
      </w:r>
    </w:p>
    <w:bookmarkEnd w:id="685"/>
    <w:bookmarkStart w:name="z284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686"/>
    <w:bookmarkStart w:name="z284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мероприятий по предупреждению лесных пожаров, своевременному их обнаружению и ликвидации; </w:t>
      </w:r>
    </w:p>
    <w:bookmarkEnd w:id="687"/>
    <w:bookmarkStart w:name="z284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охране лесов от незаконных порубок и нарушений лесного законодательства Республики Казахстан; </w:t>
      </w:r>
    </w:p>
    <w:bookmarkEnd w:id="688"/>
    <w:bookmarkStart w:name="z284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противопожарному и санитарному обустройству территорий государственного лесного фонда;</w:t>
      </w:r>
    </w:p>
    <w:bookmarkEnd w:id="689"/>
    <w:bookmarkStart w:name="z284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и обеспечивает работу противопожарной службы, состояние и правильное использование противопожарной техники и инвентаря, строительство и ремонт наблюдательных вышек, телефонной и радиосвязи;</w:t>
      </w:r>
    </w:p>
    <w:bookmarkEnd w:id="690"/>
    <w:bookmarkStart w:name="z285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и осуществляет обходы территорий; </w:t>
      </w:r>
    </w:p>
    <w:bookmarkEnd w:id="691"/>
    <w:bookmarkStart w:name="z285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соблюдение физическими и юридическими лицами правил пожарной безопасности и санитарных правил в лесах, а также работу государственной лесной охраны в лесничествах; </w:t>
      </w:r>
    </w:p>
    <w:bookmarkEnd w:id="692"/>
    <w:bookmarkStart w:name="z285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деятельность наземной и авиационной охраны лесов; </w:t>
      </w:r>
    </w:p>
    <w:bookmarkEnd w:id="693"/>
    <w:bookmarkStart w:name="z285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ведение на территории государственного лесного фонда лесопатологического мониторинга, работ по борьбе с вредителями и болезнями леса, а также заявки на химикаты, машины и оборудования, применяемые при борьбе с пожарами и вредителями леса; </w:t>
      </w:r>
    </w:p>
    <w:bookmarkEnd w:id="694"/>
    <w:bookmarkStart w:name="z285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695"/>
    <w:bookmarkStart w:name="z285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правильным и своевременным оформлением протоколов и обеспечивает передачу протоколов в правоохранительные органы и суды для взыскания штрафов и исков; </w:t>
      </w:r>
    </w:p>
    <w:bookmarkEnd w:id="696"/>
    <w:bookmarkStart w:name="z285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 материально-техническое снабжение лесной охраны форменным обмундированием, транспортными средствами, клеймами, нагрудными знаками, служебными удостоверениями и оружием; </w:t>
      </w:r>
    </w:p>
    <w:bookmarkEnd w:id="697"/>
    <w:bookmarkStart w:name="z285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обучение по повышению квалификации работников государственной лесной охраны, временных пожарных сторожей и личного состава пожарных команд; </w:t>
      </w:r>
    </w:p>
    <w:bookmarkEnd w:id="698"/>
    <w:bookmarkStart w:name="z285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подготовку договоров с другими организациями по привлечению их сил и средств на ликвидацию крупных пожаров; </w:t>
      </w:r>
    </w:p>
    <w:bookmarkEnd w:id="699"/>
    <w:bookmarkStart w:name="z285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 отчетность по охране и защите леса.</w:t>
      </w:r>
    </w:p>
    <w:bookmarkEnd w:id="700"/>
    <w:bookmarkStart w:name="z286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7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864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02"/>
    <w:bookmarkStart w:name="z2865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03"/>
    <w:bookmarkStart w:name="z2866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04"/>
    <w:bookmarkStart w:name="z2867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05"/>
    <w:bookmarkStart w:name="z2868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Требования к квалификации:</w:t>
      </w:r>
    </w:p>
    <w:bookmarkEnd w:id="706"/>
    <w:bookmarkStart w:name="z2869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07"/>
    <w:bookmarkStart w:name="z2870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 сфере лесного хозяйства высшего уровня квалификации первой категории не менее четырех лет или стаж работы по специальности не менее шести лет;</w:t>
      </w:r>
    </w:p>
    <w:bookmarkEnd w:id="708"/>
    <w:bookmarkStart w:name="z2871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и стаж работы в должности инженера в сфере лесного хозяйства второй категории не менее одного года или стаж по специальности не менее трех лет;</w:t>
      </w:r>
    </w:p>
    <w:bookmarkEnd w:id="709"/>
    <w:bookmarkStart w:name="z2872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 без предъявления требований к стажу работы;</w:t>
      </w:r>
    </w:p>
    <w:bookmarkEnd w:id="710"/>
    <w:bookmarkStart w:name="z2873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11"/>
    <w:bookmarkStart w:name="z2874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среднего уровня квалификации первой категории не менее пяти лет или стаж по специальности не менее семи лет;</w:t>
      </w:r>
    </w:p>
    <w:bookmarkEnd w:id="712"/>
    <w:bookmarkStart w:name="z2875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13"/>
    <w:bookmarkStart w:name="z2876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лесовосстановлению (инженер по воспроизводству лесов и лесоразведению)</w:t>
      </w:r>
    </w:p>
    <w:bookmarkEnd w:id="714"/>
    <w:bookmarkStart w:name="z2877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Должностные обязанности: </w:t>
      </w:r>
    </w:p>
    <w:bookmarkEnd w:id="715"/>
    <w:bookmarkStart w:name="z2878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716"/>
    <w:bookmarkStart w:name="z2879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своевременному восстановлению лесов на вырубках, гарях и земель государственного лесного фонда, улучшению породного состава лесов и увеличению их производительности; </w:t>
      </w:r>
    </w:p>
    <w:bookmarkEnd w:id="717"/>
    <w:bookmarkStart w:name="z288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научно и технически обоснованными нормами потребности в семенах и посадочном материале для воспроизводства лесов и лесоразведения проводит работы по созданию временных и постоянных лесосеменных участков, лесосеменных плантаций на участках государственного лесного фонда учреждения; </w:t>
      </w:r>
    </w:p>
    <w:bookmarkEnd w:id="718"/>
    <w:bookmarkStart w:name="z288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заготовку, обработку и хранение лесных семян, своевременность проведения и соблюдения технологии лесокультурных и лесопитомнических работ, а также соблюдение правил безопасности и охраны труда при организации и выполнении этих работ; </w:t>
      </w:r>
    </w:p>
    <w:bookmarkEnd w:id="719"/>
    <w:bookmarkStart w:name="z288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книги учета лесных культур, лесных питомников, лесных семян, а также учет и установленную отчетность по лесным культурам; </w:t>
      </w:r>
    </w:p>
    <w:bookmarkEnd w:id="720"/>
    <w:bookmarkStart w:name="z288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повышению эффективности лесохозяйственного производства, совершенствованию организации труда рабочих на производстве лесных культур и обеспечению их внедрение; </w:t>
      </w:r>
    </w:p>
    <w:bookmarkEnd w:id="721"/>
    <w:bookmarkStart w:name="z288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 </w:t>
      </w:r>
    </w:p>
    <w:bookmarkEnd w:id="722"/>
    <w:bookmarkStart w:name="z288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рационализаторские предложения по совершенствованию технологии и средств механизации лесовосстановительных работ. </w:t>
      </w:r>
    </w:p>
    <w:bookmarkEnd w:id="723"/>
    <w:bookmarkStart w:name="z288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7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89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25"/>
    <w:bookmarkStart w:name="z289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26"/>
    <w:bookmarkStart w:name="z289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27"/>
    <w:bookmarkStart w:name="z289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28"/>
    <w:bookmarkStart w:name="z289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Требования к квалификации:</w:t>
      </w:r>
    </w:p>
    <w:bookmarkEnd w:id="729"/>
    <w:bookmarkStart w:name="z289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30"/>
    <w:bookmarkStart w:name="z289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первой категории не менее трех лет или стаж по специальности не менее шести лет;</w:t>
      </w:r>
    </w:p>
    <w:bookmarkEnd w:id="731"/>
    <w:bookmarkStart w:name="z289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второй категории не менее двух лет или стаж по специальности не менее трех лет;</w:t>
      </w:r>
    </w:p>
    <w:bookmarkEnd w:id="732"/>
    <w:bookmarkStart w:name="z289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без категорий не менее одного года или стаж по специальности не менее трех лет;</w:t>
      </w:r>
    </w:p>
    <w:bookmarkEnd w:id="733"/>
    <w:bookmarkStart w:name="z289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734"/>
    <w:bookmarkStart w:name="z290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35"/>
    <w:bookmarkStart w:name="z290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первой категории не менее пяти лет или стаж по специальности не менее семи лет;</w:t>
      </w:r>
    </w:p>
    <w:bookmarkEnd w:id="736"/>
    <w:bookmarkStart w:name="z290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второй категории не менее трех лет;</w:t>
      </w:r>
    </w:p>
    <w:bookmarkEnd w:id="737"/>
    <w:bookmarkStart w:name="z290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не менее одного года в должности инженера в сфере лесного хозяйства;</w:t>
      </w:r>
    </w:p>
    <w:bookmarkEnd w:id="738"/>
    <w:bookmarkStart w:name="z290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39"/>
    <w:bookmarkStart w:name="z2905" w:id="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 по лесосырьевым ресурсам (инженер по лесопользованию)</w:t>
      </w:r>
    </w:p>
    <w:bookmarkEnd w:id="740"/>
    <w:bookmarkStart w:name="z290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Должностные обязанности: </w:t>
      </w:r>
    </w:p>
    <w:bookmarkEnd w:id="741"/>
    <w:bookmarkStart w:name="z290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742"/>
    <w:bookmarkStart w:name="z290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на территории государственного лесного фонда учреждения все виды лесопользования, установленные лесным законодательством Республики Казахстан; </w:t>
      </w:r>
    </w:p>
    <w:bookmarkEnd w:id="743"/>
    <w:bookmarkStart w:name="z290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планирование, распределение и подготовку лесосек к рубке, обеспечивает соблюдение правил рубок и отпуска древесины на корню, очисткой мест рубок, пожарной безопасности в лесах, а также за рациональным использованием лесных ресурсов при предоставлении их физическим и юридическим лицам в долгосрочное лесопользование; </w:t>
      </w:r>
    </w:p>
    <w:bookmarkEnd w:id="744"/>
    <w:bookmarkStart w:name="z291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качество отвода лесосек и ведение в лесничествах технической документации по лесопользованию; </w:t>
      </w:r>
    </w:p>
    <w:bookmarkEnd w:id="745"/>
    <w:bookmarkStart w:name="z291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сводную документацию по отводу лесосечного фонда, на побочные лесопользования, книги учета расхода леса, площадей, пройденных сплошными рубками, рубок ухода за лесом, учета лесного фонда и лесной кадастр; </w:t>
      </w:r>
    </w:p>
    <w:bookmarkEnd w:id="746"/>
    <w:bookmarkStart w:name="z291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производственно-финансового плана и оперативно-календарных планов работ по лесопользованию, а также разработке и внедрению мероприятий по противопожарной профилактике в лесах;</w:t>
      </w:r>
    </w:p>
    <w:bookmarkEnd w:id="747"/>
    <w:bookmarkStart w:name="z291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мероприятия по повышению эффективности лесохозяйственного производства, совершенствованию организации труда рабочих, занятых на рубках леса; </w:t>
      </w:r>
    </w:p>
    <w:bookmarkEnd w:id="748"/>
    <w:bookmarkStart w:name="z291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749"/>
    <w:bookmarkStart w:name="z291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передовой отечественный и зарубежный опыт организации лесопользовании и обеспечивает их внедрение.</w:t>
      </w:r>
    </w:p>
    <w:bookmarkEnd w:id="750"/>
    <w:bookmarkStart w:name="z291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7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92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52"/>
    <w:bookmarkStart w:name="z292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753"/>
    <w:bookmarkStart w:name="z292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54"/>
    <w:bookmarkStart w:name="z292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55"/>
    <w:bookmarkStart w:name="z292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Требования к квалификации:</w:t>
      </w:r>
    </w:p>
    <w:bookmarkEnd w:id="756"/>
    <w:bookmarkStart w:name="z292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57"/>
    <w:bookmarkStart w:name="z292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первой категории не менее четырех лет или стаж по специальности не менее шести лет;</w:t>
      </w:r>
    </w:p>
    <w:bookmarkEnd w:id="758"/>
    <w:bookmarkStart w:name="z292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 сфере лесного хозяйства второй категории не менее двух лет или стаж по специальности не менее трех лет;</w:t>
      </w:r>
    </w:p>
    <w:bookmarkEnd w:id="759"/>
    <w:bookmarkStart w:name="z292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без категорий не менее одного года или стаж по специальности не менее трех лет;</w:t>
      </w:r>
    </w:p>
    <w:bookmarkEnd w:id="760"/>
    <w:bookmarkStart w:name="z292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761"/>
    <w:bookmarkStart w:name="z293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62"/>
    <w:bookmarkStart w:name="z293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первой категории не менее пяти лет или стаж по специальности не менее семи лет;</w:t>
      </w:r>
    </w:p>
    <w:bookmarkEnd w:id="763"/>
    <w:bookmarkStart w:name="z293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второй категории не менее трех лет;</w:t>
      </w:r>
    </w:p>
    <w:bookmarkEnd w:id="764"/>
    <w:bookmarkStart w:name="z293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не менее одного года в должности инженера в сфере лесного хозяйства;</w:t>
      </w:r>
    </w:p>
    <w:bookmarkEnd w:id="765"/>
    <w:bookmarkStart w:name="z293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66"/>
    <w:bookmarkStart w:name="z2935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Инженер лесопатолог</w:t>
      </w:r>
    </w:p>
    <w:bookmarkEnd w:id="767"/>
    <w:bookmarkStart w:name="z293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Должностные обязанности: </w:t>
      </w:r>
    </w:p>
    <w:bookmarkEnd w:id="768"/>
    <w:bookmarkStart w:name="z293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директора, его заместителей и руководителя отдела;</w:t>
      </w:r>
    </w:p>
    <w:bookmarkEnd w:id="769"/>
    <w:bookmarkStart w:name="z293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лесопатологические обследования для разработки проектов санитарно-оздоровительных и истребительных мероприятий, направленных на улучшение санитарного состояния леса и сохранения его защитных и санитарно-гигиенических функций на территории лесничества с руководителями лесничеств; </w:t>
      </w:r>
    </w:p>
    <w:bookmarkEnd w:id="770"/>
    <w:bookmarkStart w:name="z293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видовой состав вредителей и болезней леса, их численность и распространение на территории лесничества с руководителями лесничеств;</w:t>
      </w:r>
    </w:p>
    <w:bookmarkEnd w:id="771"/>
    <w:bookmarkStart w:name="z294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и уточняет границы очагов вредителей и болезней леса, санитарное и лесопатологическое состояние насаждений;</w:t>
      </w:r>
    </w:p>
    <w:bookmarkEnd w:id="772"/>
    <w:bookmarkStart w:name="z294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видовой состав вредителей и болезней леса, их численность и распространение, проводит анализ состояния популяции вредителей;</w:t>
      </w:r>
    </w:p>
    <w:bookmarkEnd w:id="773"/>
    <w:bookmarkStart w:name="z294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на основании полученных данных прогноз дальнейшего развития популяции вредителей и подготавливает предложения о целесообразности проведения истребительных мероприятий или объемах санитарных рубок и лесозащитных мероприятий;</w:t>
      </w:r>
    </w:p>
    <w:bookmarkEnd w:id="774"/>
    <w:bookmarkStart w:name="z294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комплекс лесозащитных, лесохозяйственных и организационных мероприятий, направленных на оздоровление насаждений, а также сохранение и повышение их защитных и санитарно-гигиенических функций;</w:t>
      </w:r>
    </w:p>
    <w:bookmarkEnd w:id="775"/>
    <w:bookmarkStart w:name="z294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 материалы наблюдения, составляет сводные ведомости очагов вредителей и болезней леса, ведомости проектируемых санитарно-оздоровительных мероприятий и проводит необходимые расчеты для составления проектов проведения наземной и авиационной обработки очагов вредителей леса;</w:t>
      </w:r>
    </w:p>
    <w:bookmarkEnd w:id="776"/>
    <w:bookmarkStart w:name="z294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</w:t>
      </w:r>
    </w:p>
    <w:bookmarkEnd w:id="777"/>
    <w:bookmarkStart w:name="z294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 рабочими инструктаж по безопасности и охране труда при проведении лесозащитных работ.</w:t>
      </w:r>
    </w:p>
    <w:bookmarkEnd w:id="778"/>
    <w:bookmarkStart w:name="z294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7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95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80"/>
    <w:bookmarkStart w:name="z295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781"/>
    <w:bookmarkStart w:name="z295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782"/>
    <w:bookmarkStart w:name="z295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783"/>
    <w:bookmarkStart w:name="z295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Требования к квалификации:</w:t>
      </w:r>
    </w:p>
    <w:bookmarkEnd w:id="784"/>
    <w:bookmarkStart w:name="z295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785"/>
    <w:bookmarkStart w:name="z295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и стаж работы в должности инженера в сфере лесного хозяйства первой категории не менее четырех лет или стаж по специальности не менее шести лет;</w:t>
      </w:r>
    </w:p>
    <w:bookmarkEnd w:id="786"/>
    <w:bookmarkStart w:name="z295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и стаж работы в должности инженера в сфере лесного хозяйства второй категории не менее двух лет или стаж по специальности не менее трех лет;</w:t>
      </w:r>
    </w:p>
    <w:bookmarkEnd w:id="787"/>
    <w:bookmarkStart w:name="z295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не менее одного года или стаж по специальности не менее трех лет;</w:t>
      </w:r>
    </w:p>
    <w:bookmarkEnd w:id="788"/>
    <w:bookmarkStart w:name="z296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биологические и смежные науки (биология), (фитопатология және энтомология) без предъявления требований к стажу работы;</w:t>
      </w:r>
    </w:p>
    <w:bookmarkEnd w:id="789"/>
    <w:bookmarkStart w:name="z296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790"/>
    <w:bookmarkStart w:name="z296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первой категории не менее пяти лет или стаж по специальности не менее семи лет;</w:t>
      </w:r>
    </w:p>
    <w:bookmarkEnd w:id="791"/>
    <w:bookmarkStart w:name="z296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 сфере лесного хозяйства второй категории не менее трех лет;</w:t>
      </w:r>
    </w:p>
    <w:bookmarkEnd w:id="792"/>
    <w:bookmarkStart w:name="z296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не менее одного года в должности инженера в сфере лесного хозяйства;</w:t>
      </w:r>
    </w:p>
    <w:bookmarkEnd w:id="793"/>
    <w:bookmarkStart w:name="z296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794"/>
    <w:bookmarkStart w:name="z2966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Охотовед</w:t>
      </w:r>
    </w:p>
    <w:bookmarkEnd w:id="795"/>
    <w:bookmarkStart w:name="z296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Должностные обязанности: </w:t>
      </w:r>
    </w:p>
    <w:bookmarkEnd w:id="796"/>
    <w:bookmarkStart w:name="z296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должностные обязанности под общим руководством директора и его заместителей; </w:t>
      </w:r>
    </w:p>
    <w:bookmarkEnd w:id="797"/>
    <w:bookmarkStart w:name="z296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разрабатывает мероприятия по охране, воспроизводству и использованию животного мира;</w:t>
      </w:r>
    </w:p>
    <w:bookmarkEnd w:id="798"/>
    <w:bookmarkStart w:name="z297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государственный учет, кадастр и мониторинг животного мира; </w:t>
      </w:r>
    </w:p>
    <w:bookmarkEnd w:id="799"/>
    <w:bookmarkStart w:name="z297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научных исследований и проектно-изыскательских работ в области охраны, воспроизводства и использования животного мира; </w:t>
      </w:r>
    </w:p>
    <w:bookmarkEnd w:id="800"/>
    <w:bookmarkStart w:name="z297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мероприятий по сохранению биологического разнообразия и целостности сообществ животного мира в соответствии естественной свободы и среды обитания; </w:t>
      </w:r>
    </w:p>
    <w:bookmarkEnd w:id="801"/>
    <w:bookmarkStart w:name="z297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протоколы об административных правонарушениях в области лесного законодательства Республики Казахстан, законодательства Республики Казахстан об охране, воспроизводстве и использовании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bookmarkEnd w:id="802"/>
    <w:bookmarkStart w:name="z297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недопущению гибели, сокращения численности или нарушения среды обитания редких и находящихся под угрозой исчезновения видов животных;</w:t>
      </w:r>
    </w:p>
    <w:bookmarkEnd w:id="803"/>
    <w:bookmarkStart w:name="z297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оказывает помощь животным в случаях массовых заболеваний, угрозы их гибели при стихийных бедствиях или вследствие причин; </w:t>
      </w:r>
    </w:p>
    <w:bookmarkEnd w:id="804"/>
    <w:bookmarkStart w:name="z297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планов и заданий по проведению биотехнических, охотхозяйственных мероприятий;</w:t>
      </w:r>
    </w:p>
    <w:bookmarkEnd w:id="805"/>
    <w:bookmarkStart w:name="z297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и разрабатывает предложения по улучшению использования охотничьих угодий; </w:t>
      </w:r>
    </w:p>
    <w:bookmarkEnd w:id="806"/>
    <w:bookmarkStart w:name="z297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егерского состава и при необходимости местных охотников по регулированию численности вредных для охотничьего хозяйства диких животных; </w:t>
      </w:r>
    </w:p>
    <w:bookmarkEnd w:id="807"/>
    <w:bookmarkStart w:name="z297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следит за ветеринарным состоянием животных; </w:t>
      </w:r>
    </w:p>
    <w:bookmarkEnd w:id="808"/>
    <w:bookmarkStart w:name="z298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занятия и инструктаж по повышению квалификации егерского состава.</w:t>
      </w:r>
    </w:p>
    <w:bookmarkEnd w:id="809"/>
    <w:bookmarkStart w:name="z298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8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98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11"/>
    <w:bookmarkStart w:name="z298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812"/>
    <w:bookmarkStart w:name="z298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13"/>
    <w:bookmarkStart w:name="z298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14"/>
    <w:bookmarkStart w:name="z298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Требования к квалификации:</w:t>
      </w:r>
    </w:p>
    <w:bookmarkEnd w:id="815"/>
    <w:bookmarkStart w:name="z299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816"/>
    <w:bookmarkStart w:name="z299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и стаж работы в должности охотоведа первой категории не менее трех лет или стаж работы по специальности не менее четырех лет;</w:t>
      </w:r>
    </w:p>
    <w:bookmarkEnd w:id="817"/>
    <w:bookmarkStart w:name="z299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и стаж работы в должности охотоведа второй категории не менее двух лет или стаж работы по специальности не менее трех лет;</w:t>
      </w:r>
    </w:p>
    <w:bookmarkEnd w:id="818"/>
    <w:bookmarkStart w:name="z299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и стаж работы в должности охотоведа без категории не менее одного года или стаж работы по специальности не менее двух лет;</w:t>
      </w:r>
    </w:p>
    <w:bookmarkEnd w:id="819"/>
    <w:bookmarkStart w:name="z299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(география, экология), рыбное хозяйство (рыбное хозяйство и промышленное рыболовство) без предъявления требований к стажу работы;</w:t>
      </w:r>
    </w:p>
    <w:bookmarkEnd w:id="820"/>
    <w:bookmarkStart w:name="z299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821"/>
    <w:bookmarkStart w:name="z299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и стаж работы в должности среднего уровня квалификации первой категории не менее трех лет;</w:t>
      </w:r>
    </w:p>
    <w:bookmarkEnd w:id="822"/>
    <w:bookmarkStart w:name="z299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823"/>
    <w:bookmarkStart w:name="z299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824"/>
    <w:bookmarkStart w:name="z299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"Охотоведение и звероводство", "Рыбное хозяйство и промышленное рыболовство" без предъявления требований к стажу работы.</w:t>
      </w:r>
    </w:p>
    <w:bookmarkEnd w:id="825"/>
    <w:bookmarkStart w:name="z3000" w:id="8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Лесник (Инспектор)</w:t>
      </w:r>
    </w:p>
    <w:bookmarkEnd w:id="826"/>
    <w:bookmarkStart w:name="z300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Должности обязанности; </w:t>
      </w:r>
    </w:p>
    <w:bookmarkEnd w:id="827"/>
    <w:bookmarkStart w:name="z300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пресечению незаконной рубки леса, пастьбы скота и нарушений лесного законодательства Республики Казахстан; </w:t>
      </w:r>
    </w:p>
    <w:bookmarkEnd w:id="828"/>
    <w:bookmarkStart w:name="z300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лесного пожара принимает меры к его ликвидации с одновременным извещением о пожаре вышестоящих работников государственной лесной охраны;</w:t>
      </w:r>
    </w:p>
    <w:bookmarkEnd w:id="829"/>
    <w:bookmarkStart w:name="z300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за соблюдением всеми работающими и расположенными на территории обхода организациями, а также находящимися в лесу физическими лицами Правил пожарной безопасности в лесах, санитарных правил в лесах, немедленно сообщает мастеру леса о всех нарушениях, а при необходимости составляет протокол об административных правонарушениях; </w:t>
      </w:r>
    </w:p>
    <w:bookmarkEnd w:id="830"/>
    <w:bookmarkStart w:name="z300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в своем обходе за сохранностью мостов, пожарных вышек, телефонной сети, межевых, лесоустроительных и лесохозяйственных знаков;</w:t>
      </w:r>
    </w:p>
    <w:bookmarkEnd w:id="831"/>
    <w:bookmarkStart w:name="z300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сообщает мастеру леса или в лесничество об обнаруженных при обходе очагах вредных насекомых, болезнях леса, усыхания древостоев и явлениях, которые могут нанести ущерб лесному хозяйству; </w:t>
      </w:r>
    </w:p>
    <w:bookmarkEnd w:id="832"/>
    <w:bookmarkStart w:name="z300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документы на право заготовки древесины, пастьбы скота, сенокошения и видов лесных пользований; </w:t>
      </w:r>
    </w:p>
    <w:bookmarkEnd w:id="833"/>
    <w:bookmarkStart w:name="z300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лесов и вверенного ему имущества в закрепленном обходе; </w:t>
      </w:r>
    </w:p>
    <w:bookmarkEnd w:id="834"/>
    <w:bookmarkStart w:name="z300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предписания, указания, составляет протоколы о выявленных нарушениях лесного законодательства и правил противопожарной безопасности, лесных пожарах, правилах охоты на землях лесного фонда и передает их в лесничество или мастеру леса; </w:t>
      </w:r>
    </w:p>
    <w:bookmarkEnd w:id="835"/>
    <w:bookmarkStart w:name="z301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задерживает, в установленном порядке лиц, виновных в лесонарушениях и нарушениях правил охоты; </w:t>
      </w:r>
    </w:p>
    <w:bookmarkEnd w:id="836"/>
    <w:bookmarkStart w:name="z301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в установленном порядке досмотр вещей, а также изъятие у правонарушителей лесной и охотничьей продукции, орудий нарушения и документов на них; </w:t>
      </w:r>
    </w:p>
    <w:bookmarkEnd w:id="837"/>
    <w:bookmarkStart w:name="z301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разъяснительную работу среди населения по вопросам охраны и защиты леса и животного мира; </w:t>
      </w:r>
    </w:p>
    <w:bookmarkEnd w:id="838"/>
    <w:bookmarkStart w:name="z301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работами по тушению лесных пожаров до прибытия вышестоящего должностного лица; </w:t>
      </w:r>
    </w:p>
    <w:bookmarkEnd w:id="839"/>
    <w:bookmarkStart w:name="z301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закрепленного обхода оказывает помощь мастеру леса в организации и проведении лесохозяйственных и лесокультурных работ, контроле за отводом лесосек, а также лесных площадей под сенокошение, пастбищные и виды пользований, указании в натуре при проведении лесоустройства границ, межевых знаков, квартальных просек, визиров и так далее.</w:t>
      </w:r>
    </w:p>
    <w:bookmarkEnd w:id="840"/>
    <w:bookmarkStart w:name="z301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Должен знать: </w:t>
      </w:r>
    </w:p>
    <w:bookmarkEnd w:id="8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01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42"/>
    <w:bookmarkStart w:name="z302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843"/>
    <w:bookmarkStart w:name="z302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44"/>
    <w:bookmarkStart w:name="z302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45"/>
    <w:bookmarkStart w:name="z302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Требования к квалификации: </w:t>
      </w:r>
    </w:p>
    <w:bookmarkEnd w:id="846"/>
    <w:bookmarkStart w:name="z302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847"/>
    <w:bookmarkStart w:name="z302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и стаж работы в должности мастера леса высшего уровня квалификации первой категории не менее трех лет или стаж работы по специальности не менее пяти лет; </w:t>
      </w:r>
    </w:p>
    <w:bookmarkEnd w:id="848"/>
    <w:bookmarkStart w:name="z302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и стаж работы по специальности не менее четырех лет или стаж работы в должности мастера леса высшего уровня квалификации второй категории не менее двух лет; </w:t>
      </w:r>
    </w:p>
    <w:bookmarkEnd w:id="849"/>
    <w:bookmarkStart w:name="z302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и стаж работы по специальности не менее трех лет; или стаж работы в должности мастера леса высшего уровня квалификации без категории не менее одного года; </w:t>
      </w:r>
    </w:p>
    <w:bookmarkEnd w:id="850"/>
    <w:bookmarkStart w:name="z302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биологические и смежные науки (биология) без предъявления требований к стажу;</w:t>
      </w:r>
    </w:p>
    <w:bookmarkEnd w:id="851"/>
    <w:bookmarkStart w:name="z302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852"/>
    <w:bookmarkStart w:name="z303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мастера леса среднего уровня квалификации первой категории не менее трех лет или стаж работы по специальности не менее пяти лет;</w:t>
      </w:r>
    </w:p>
    <w:bookmarkEnd w:id="853"/>
    <w:bookmarkStart w:name="z303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по специальности не менее четырех лет;</w:t>
      </w:r>
    </w:p>
    <w:bookmarkEnd w:id="854"/>
    <w:bookmarkStart w:name="z303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работы;</w:t>
      </w:r>
    </w:p>
    <w:bookmarkEnd w:id="855"/>
    <w:bookmarkStart w:name="z303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общее среднее образование без предъявления требований к стажу работы.</w:t>
      </w:r>
    </w:p>
    <w:bookmarkEnd w:id="856"/>
    <w:bookmarkStart w:name="z3034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Диспетчер</w:t>
      </w:r>
    </w:p>
    <w:bookmarkEnd w:id="857"/>
    <w:bookmarkStart w:name="z303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Должностные обязанности: </w:t>
      </w:r>
    </w:p>
    <w:bookmarkEnd w:id="858"/>
    <w:bookmarkStart w:name="z303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заполняет, выдает и принимает путевые листы и товарно-транспортные накладные; </w:t>
      </w:r>
    </w:p>
    <w:bookmarkEnd w:id="859"/>
    <w:bookmarkStart w:name="z303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правильность их оформления, наличие реквизитов и штампов в товарно-транспортных накладных;</w:t>
      </w:r>
    </w:p>
    <w:bookmarkEnd w:id="860"/>
    <w:bookmarkStart w:name="z303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графиков выпуска на линию и движение транспортных средств на маршрутах, исполнение заказов на таксомоторы; </w:t>
      </w:r>
    </w:p>
    <w:bookmarkEnd w:id="861"/>
    <w:bookmarkStart w:name="z303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регистрацию путевой документации в регистрационных журналах или создает банк данных; </w:t>
      </w:r>
    </w:p>
    <w:bookmarkEnd w:id="862"/>
    <w:bookmarkStart w:name="z304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правильность записей показаний спидометра, получения и остатков горюче-смазочных материалов; </w:t>
      </w:r>
    </w:p>
    <w:bookmarkEnd w:id="863"/>
    <w:bookmarkStart w:name="z304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услуги);</w:t>
      </w:r>
    </w:p>
    <w:bookmarkEnd w:id="864"/>
    <w:bookmarkStart w:name="z304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 </w:t>
      </w:r>
    </w:p>
    <w:bookmarkEnd w:id="865"/>
    <w:bookmarkStart w:name="z304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 </w:t>
      </w:r>
    </w:p>
    <w:bookmarkEnd w:id="866"/>
    <w:bookmarkStart w:name="z304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bookmarkEnd w:id="867"/>
    <w:bookmarkStart w:name="z304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04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69"/>
    <w:bookmarkStart w:name="z305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регулирующие деятельность в данной области;</w:t>
      </w:r>
    </w:p>
    <w:bookmarkEnd w:id="870"/>
    <w:bookmarkStart w:name="z305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71"/>
    <w:bookmarkStart w:name="z305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72"/>
    <w:bookmarkStart w:name="z305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квалификации: </w:t>
      </w:r>
    </w:p>
    <w:bookmarkEnd w:id="873"/>
    <w:bookmarkStart w:name="z305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высшей категории: </w:t>
      </w:r>
    </w:p>
    <w:bookmarkEnd w:id="874"/>
    <w:bookmarkStart w:name="z305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 и специальная подготовка по установленной программе и стаж работы по учету и контролю не менее трех лет; </w:t>
      </w:r>
    </w:p>
    <w:bookmarkEnd w:id="875"/>
    <w:bookmarkStart w:name="z305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</w:t>
      </w:r>
    </w:p>
    <w:bookmarkEnd w:id="876"/>
    <w:bookmarkStart w:name="z305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образование по соответствующей специальности и подготовка по установленной программе без предъявления требований к стажу работы.</w:t>
      </w:r>
    </w:p>
    <w:bookmarkEnd w:id="877"/>
    <w:bookmarkStart w:name="z3058" w:id="8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Квалификационные характеристики должностей руководителей и специалистов специализированных организаций</w:t>
      </w:r>
    </w:p>
    <w:bookmarkEnd w:id="878"/>
    <w:bookmarkStart w:name="z3059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1. Организация по охране, воспроизводству и использованию животного мира</w:t>
      </w:r>
    </w:p>
    <w:bookmarkEnd w:id="879"/>
    <w:bookmarkStart w:name="z3060" w:id="8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880"/>
    <w:bookmarkStart w:name="z3061" w:id="8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Генеральный директор</w:t>
      </w:r>
    </w:p>
    <w:bookmarkEnd w:id="881"/>
    <w:bookmarkStart w:name="z306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Должностные обязанности: </w:t>
      </w:r>
    </w:p>
    <w:bookmarkEnd w:id="882"/>
    <w:bookmarkStart w:name="z306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организует в соответствии с действующим законодательством производственную, хозяйственную и финансово-экономическую деятельность учреждения; </w:t>
      </w:r>
    </w:p>
    <w:bookmarkEnd w:id="883"/>
    <w:bookmarkStart w:name="z306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производственные планы по всем отраслям хозяйственной деятельности; </w:t>
      </w:r>
    </w:p>
    <w:bookmarkEnd w:id="884"/>
    <w:bookmarkStart w:name="z306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обеспечение охраны, профилактические действия за сохранностью, защитой и воспроизводством лесов, животного мира, природных комплексов и объектов природно-заповедного фонда, государственное регулирование и обеспечение рационального пользования ресурсами растительного и животного мира особо охраняемых природных территорий; </w:t>
      </w:r>
    </w:p>
    <w:bookmarkEnd w:id="885"/>
    <w:bookmarkStart w:name="z306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для жизни и здоровья условий труда, благоприятной психологической атмосферы в коллективе; </w:t>
      </w:r>
    </w:p>
    <w:bookmarkEnd w:id="886"/>
    <w:bookmarkStart w:name="z306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режима охраны особо охраняемой природной территории, экологических стандартов и нормативов, принимает меры по предупреждению и пресечению нарушений законодательства в области охраны, воспроизводства и использования животного мира; </w:t>
      </w:r>
    </w:p>
    <w:bookmarkEnd w:id="887"/>
    <w:bookmarkStart w:name="z306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трудовой и производственной дисциплины. </w:t>
      </w:r>
    </w:p>
    <w:bookmarkEnd w:id="888"/>
    <w:bookmarkStart w:name="z306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Должен знать: </w:t>
      </w:r>
    </w:p>
    <w:bookmarkEnd w:id="8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07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90"/>
    <w:bookmarkStart w:name="z307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территорий, охраны, воспроизводства и использования животного мира;</w:t>
      </w:r>
    </w:p>
    <w:bookmarkEnd w:id="891"/>
    <w:bookmarkStart w:name="z307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892"/>
    <w:bookmarkStart w:name="z307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893"/>
    <w:bookmarkStart w:name="z307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Требования квалификации: </w:t>
      </w:r>
    </w:p>
    <w:bookmarkEnd w:id="894"/>
    <w:bookmarkStart w:name="z307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право (юриспруденция), рыбное хозяйство (рыбное хозяйство и промышленное рыболовство), биологические и смежные науки (биология), бизнес и управление (экономика), окружающая среда (экология) и стаж работы по специальностям не менее пяти лет или стаж работы на руководящих должностях в организации не менее пяти лет и (или) наличие стажа работы в области растительного и животного мира, особо охраняемой природной территории или охраны окружающей среды не менее трех лет.</w:t>
      </w:r>
    </w:p>
    <w:bookmarkEnd w:id="895"/>
    <w:bookmarkStart w:name="z3079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генерального директора по производственной деятельности</w:t>
      </w:r>
    </w:p>
    <w:bookmarkEnd w:id="896"/>
    <w:bookmarkStart w:name="z308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Должностные обязанности: </w:t>
      </w:r>
    </w:p>
    <w:bookmarkEnd w:id="897"/>
    <w:bookmarkStart w:name="z308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обязанности под общим руководством руководителя подразделения в соответствии с положением о подразделении; </w:t>
      </w:r>
    </w:p>
    <w:bookmarkEnd w:id="898"/>
    <w:bookmarkStart w:name="z3082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структурного подразделения в составлении перспективных и текущих планов;</w:t>
      </w:r>
    </w:p>
    <w:bookmarkEnd w:id="899"/>
    <w:bookmarkStart w:name="z308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обобщает передовой отечественный и зарубежный опыт по вопросам работы, входящим в компетенцию подразделения; </w:t>
      </w:r>
    </w:p>
    <w:bookmarkEnd w:id="900"/>
    <w:bookmarkStart w:name="z308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перспективных планов работы организации и подразделения; </w:t>
      </w:r>
    </w:p>
    <w:bookmarkEnd w:id="901"/>
    <w:bookmarkStart w:name="z308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специалистов структурного подразделения по предупреждению и пресечению нарушений законодательства в области охраны, воспроизводства и использования животного мира, охране растительного мира, повышению теоретических и практических знаний;</w:t>
      </w:r>
    </w:p>
    <w:bookmarkEnd w:id="902"/>
    <w:bookmarkStart w:name="z308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труда, противопожарной безопасности и санитарно-гигиенических норм, обеспечивает состояние трудовой дисциплины подчиненных работников;</w:t>
      </w:r>
    </w:p>
    <w:bookmarkEnd w:id="903"/>
    <w:bookmarkStart w:name="z308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технологии; </w:t>
      </w:r>
    </w:p>
    <w:bookmarkEnd w:id="904"/>
    <w:bookmarkStart w:name="z308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режима охраны особо охраняемой природной территории, экологических стандартов и нормативов;</w:t>
      </w:r>
    </w:p>
    <w:bookmarkEnd w:id="905"/>
    <w:bookmarkStart w:name="z308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предупреждению и пресечению нарушений законодательства в области охраны, воспроизводства и использования животного мира, ведет формы отчетности; </w:t>
      </w:r>
    </w:p>
    <w:bookmarkEnd w:id="906"/>
    <w:bookmarkStart w:name="z309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охране, учету и мониторингу животного мира;</w:t>
      </w:r>
    </w:p>
    <w:bookmarkEnd w:id="907"/>
    <w:bookmarkStart w:name="z309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мероприятий по повышению технических знаний работников инспекторских служб структурного подразделения; </w:t>
      </w:r>
    </w:p>
    <w:bookmarkEnd w:id="908"/>
    <w:bookmarkStart w:name="z309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по подготовке к пожароопасному периоду.</w:t>
      </w:r>
    </w:p>
    <w:bookmarkEnd w:id="909"/>
    <w:bookmarkStart w:name="z309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9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097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11"/>
    <w:bookmarkStart w:name="z3098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территорий, охраны, воспроизводства и использования животного мира;</w:t>
      </w:r>
    </w:p>
    <w:bookmarkEnd w:id="912"/>
    <w:bookmarkStart w:name="z3099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13"/>
    <w:bookmarkStart w:name="z310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14"/>
    <w:bookmarkStart w:name="z310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Требования к квалификации: </w:t>
      </w:r>
    </w:p>
    <w:bookmarkEnd w:id="915"/>
    <w:bookmarkStart w:name="z3102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право (юриспруденция), рыбное хозяйство (рыбное хозяйство и промышленное рыболовство), биологические и смежные науки (биология), бизнес и управление (экономика), окружающая среда (экология) и стаж работы по специальностям не менее трех лет или на руководящих должностях в организациях лесного хозяйства, особо охраняемых природных территорий, охраны животного мира не менее двух лет.</w:t>
      </w:r>
    </w:p>
    <w:bookmarkEnd w:id="916"/>
    <w:bookmarkStart w:name="z3103" w:id="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Заместитель генерального директора по материально - техническому обеспечению и эксплуатации автотранспорта</w:t>
      </w:r>
    </w:p>
    <w:bookmarkEnd w:id="917"/>
    <w:bookmarkStart w:name="z310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Должностные обязанности: </w:t>
      </w:r>
    </w:p>
    <w:bookmarkEnd w:id="918"/>
    <w:bookmarkStart w:name="z310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осуществляет руководство, и обеспечивает деятельность соответствующих структурных подразделений и сотрудников организации; </w:t>
      </w:r>
    </w:p>
    <w:bookmarkEnd w:id="919"/>
    <w:bookmarkStart w:name="z310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технический надзор за состоянием и ремонтом имеющихся зданий, сооружений и оборудования; </w:t>
      </w:r>
    </w:p>
    <w:bookmarkEnd w:id="920"/>
    <w:bookmarkStart w:name="z310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правильность расходования материальных ресурсов;</w:t>
      </w:r>
    </w:p>
    <w:bookmarkEnd w:id="921"/>
    <w:bookmarkStart w:name="z310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безопасности и охраны труда, требований экологической безопасности при эксплуатации и производстве ремонтных работ; </w:t>
      </w:r>
    </w:p>
    <w:bookmarkEnd w:id="922"/>
    <w:bookmarkStart w:name="z310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приемке и установке нового оборудования, модернизации и замене малоэффективного оборудования высокопроизводительным, во внедрении средств механизации тяжелых ручных и трудоемких работ; </w:t>
      </w:r>
    </w:p>
    <w:bookmarkEnd w:id="923"/>
    <w:bookmarkStart w:name="z3110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всех видов оборудования, в том числе отработавшего амортизационный срок и морально устаревшего, подготовку документов на их списание; </w:t>
      </w:r>
    </w:p>
    <w:bookmarkEnd w:id="924"/>
    <w:bookmarkStart w:name="z311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условия работы оборудования, отдельных деталей и узлов с целью выявления причин их преждевременного износа; </w:t>
      </w:r>
    </w:p>
    <w:bookmarkEnd w:id="925"/>
    <w:bookmarkStart w:name="z311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качества; </w:t>
      </w:r>
    </w:p>
    <w:bookmarkEnd w:id="926"/>
    <w:bookmarkStart w:name="z311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работ.</w:t>
      </w:r>
    </w:p>
    <w:bookmarkEnd w:id="927"/>
    <w:bookmarkStart w:name="z311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Должен знать: </w:t>
      </w:r>
    </w:p>
    <w:bookmarkEnd w:id="9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11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29"/>
    <w:bookmarkStart w:name="z311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территорий, охраны, воспроизводства и использования животного мира; </w:t>
      </w:r>
    </w:p>
    <w:bookmarkEnd w:id="930"/>
    <w:bookmarkStart w:name="z312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31"/>
    <w:bookmarkStart w:name="z312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32"/>
    <w:bookmarkStart w:name="z312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Требования к квалификации: </w:t>
      </w:r>
    </w:p>
    <w:bookmarkEnd w:id="933"/>
    <w:bookmarkStart w:name="z312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право (юриспруденция), бизнес и управление (экономика), математика и статистика (механик) и стаж работы по специальностям не менее трех лет или стаж работы на руководящих должностях в организациях не менее трех лет и (или) наличие стаж работы в области растительного и животного мира, особо охраняемой природной территорий или охраны окружающей среды не менее трех лет или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"Экономика", "Механик" и стаж работы по специальностям не менее трех лет или стаж работы на руководящих должностях в организациях не менее трех лет или наличие стажа работы в области растительного и животного мира, особо охраняемой природной территории или охраны окружающей среды не менее трех лет.</w:t>
      </w:r>
    </w:p>
    <w:bookmarkEnd w:id="934"/>
    <w:bookmarkStart w:name="z3124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Директор филиала</w:t>
      </w:r>
    </w:p>
    <w:bookmarkEnd w:id="935"/>
    <w:bookmarkStart w:name="z312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Должностные обязанности:</w:t>
      </w:r>
    </w:p>
    <w:bookmarkEnd w:id="936"/>
    <w:bookmarkStart w:name="z312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филиала;</w:t>
      </w:r>
    </w:p>
    <w:bookmarkEnd w:id="937"/>
    <w:bookmarkStart w:name="z312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филиала и обеспечивает сохранность имущества филиала, соблюдение сметно-финансовой, договорной и трудовой дисциплины, хозяйственное ведение дел, сохранение животного мира, среды их обитания, условий размножения, путей миграции и мест концентрации животных и их биологического разнообразия, восстановления популяций и воспроизводства объектов животного мира;</w:t>
      </w:r>
    </w:p>
    <w:bookmarkEnd w:id="938"/>
    <w:bookmarkStart w:name="z312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освещает в средствах массовой информации проблемы и события, связанные с охраной, воспроизводством и использованием животного мира, и особо охраняемой природной территорией;</w:t>
      </w:r>
    </w:p>
    <w:bookmarkEnd w:id="939"/>
    <w:bookmarkStart w:name="z312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 филиала;</w:t>
      </w:r>
    </w:p>
    <w:bookmarkEnd w:id="940"/>
    <w:bookmarkStart w:name="z313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работ в области охраны, воспроизводства и использования животного мира;</w:t>
      </w:r>
    </w:p>
    <w:bookmarkEnd w:id="941"/>
    <w:bookmarkStart w:name="z313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мероприятия по учету и мониторингу животного мира;</w:t>
      </w:r>
    </w:p>
    <w:bookmarkEnd w:id="942"/>
    <w:bookmarkStart w:name="z313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интродукции и реинтродукции объектов животного мира;</w:t>
      </w:r>
    </w:p>
    <w:bookmarkEnd w:id="943"/>
    <w:bookmarkStart w:name="z313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филиала и осуществлении его хозяйственно-экономических связей, укрепления договорной и финансовой дисциплины, регулирования социально-трудовых отношений.</w:t>
      </w:r>
    </w:p>
    <w:bookmarkEnd w:id="944"/>
    <w:bookmarkStart w:name="z313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9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13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46"/>
    <w:bookmarkStart w:name="z313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947"/>
    <w:bookmarkStart w:name="z314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48"/>
    <w:bookmarkStart w:name="z314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49"/>
    <w:bookmarkStart w:name="z314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Требования к квалификации: </w:t>
      </w:r>
    </w:p>
    <w:bookmarkEnd w:id="950"/>
    <w:bookmarkStart w:name="z314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(экология), право (юриспруденция), бизнес и управление (экономика) и стаж работы по специальностям не менее трех лет или стаж работы на руководящих должностях в соответствующей профилю организациях не менее трех лет или наличие стаж работы в области животного мира, особо охраняемой природной территории или охраны окружающей среды не менее двух лет.</w:t>
      </w:r>
    </w:p>
    <w:bookmarkEnd w:id="951"/>
    <w:bookmarkStart w:name="z3144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директора филиала</w:t>
      </w:r>
    </w:p>
    <w:bookmarkEnd w:id="952"/>
    <w:bookmarkStart w:name="z314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Должностные обязанности:</w:t>
      </w:r>
    </w:p>
    <w:bookmarkEnd w:id="953"/>
    <w:bookmarkStart w:name="z314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обеспечивает выполнение производственных заданий за выполнением планов производственно-хозяйственных мероприятий, мероприятий по безопасности и охране труда, по улучшению условий труда и по всем видам работ связанных с деятельностью филиала;</w:t>
      </w:r>
    </w:p>
    <w:bookmarkEnd w:id="954"/>
    <w:bookmarkStart w:name="z314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осуществляет выполнение планов производственно-хозяйственных мероприятий по филиалу, по вопросам охраны, воспроизводства и использования животного мира;</w:t>
      </w:r>
    </w:p>
    <w:bookmarkEnd w:id="955"/>
    <w:bookmarkStart w:name="z314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филиала по предупреждению и пресечению нарушений законодательства в области охраны, воспроизводства и использования животного мира, повышению теоретических и практических знаний, обеспечивает соблюдение и выполнение работниками должностных инструкций, правил и директивных указаний;</w:t>
      </w:r>
    </w:p>
    <w:bookmarkEnd w:id="956"/>
    <w:bookmarkStart w:name="z314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учету и мониторингу, охране, воспроизводству и использовании животного мира, ведет формы отчетности;</w:t>
      </w:r>
    </w:p>
    <w:bookmarkEnd w:id="957"/>
    <w:bookmarkStart w:name="z315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освещает в средствах массовой информации проблемы и события, связанные с охраной, воспроизводством и использованием животного мира, и особо охраняемой природной территорией. </w:t>
      </w:r>
    </w:p>
    <w:bookmarkEnd w:id="958"/>
    <w:bookmarkStart w:name="z315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Должен знать:</w:t>
      </w:r>
    </w:p>
    <w:bookmarkEnd w:id="9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15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60"/>
    <w:bookmarkStart w:name="z315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961"/>
    <w:bookmarkStart w:name="z315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62"/>
    <w:bookmarkStart w:name="z315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63"/>
    <w:bookmarkStart w:name="z315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Требования к квалификации: </w:t>
      </w:r>
    </w:p>
    <w:bookmarkEnd w:id="964"/>
    <w:bookmarkStart w:name="z316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биологические и смежные науки (биология), окружающая среда (экология), право (юриспруденция), бизнес и управление (экономика) и стаж работы по специальностям не менее двух лет или стаж работы на руководящих должностях в соответствующей профилю организациях не менее двух лет или наличие стаж работы в области животного мира, особо охраняемой природной территории или охраны окружающей среды не менее двух лет.</w:t>
      </w:r>
    </w:p>
    <w:bookmarkEnd w:id="965"/>
    <w:bookmarkStart w:name="z3161" w:id="9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структурного подразделения (управления, отдела, службы)</w:t>
      </w:r>
    </w:p>
    <w:bookmarkEnd w:id="966"/>
    <w:bookmarkStart w:name="z316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Должностные обязанности:</w:t>
      </w:r>
    </w:p>
    <w:bookmarkEnd w:id="967"/>
    <w:bookmarkStart w:name="z316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структурного подразделения в соответствии с Положением о подразделении;</w:t>
      </w:r>
    </w:p>
    <w:bookmarkEnd w:id="968"/>
    <w:bookmarkStart w:name="z316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организации и подразделения;</w:t>
      </w:r>
    </w:p>
    <w:bookmarkEnd w:id="969"/>
    <w:bookmarkStart w:name="z316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специалистов структурного подразделения по предупреждению и пресечению нарушений законодательства в области охраны, воспроизводства и использования животного мира, повышению теоретических и практических знаний, осуществляет контроль за соблюдением и выполнением работниками должностных инструкций, правил и директивных указаний;</w:t>
      </w:r>
    </w:p>
    <w:bookmarkEnd w:id="970"/>
    <w:bookmarkStart w:name="z316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работников;</w:t>
      </w:r>
    </w:p>
    <w:bookmarkEnd w:id="971"/>
    <w:bookmarkStart w:name="z316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труда, противопожарной безопасности и санитарно-гигиенических норм;</w:t>
      </w:r>
    </w:p>
    <w:bookmarkEnd w:id="972"/>
    <w:bookmarkStart w:name="z316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состояние трудовой дисциплины подчиненных работников;</w:t>
      </w:r>
    </w:p>
    <w:bookmarkEnd w:id="973"/>
    <w:bookmarkStart w:name="z316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интродукции и реинтродукции объектов животного мира, а также учету и мониторингу животного мира;</w:t>
      </w:r>
    </w:p>
    <w:bookmarkEnd w:id="974"/>
    <w:bookmarkStart w:name="z317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освещает в средствах массовой информации проблемы и события, связанные с охраной, воспроизводством и использованием животного мира, и особо охраняемой природной территорией.</w:t>
      </w:r>
    </w:p>
    <w:bookmarkEnd w:id="975"/>
    <w:bookmarkStart w:name="z317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9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17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77"/>
    <w:bookmarkStart w:name="z317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978"/>
    <w:bookmarkStart w:name="z317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79"/>
    <w:bookmarkStart w:name="z3178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980"/>
    <w:bookmarkStart w:name="z3179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Требования к квалификации: </w:t>
      </w:r>
    </w:p>
    <w:bookmarkEnd w:id="981"/>
    <w:bookmarkStart w:name="z318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право (юриспруденция), биологические и смежные науки (биология) и стаж работы в соответствующей профилю организации не менее пяти лет.</w:t>
      </w:r>
    </w:p>
    <w:bookmarkEnd w:id="982"/>
    <w:bookmarkStart w:name="z3181" w:id="9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Заместитель руководителя структурного подразделения (управления, отдела, службы)</w:t>
      </w:r>
    </w:p>
    <w:bookmarkEnd w:id="983"/>
    <w:bookmarkStart w:name="z318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Должностные обязанности:</w:t>
      </w:r>
    </w:p>
    <w:bookmarkEnd w:id="984"/>
    <w:bookmarkStart w:name="z318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руководителя подразделения в соответствии с Положением о подразделении;</w:t>
      </w:r>
    </w:p>
    <w:bookmarkEnd w:id="985"/>
    <w:bookmarkStart w:name="z318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своей деятельности в пределах своей компетенции, дает указания работникам подразделения по проведению производственно-хозяйственных мероприятий по охране, защите, воспроизводству животного мира, природных комплексов и объектов природно-заповедного фонда;</w:t>
      </w:r>
    </w:p>
    <w:bookmarkEnd w:id="986"/>
    <w:bookmarkStart w:name="z318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участие структурного подразделения в составлении перспективных и текущих планов, определяет долговременную стратегию производственной деятельности;</w:t>
      </w:r>
    </w:p>
    <w:bookmarkEnd w:id="987"/>
    <w:bookmarkStart w:name="z318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исправное состояние технических средств, административных зданий, хозяйственных построек, кордонов и сооружений, организовывает ремонтные и строительные работы согласно плана бюджетной программы;</w:t>
      </w:r>
    </w:p>
    <w:bookmarkEnd w:id="988"/>
    <w:bookmarkStart w:name="z318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организации и подразделения;</w:t>
      </w:r>
    </w:p>
    <w:bookmarkEnd w:id="989"/>
    <w:bookmarkStart w:name="z318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структурного подразделения по предупреждению и пресечению нарушений законодательства в области охраны, воспроизводства и использования животного мира, охране растительного мира, </w:t>
      </w:r>
    </w:p>
    <w:bookmarkEnd w:id="990"/>
    <w:bookmarkStart w:name="z318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теоретических и практических знаний, осуществляет проверку за соблюдением и выполнением работниками должностных инструкций, правил и директивных указаний;</w:t>
      </w:r>
    </w:p>
    <w:bookmarkEnd w:id="991"/>
    <w:bookmarkStart w:name="z319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работников;</w:t>
      </w:r>
    </w:p>
    <w:bookmarkEnd w:id="992"/>
    <w:bookmarkStart w:name="z319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труда, противопожарной безопасности и санитарно-гигиенических норм, обеспечивает состояние трудовой дисциплины подчиненных работников;</w:t>
      </w:r>
    </w:p>
    <w:bookmarkEnd w:id="993"/>
    <w:bookmarkStart w:name="z319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мероприятия по охране, учету и мониторингу животного мира;</w:t>
      </w:r>
    </w:p>
    <w:bookmarkEnd w:id="994"/>
    <w:bookmarkStart w:name="z319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мероприятий по повышению технических знаний работников инспекторских служб структурного подразделения. </w:t>
      </w:r>
    </w:p>
    <w:bookmarkEnd w:id="995"/>
    <w:bookmarkStart w:name="z319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9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19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97"/>
    <w:bookmarkStart w:name="z319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998"/>
    <w:bookmarkStart w:name="z320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999"/>
    <w:bookmarkStart w:name="z320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00"/>
    <w:bookmarkStart w:name="z320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Требования к квалификации:</w:t>
      </w:r>
    </w:p>
    <w:bookmarkEnd w:id="1001"/>
    <w:bookmarkStart w:name="z320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право (юриспруденция), биологические и смежные науки (биология), окружающая среда (экология) и стаж работы в соответствующей профилю организации не менее трех лет.</w:t>
      </w:r>
    </w:p>
    <w:bookmarkEnd w:id="1002"/>
    <w:bookmarkStart w:name="z3204" w:id="1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003"/>
    <w:bookmarkStart w:name="z3205" w:id="1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по природопользованию</w:t>
      </w:r>
    </w:p>
    <w:bookmarkEnd w:id="1004"/>
    <w:bookmarkStart w:name="z320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Должностные обязанности:</w:t>
      </w:r>
    </w:p>
    <w:bookmarkEnd w:id="1005"/>
    <w:bookmarkStart w:name="z3207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Исполняет свои обязанности под общим руководством руководителя подразделения в соответствии с Положением о подразделении. </w:t>
      </w:r>
    </w:p>
    <w:bookmarkEnd w:id="1006"/>
    <w:bookmarkStart w:name="z320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мероприятия по учету, мониторингу и использованию объектов животного мира; </w:t>
      </w:r>
    </w:p>
    <w:bookmarkEnd w:id="1007"/>
    <w:bookmarkStart w:name="z320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мероприятий подразделения;</w:t>
      </w:r>
    </w:p>
    <w:bookmarkEnd w:id="1008"/>
    <w:bookmarkStart w:name="z321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и проверку по выполнению охранных и мониторинговых мероприятий на территории природных территории;</w:t>
      </w:r>
    </w:p>
    <w:bookmarkEnd w:id="1009"/>
    <w:bookmarkStart w:name="z321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годовых отчетов предприятия;</w:t>
      </w:r>
    </w:p>
    <w:bookmarkEnd w:id="1010"/>
    <w:bookmarkStart w:name="z321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агитационно-пропагандистские и разъяснительные мероприятия среди местного населения по вопросам охраны и сохранения биоразнообразия животного и растительного миров на территории особо охраняемых природных территорий;</w:t>
      </w:r>
    </w:p>
    <w:bookmarkEnd w:id="1011"/>
    <w:bookmarkStart w:name="z321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освещает в средствах массовой информации, в том числе научных изданиях, проблемы сохранения биоразнообразия животного мира и среды их обитания. </w:t>
      </w:r>
    </w:p>
    <w:bookmarkEnd w:id="1012"/>
    <w:bookmarkStart w:name="z321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0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21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14"/>
    <w:bookmarkStart w:name="z321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015"/>
    <w:bookmarkStart w:name="z322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16"/>
    <w:bookmarkStart w:name="z322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17"/>
    <w:bookmarkStart w:name="z322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Требования к квалификации:</w:t>
      </w:r>
    </w:p>
    <w:bookmarkEnd w:id="1018"/>
    <w:bookmarkStart w:name="z322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1019"/>
    <w:bookmarkStart w:name="z322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и стаж работы по специальности не менее трех лет; </w:t>
      </w:r>
    </w:p>
    <w:bookmarkEnd w:id="1020"/>
    <w:bookmarkStart w:name="z322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и стаж работы по специальности не менее двух лет; </w:t>
      </w:r>
    </w:p>
    <w:bookmarkEnd w:id="1021"/>
    <w:bookmarkStart w:name="z322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и стаж по специальности не менее одного года; </w:t>
      </w:r>
    </w:p>
    <w:bookmarkEnd w:id="1022"/>
    <w:bookmarkStart w:name="z322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звероводство, окружающая среда (экология, география), биологические и смежные науки (биология), право (юриспруденция) без предъявления требований к стажу работы;</w:t>
      </w:r>
    </w:p>
    <w:bookmarkEnd w:id="1023"/>
    <w:bookmarkStart w:name="z322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</w:t>
      </w:r>
    </w:p>
    <w:bookmarkEnd w:id="1024"/>
    <w:bookmarkStart w:name="z322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стаж работы по специальности не менее трех лет; </w:t>
      </w:r>
    </w:p>
    <w:bookmarkEnd w:id="1025"/>
    <w:bookmarkStart w:name="z323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стаж работы по специальности не менее двух лет; </w:t>
      </w:r>
    </w:p>
    <w:bookmarkEnd w:id="1026"/>
    <w:bookmarkStart w:name="z323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стаж работы по специальности не менее одного года; </w:t>
      </w:r>
    </w:p>
    <w:bookmarkEnd w:id="1027"/>
    <w:bookmarkStart w:name="z323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"Биология", "Юриспруденция" и без предъявления требований к стажу работы.</w:t>
      </w:r>
    </w:p>
    <w:bookmarkEnd w:id="1028"/>
    <w:bookmarkStart w:name="z3233" w:id="10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рекреации и туризму</w:t>
      </w:r>
    </w:p>
    <w:bookmarkEnd w:id="1029"/>
    <w:bookmarkStart w:name="z323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Должностные обязанности: </w:t>
      </w:r>
    </w:p>
    <w:bookmarkEnd w:id="1030"/>
    <w:bookmarkStart w:name="z323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экскурсии по особо охраняемой природной территории;</w:t>
      </w:r>
    </w:p>
    <w:bookmarkEnd w:id="1031"/>
    <w:bookmarkStart w:name="z323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к изданию брошюры, буклеты и информационные материалы о работе организации, а также популяризирующие образ жизни животных и растений;</w:t>
      </w:r>
    </w:p>
    <w:bookmarkEnd w:id="1032"/>
    <w:bookmarkStart w:name="z323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поддерживает тесную связь с научными работниками, с туристскими и образовательными учреждениями, общественностью; </w:t>
      </w:r>
    </w:p>
    <w:bookmarkEnd w:id="1033"/>
    <w:bookmarkStart w:name="z323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экологическому просвещению населения;</w:t>
      </w:r>
    </w:p>
    <w:bookmarkEnd w:id="1034"/>
    <w:bookmarkStart w:name="z323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занимается экскурсоводческой деятельностью;</w:t>
      </w:r>
    </w:p>
    <w:bookmarkEnd w:id="1035"/>
    <w:bookmarkStart w:name="z324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туристских маршрутов по особо охраняемой природной территории и прилегающим к нему территориям; </w:t>
      </w:r>
    </w:p>
    <w:bookmarkEnd w:id="1036"/>
    <w:bookmarkStart w:name="z324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освещает в местных средствах массовой информации проблемы и события, связанные с местной природой и особо охраняемой природной территорией, регулярно готовит пресс-релизы для местных журналистов.</w:t>
      </w:r>
    </w:p>
    <w:bookmarkEnd w:id="1037"/>
    <w:bookmarkStart w:name="z324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0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246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39"/>
    <w:bookmarkStart w:name="z3247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040"/>
    <w:bookmarkStart w:name="z3248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41"/>
    <w:bookmarkStart w:name="z3249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42"/>
    <w:bookmarkStart w:name="z3250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Требования к квалификации: </w:t>
      </w:r>
    </w:p>
    <w:bookmarkEnd w:id="1043"/>
    <w:bookmarkStart w:name="z3251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</w:t>
      </w:r>
    </w:p>
    <w:bookmarkEnd w:id="1044"/>
    <w:bookmarkStart w:name="z3252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и стаж работы по специальности не менее трех лет; </w:t>
      </w:r>
    </w:p>
    <w:bookmarkEnd w:id="1045"/>
    <w:bookmarkStart w:name="z3253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и стаж работы по специальности не менее двух лет;</w:t>
      </w:r>
    </w:p>
    <w:bookmarkEnd w:id="1046"/>
    <w:bookmarkStart w:name="z3254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и стаж работы по специальности не менее одного года; </w:t>
      </w:r>
    </w:p>
    <w:bookmarkEnd w:id="1047"/>
    <w:bookmarkStart w:name="z3255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(биология), сфера обслуживания (туризм) без предъявления требований к стажу работы;</w:t>
      </w:r>
    </w:p>
    <w:bookmarkEnd w:id="1048"/>
    <w:bookmarkStart w:name="z3256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</w:t>
      </w:r>
    </w:p>
    <w:bookmarkEnd w:id="1049"/>
    <w:bookmarkStart w:name="z3257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и стаж работы по специальности не менее трех лет; </w:t>
      </w:r>
    </w:p>
    <w:bookmarkEnd w:id="1050"/>
    <w:bookmarkStart w:name="z3258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и стаж работы по специальности не менее двух лет; </w:t>
      </w:r>
    </w:p>
    <w:bookmarkEnd w:id="1051"/>
    <w:bookmarkStart w:name="z3259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и стаж работы по специальности не менее одного года; </w:t>
      </w:r>
    </w:p>
    <w:bookmarkEnd w:id="1052"/>
    <w:bookmarkStart w:name="z3260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видам)", "Туризм" без предъявления требований к стажу работы.</w:t>
      </w:r>
    </w:p>
    <w:bookmarkEnd w:id="1053"/>
    <w:bookmarkStart w:name="z3261" w:id="10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Охотовед</w:t>
      </w:r>
    </w:p>
    <w:bookmarkEnd w:id="1054"/>
    <w:bookmarkStart w:name="z326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Должностные обязанности:</w:t>
      </w:r>
    </w:p>
    <w:bookmarkEnd w:id="1055"/>
    <w:bookmarkStart w:name="z326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работой по охране, воспроизводству и рациональному использованию животного мира, ресурсов охотничьих животных в охотничьем хозяйстве; </w:t>
      </w:r>
    </w:p>
    <w:bookmarkEnd w:id="1056"/>
    <w:bookmarkStart w:name="z326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биотехнических и охото-хозяйственных мероприятий, борьбу с браконьерством; </w:t>
      </w:r>
    </w:p>
    <w:bookmarkEnd w:id="1057"/>
    <w:bookmarkStart w:name="z326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работу инспекторов по охране животного мира по проведению охраны и учета редких и исчезающих видов животных; </w:t>
      </w:r>
    </w:p>
    <w:bookmarkEnd w:id="1058"/>
    <w:bookmarkStart w:name="z326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трудовой дисциплины, правил безопасности и охраны труда и производственной санитарии; </w:t>
      </w:r>
    </w:p>
    <w:bookmarkEnd w:id="1059"/>
    <w:bookmarkStart w:name="z326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непосредственную охрану природных комплексов на закрепленном за ним участке, включающем охрану животного мира; </w:t>
      </w:r>
    </w:p>
    <w:bookmarkEnd w:id="1060"/>
    <w:bookmarkStart w:name="z3268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экологическому просвещению населения; </w:t>
      </w:r>
    </w:p>
    <w:bookmarkEnd w:id="1061"/>
    <w:bookmarkStart w:name="z3269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патрулирование территорий, в том числе с применением наземного и воздушного транспорта, в целях пресечения нарушений законодательства Республики Казахстан в области охраны, воспроизводства и использования животного мира;</w:t>
      </w:r>
    </w:p>
    <w:bookmarkEnd w:id="1062"/>
    <w:bookmarkStart w:name="z3270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предотвращает и пресекает правонарушения в области охраны, воспроизводства и использования животного мира, а также направляет в уполномоченный, правоохранительные и судебные органы информацию, исковые требования и материалы по фактам нарушений законодательства Республики Казахстан в области охраны, воспроизводства и использования животного мира; </w:t>
      </w:r>
    </w:p>
    <w:bookmarkEnd w:id="1063"/>
    <w:bookmarkStart w:name="z3271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сотрудникам организации и сторонних организаций в проведении научных и научно-исследовательских работ, включая учет и мониторинг численности животных; </w:t>
      </w:r>
    </w:p>
    <w:bookmarkEnd w:id="1064"/>
    <w:bookmarkStart w:name="z3272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фенологические наблюдения согласно инструкциям; </w:t>
      </w:r>
    </w:p>
    <w:bookmarkEnd w:id="1065"/>
    <w:bookmarkStart w:name="z3273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отчеты и другую документацию по выполнению производственных мероприятий; </w:t>
      </w:r>
    </w:p>
    <w:bookmarkEnd w:id="1066"/>
    <w:bookmarkStart w:name="z3274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отлов и переселение объектов животного мира;</w:t>
      </w:r>
    </w:p>
    <w:bookmarkEnd w:id="1067"/>
    <w:bookmarkStart w:name="z3275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биотехнических и воспроизводственных мероприятий; </w:t>
      </w:r>
    </w:p>
    <w:bookmarkEnd w:id="1068"/>
    <w:bookmarkStart w:name="z3276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разъяснительную работу среди охотников - промысловиков, охотников любителей и местного населения по вопросам бережного отношения к природным богатствам, правильному и рациональному их использованию. </w:t>
      </w:r>
    </w:p>
    <w:bookmarkEnd w:id="1069"/>
    <w:bookmarkStart w:name="z3277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0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281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71"/>
    <w:bookmarkStart w:name="z3282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072"/>
    <w:bookmarkStart w:name="z328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73"/>
    <w:bookmarkStart w:name="z328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74"/>
    <w:bookmarkStart w:name="z328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Требования к квалификации: </w:t>
      </w:r>
    </w:p>
    <w:bookmarkEnd w:id="1075"/>
    <w:bookmarkStart w:name="z328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076"/>
    <w:bookmarkStart w:name="z328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и стаж работы в должности инспектора первой категории не менее трех лет или стаж работы по специальности не менее четырех лет;</w:t>
      </w:r>
    </w:p>
    <w:bookmarkEnd w:id="1077"/>
    <w:bookmarkStart w:name="z328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стаж работы в должности инспектора второй категории не менее двух лет или стаж работы по специальности не менее трех лет;</w:t>
      </w:r>
    </w:p>
    <w:bookmarkEnd w:id="1078"/>
    <w:bookmarkStart w:name="z3289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стаж работы в должности инспектора без категории не менее одного года или стаж работы по специальности не менее двух лет;</w:t>
      </w:r>
    </w:p>
    <w:bookmarkEnd w:id="1079"/>
    <w:bookmarkStart w:name="z3290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(экология), рыбное хозяйство (рыбное хозяйство и промышленное рыболовство), биологические и смежные науки (биология) без предъявления требований к стажу работы;</w:t>
      </w:r>
    </w:p>
    <w:bookmarkEnd w:id="1080"/>
    <w:bookmarkStart w:name="z3291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081"/>
    <w:bookmarkStart w:name="z3292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стаж работы в должности инспектора первой категории не менее двух лет или стаж работы по специальности не менее трех лет;</w:t>
      </w:r>
    </w:p>
    <w:bookmarkEnd w:id="1082"/>
    <w:bookmarkStart w:name="z3293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и стаж работы в должности второй категории не менее двух лет или стаж работы по специальности не менее трех лет;</w:t>
      </w:r>
    </w:p>
    <w:bookmarkEnd w:id="1083"/>
    <w:bookmarkStart w:name="z3294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и стаж работы в должности инспектора без категории не менее одного года или стаж работы по специальности не менее двух лет;</w:t>
      </w:r>
    </w:p>
    <w:bookmarkEnd w:id="1084"/>
    <w:bookmarkStart w:name="z3295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"Экология и природоохранная деятельность (по видам)", "Биология" без предъявления требований к стажу работы.</w:t>
      </w:r>
    </w:p>
    <w:bookmarkEnd w:id="1085"/>
    <w:bookmarkStart w:name="z3296" w:id="1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Инспектор</w:t>
      </w:r>
    </w:p>
    <w:bookmarkEnd w:id="1086"/>
    <w:bookmarkStart w:name="z3297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Должностные обязанности: </w:t>
      </w:r>
    </w:p>
    <w:bookmarkEnd w:id="1087"/>
    <w:bookmarkStart w:name="z3298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охрану природных комплексов на территории всей области, закрепленных за ним приказом руководителя, в соответствии планами работ организации, включающем охрану растительного и животного мира, в том числе на закрепленных и резервных охотничьих угодьях и рыбохозяйственных участках; </w:t>
      </w:r>
    </w:p>
    <w:bookmarkEnd w:id="1088"/>
    <w:bookmarkStart w:name="z3299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рейдовых мероприятий принимает меры по предотвращению и пресечению нарушений законодательства Республики Казахстан в области охраны, воспроизводства и использования животного мира и лесного хозяйства; </w:t>
      </w:r>
    </w:p>
    <w:bookmarkEnd w:id="1089"/>
    <w:bookmarkStart w:name="z3300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ответственным лицам материалы по фактам нарушений в области охраны, воспроизводства и использования растительного и животного мира для направления в уполномоченные правоохранительные органы; </w:t>
      </w:r>
    </w:p>
    <w:bookmarkEnd w:id="1090"/>
    <w:bookmarkStart w:name="z3301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работ по предупреждению лесных пожаров, спасению диких животных, попавших в бедственное положение, отстрелу волков и бродячих собак; </w:t>
      </w:r>
    </w:p>
    <w:bookmarkEnd w:id="1091"/>
    <w:bookmarkStart w:name="z3302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организации проведения плановых подготовительных работ к пожароопасному сезону, тушении лесных пожаров, лесопатологического надзора; </w:t>
      </w:r>
    </w:p>
    <w:bookmarkEnd w:id="1092"/>
    <w:bookmarkStart w:name="z3303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разъяснительную работу среди населения по профилактике нарушений режима особо охраняемой природной территории и правил пожарной безопасности, по вопросам бережного обращения к растительному и животному миру, соблюдения законодательства Республики Казахстан в области охраны, воспроизводства и использования растительного и животного мира; </w:t>
      </w:r>
    </w:p>
    <w:bookmarkEnd w:id="1093"/>
    <w:bookmarkStart w:name="z3304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отчеты и другую документацию по выполнению производственных мероприятий; </w:t>
      </w:r>
    </w:p>
    <w:bookmarkEnd w:id="1094"/>
    <w:bookmarkStart w:name="z3305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на рассмотрение и утверждение руководству планируемые разработки, а также отчеты о результатах проведенных работ;</w:t>
      </w:r>
    </w:p>
    <w:bookmarkEnd w:id="1095"/>
    <w:bookmarkStart w:name="z3306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безопасное проведение работ, соблюдение другими лицами правил и норм безопасности и охраны труда, производственной санитарии и противопожарной защиты.</w:t>
      </w:r>
    </w:p>
    <w:bookmarkEnd w:id="1096"/>
    <w:bookmarkStart w:name="z3307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097"/>
    <w:bookmarkStart w:name="z3308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098"/>
    <w:bookmarkStart w:name="z3309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Должен знать: </w:t>
      </w:r>
    </w:p>
    <w:bookmarkEnd w:id="10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313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00"/>
    <w:bookmarkStart w:name="z3314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101"/>
    <w:bookmarkStart w:name="z331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02"/>
    <w:bookmarkStart w:name="z331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03"/>
    <w:bookmarkStart w:name="z331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Требования к квалификации: </w:t>
      </w:r>
    </w:p>
    <w:bookmarkEnd w:id="1104"/>
    <w:bookmarkStart w:name="z331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105"/>
    <w:bookmarkStart w:name="z331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и стаж работы в должности инспектора первой категории не менее двух лет или стаж работы по специальности не менее четырех лет;</w:t>
      </w:r>
    </w:p>
    <w:bookmarkEnd w:id="1106"/>
    <w:bookmarkStart w:name="z332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и стаж работы в должности инспектора второй категории не менее двух лет или стаж работы по специальности не менее трех лет;</w:t>
      </w:r>
    </w:p>
    <w:bookmarkEnd w:id="1107"/>
    <w:bookmarkStart w:name="z332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и стаж работы в должности инспектора без категории не менее одного года или стаж работы по специальности не менее двух лет;</w:t>
      </w:r>
    </w:p>
    <w:bookmarkEnd w:id="1108"/>
    <w:bookmarkStart w:name="z332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рыбное хозяйство (рыбное хозяйство и промышленное рыболовство), окружающая среда (экология), биологические и смежные науки (биология), право (юриспруденция) без предъявления требований к стажу работы;</w:t>
      </w:r>
    </w:p>
    <w:bookmarkEnd w:id="1109"/>
    <w:bookmarkStart w:name="z332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110"/>
    <w:bookmarkStart w:name="z332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и стаж работы в должности инспектора первой категории не менее двух лет или стаж работы по специальности не менее трех лет;</w:t>
      </w:r>
    </w:p>
    <w:bookmarkEnd w:id="1111"/>
    <w:bookmarkStart w:name="z332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и стаж работы в должности инспектора второй категории не менее двух лет или стаж работы по специальности не менее двух лет;</w:t>
      </w:r>
    </w:p>
    <w:bookmarkEnd w:id="1112"/>
    <w:bookmarkStart w:name="z332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и стаж работы в должности инспектора без категории не менее одного года или стаж работы по специальности не менее одного года;</w:t>
      </w:r>
    </w:p>
    <w:bookmarkEnd w:id="1113"/>
    <w:bookmarkStart w:name="z332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"Охотоведение и звероводство", "Лесное хозяйство, садово-парковое и ландшафтное строительство (по видам)", "Рыбное хозяйство и промышленное рыболовство", "Экология и природоохранная деятельность (по видам)", "Биология", "Юриспруденция" без предъявления требований к стажу работы.</w:t>
      </w:r>
    </w:p>
    <w:bookmarkEnd w:id="1114"/>
    <w:bookmarkStart w:name="z3328" w:id="1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2. Организация авиационной охраны лесов и животного мира</w:t>
      </w:r>
    </w:p>
    <w:bookmarkEnd w:id="1115"/>
    <w:bookmarkStart w:name="z3329" w:id="1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116"/>
    <w:bookmarkStart w:name="z3330" w:id="1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Генеральный директор</w:t>
      </w:r>
    </w:p>
    <w:bookmarkEnd w:id="1117"/>
    <w:bookmarkStart w:name="z333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Должностные обязанности:</w:t>
      </w:r>
    </w:p>
    <w:bookmarkEnd w:id="1118"/>
    <w:bookmarkStart w:name="z333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производственную, хозяйственную и финансово-экономическую деятельность организации; </w:t>
      </w:r>
    </w:p>
    <w:bookmarkEnd w:id="1119"/>
    <w:bookmarkStart w:name="z333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реализует политику, стратегию деятельности организации и механизм их реализации; </w:t>
      </w:r>
    </w:p>
    <w:bookmarkEnd w:id="1120"/>
    <w:bookmarkStart w:name="z333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и совершенствование существующих организационных форм и методов работы персонала, направленных на дальнейшее повышение эффективности и качества охраны лесов и обслуживания лесного хозяйства; </w:t>
      </w:r>
    </w:p>
    <w:bookmarkEnd w:id="1121"/>
    <w:bookmarkStart w:name="z333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рациональному использованию их профессиональных знаний и опыта, созданию безопасных для жизни и здоровья условий труда, формированию благоприятной психологической атмосферы в коллективе; </w:t>
      </w:r>
    </w:p>
    <w:bookmarkEnd w:id="1122"/>
    <w:bookmarkStart w:name="z333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анализа деятельности организации и оценки показателей его работы принимает необходимые меры по улучшению форм и методов работы организации; </w:t>
      </w:r>
    </w:p>
    <w:bookmarkEnd w:id="1123"/>
    <w:bookmarkStart w:name="z333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законности в деятельности организации, в том числе в вопросах финансово-хозяйственного управления, укрепления договорной и финансовой дисциплины, регулирования социально-трудовых отношений; </w:t>
      </w:r>
    </w:p>
    <w:bookmarkEnd w:id="1124"/>
    <w:bookmarkStart w:name="z333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по вопросам своей компетенции распоряжения и приказы, обязательные для всех работников; </w:t>
      </w:r>
    </w:p>
    <w:bookmarkEnd w:id="1125"/>
    <w:bookmarkStart w:name="z333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в государственных органах, организациях и суде;</w:t>
      </w:r>
    </w:p>
    <w:bookmarkEnd w:id="1126"/>
    <w:bookmarkStart w:name="z334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внутреннего трудового распорядка, технической эксплуатации техники и оборудования, соблюдение норм и правил по безопасности и охране труда, пожарной безопасности; </w:t>
      </w:r>
    </w:p>
    <w:bookmarkEnd w:id="1127"/>
    <w:bookmarkStart w:name="z334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своевременную отчетность организации; </w:t>
      </w:r>
    </w:p>
    <w:bookmarkEnd w:id="1128"/>
    <w:bookmarkStart w:name="z334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участие организации в ведении государственного учета лесного фонда, государственного мониторинга лесов, разработке и реализации выполнения мероприятий по профилактике лесных пожаров и борьбе с ними на закрепленной территории государственного лесного фонда; </w:t>
      </w:r>
    </w:p>
    <w:bookmarkEnd w:id="1129"/>
    <w:bookmarkStart w:name="z334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работу по охране и защите лесов; </w:t>
      </w:r>
    </w:p>
    <w:bookmarkEnd w:id="1130"/>
    <w:bookmarkStart w:name="z334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предупреждению и пресечению правонарушений в области лесного законодательства Республики Казахстан; </w:t>
      </w:r>
    </w:p>
    <w:bookmarkEnd w:id="1131"/>
    <w:bookmarkStart w:name="z334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и эффективное взаимодействие всех структурных подразделений, направляет их деятельность на развитие и совершенствование деятельности по охране и защите лесов; </w:t>
      </w:r>
    </w:p>
    <w:bookmarkEnd w:id="1132"/>
    <w:bookmarkStart w:name="z334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организацией обязательств перед государственными органами, накопительными пенсионными и страховыми фондами, банками, а также выполнение хозяйственных и трудовых договоров, показателей бизнес-планов.</w:t>
      </w:r>
    </w:p>
    <w:bookmarkEnd w:id="1133"/>
    <w:bookmarkStart w:name="z334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351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35"/>
    <w:bookmarkStart w:name="z3352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36"/>
    <w:bookmarkStart w:name="z3353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37"/>
    <w:bookmarkStart w:name="z3354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38"/>
    <w:bookmarkStart w:name="z3355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Требования к квалификации: </w:t>
      </w:r>
    </w:p>
    <w:bookmarkEnd w:id="1139"/>
    <w:bookmarkStart w:name="z3356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на руководящих должностях в соответствующей профилю организации не менее пяти лет.</w:t>
      </w:r>
    </w:p>
    <w:bookmarkEnd w:id="1140"/>
    <w:bookmarkStart w:name="z3357" w:id="1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генерального директора</w:t>
      </w:r>
    </w:p>
    <w:bookmarkEnd w:id="1141"/>
    <w:bookmarkStart w:name="z3358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Должностные обязанности: </w:t>
      </w:r>
    </w:p>
    <w:bookmarkEnd w:id="1142"/>
    <w:bookmarkStart w:name="z3359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руководство деятельностью подчиненных ему структурных подразделений, организует их работу и эффективное взаимодействие; </w:t>
      </w:r>
    </w:p>
    <w:bookmarkEnd w:id="1143"/>
    <w:bookmarkStart w:name="z3360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 по авиационной охране лесов от пожаров и обслуживание организаций лесного хозяйства на закрепленной территории лесного фонда; </w:t>
      </w:r>
    </w:p>
    <w:bookmarkEnd w:id="1144"/>
    <w:bookmarkStart w:name="z3361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своевременную и качественную подготовку всех подразделений организации и соблюдение установленной технологии работ; </w:t>
      </w:r>
    </w:p>
    <w:bookmarkEnd w:id="1145"/>
    <w:bookmarkStart w:name="z3362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новых и совершенствование существующих организационных форм и методов работы персонала, направленного на дальнейшее повышение эффективности и качества охраны лесов и обслуживания лесного хозяйства; </w:t>
      </w:r>
    </w:p>
    <w:bookmarkEnd w:id="1146"/>
    <w:bookmarkStart w:name="z3363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труда, безопасные и благоприятные для жизни и здоровья, формирует благоприятную психологическую атмосферу в коллективе; </w:t>
      </w:r>
    </w:p>
    <w:bookmarkEnd w:id="1147"/>
    <w:bookmarkStart w:name="z3364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в пределах компетенции организацию в государственных органах, организациях и суде; </w:t>
      </w:r>
    </w:p>
    <w:bookmarkEnd w:id="1148"/>
    <w:bookmarkStart w:name="z3365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трудовой дисциплины, способствует развитию трудовой мотивации, инициативы и активности работников, выполнение требований внутреннего трудового распорядка, техническую эксплуатацию техники и оборудования, соблюдение норм и правил по безопасности и охране труда, пожарной безопасности; </w:t>
      </w:r>
    </w:p>
    <w:bookmarkEnd w:id="1149"/>
    <w:bookmarkStart w:name="z3366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ведение статистического учета и представление отчетности о деятельности организации; </w:t>
      </w:r>
    </w:p>
    <w:bookmarkEnd w:id="1150"/>
    <w:bookmarkStart w:name="z3367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прохождение летным составом и работниками авиапожарной команды медицинского освидетельствования и предполетных осмотров, подготовку и повышение квалификации, обеспечение картографическим материалом; </w:t>
      </w:r>
    </w:p>
    <w:bookmarkEnd w:id="1151"/>
    <w:bookmarkStart w:name="z3368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планирование подготовительных и авиалесоохранных работ; </w:t>
      </w:r>
    </w:p>
    <w:bookmarkEnd w:id="1152"/>
    <w:bookmarkStart w:name="z3369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диспетчерской службы, летчиков-наблюдателей при авиапатрулировании, соблюдение установленной технологии работ, производственную, хозяйственную и финансовую деятельность; </w:t>
      </w:r>
    </w:p>
    <w:bookmarkEnd w:id="1153"/>
    <w:bookmarkStart w:name="z337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заинтересованными организациями, в необходимых случаях, производит маневрирование силами и средствами пожаротушения, привлечение дополнительных воздушных судов, команд десантников-пожарных; </w:t>
      </w:r>
    </w:p>
    <w:bookmarkEnd w:id="1154"/>
    <w:bookmarkStart w:name="z337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республиканской диспетчерской службы, обеспечивает ведение полетной и производственной документации авиационными отделениями организации; </w:t>
      </w:r>
    </w:p>
    <w:bookmarkEnd w:id="1155"/>
    <w:bookmarkStart w:name="z337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учет личного налета часов, ведение летных книжек; </w:t>
      </w:r>
    </w:p>
    <w:bookmarkEnd w:id="1156"/>
    <w:bookmarkStart w:name="z337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рационализации и изобретательству, участвует в проведении научно-исследовательских работ, обеспечивает внедрение передового стаж работы.</w:t>
      </w:r>
    </w:p>
    <w:bookmarkEnd w:id="1157"/>
    <w:bookmarkStart w:name="z337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Должен знать: </w:t>
      </w:r>
    </w:p>
    <w:bookmarkEnd w:id="1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37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59"/>
    <w:bookmarkStart w:name="z337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60"/>
    <w:bookmarkStart w:name="z338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61"/>
    <w:bookmarkStart w:name="z33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62"/>
    <w:bookmarkStart w:name="z338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Требования к квалификации: </w:t>
      </w:r>
    </w:p>
    <w:bookmarkEnd w:id="1163"/>
    <w:bookmarkStart w:name="z338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на руководящих должностях в соответствующей профилю организации не менее четырех лет.</w:t>
      </w:r>
    </w:p>
    <w:bookmarkEnd w:id="1164"/>
    <w:bookmarkStart w:name="z3384" w:id="1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Командир авиационного звена</w:t>
      </w:r>
    </w:p>
    <w:bookmarkEnd w:id="1165"/>
    <w:bookmarkStart w:name="z338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Должностные обязанности: </w:t>
      </w:r>
    </w:p>
    <w:bookmarkEnd w:id="1166"/>
    <w:bookmarkStart w:name="z338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заданий по авиационной охране лесов от пожаров и обслуживание предприятий лесного хозяйства на закрепленной территории государственного лесного фонда; </w:t>
      </w:r>
    </w:p>
    <w:bookmarkEnd w:id="1167"/>
    <w:bookmarkStart w:name="z338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полетов на вертолетах и самолетах по обнаружению и тушению лесных пожаров; </w:t>
      </w:r>
    </w:p>
    <w:bookmarkEnd w:id="1168"/>
    <w:bookmarkStart w:name="z338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организует работу по техническому обслуживанию авиационной техники;</w:t>
      </w:r>
    </w:p>
    <w:bookmarkEnd w:id="1169"/>
    <w:bookmarkStart w:name="z338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выполненные работы по авиационной технике; </w:t>
      </w:r>
    </w:p>
    <w:bookmarkEnd w:id="1170"/>
    <w:bookmarkStart w:name="z339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профилактических противопожарных мероприятий, авиапатрулирование и тушение лесных пожаров; </w:t>
      </w:r>
    </w:p>
    <w:bookmarkEnd w:id="1171"/>
    <w:bookmarkStart w:name="z339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общий лесопатологический надзор; </w:t>
      </w:r>
    </w:p>
    <w:bookmarkEnd w:id="1172"/>
    <w:bookmarkStart w:name="z339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авиационной техники: воздушных судов, технических средств пожаротушения, транспорта, средств связи; </w:t>
      </w:r>
    </w:p>
    <w:bookmarkEnd w:id="1173"/>
    <w:bookmarkStart w:name="z339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докладывает руководству организации о чрезвычайных происшествиях, связанных с производственной деятельностью; </w:t>
      </w:r>
    </w:p>
    <w:bookmarkEnd w:id="1174"/>
    <w:bookmarkStart w:name="z339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материальных ценностей отделений организации;</w:t>
      </w:r>
    </w:p>
    <w:bookmarkEnd w:id="1175"/>
    <w:bookmarkStart w:name="z339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рациональное и целевое использование выделенных ассигнований и материальных ценностей, расходованием денежных средств авиационного звена организации; </w:t>
      </w:r>
    </w:p>
    <w:bookmarkEnd w:id="1176"/>
    <w:bookmarkStart w:name="z339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меры безопасности при работе на авиационной технике.</w:t>
      </w:r>
    </w:p>
    <w:bookmarkEnd w:id="1177"/>
    <w:bookmarkStart w:name="z3397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Должен знать:</w:t>
      </w:r>
    </w:p>
    <w:bookmarkEnd w:id="1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401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79"/>
    <w:bookmarkStart w:name="z3402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80"/>
    <w:bookmarkStart w:name="z3403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81"/>
    <w:bookmarkStart w:name="z3404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182"/>
    <w:bookmarkStart w:name="z3405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Требование к квалификации: </w:t>
      </w:r>
    </w:p>
    <w:bookmarkEnd w:id="1183"/>
    <w:bookmarkStart w:name="z3406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действующего свидетельства летчика-наблюдателя, стаж работы в соответствующей профилю организации не менее пяти лет.</w:t>
      </w:r>
    </w:p>
    <w:bookmarkEnd w:id="1184"/>
    <w:bookmarkStart w:name="z3407" w:id="1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Начальник летно-производственной службы</w:t>
      </w:r>
    </w:p>
    <w:bookmarkEnd w:id="1185"/>
    <w:bookmarkStart w:name="z3408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Должностные обязанности: </w:t>
      </w:r>
    </w:p>
    <w:bookmarkEnd w:id="1186"/>
    <w:bookmarkStart w:name="z3409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летно-производственную деятельность; </w:t>
      </w:r>
    </w:p>
    <w:bookmarkEnd w:id="1187"/>
    <w:bookmarkStart w:name="z3410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плановых заданий по авиационной охране лесов от пожаров и обслуживанию организаций лесного хозяйства на закрепленной территории лесного фонда; </w:t>
      </w:r>
    </w:p>
    <w:bookmarkEnd w:id="1188"/>
    <w:bookmarkStart w:name="z3411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полетов на вертолетах и самолетах по обнаружению и тушению лесных пожаров; </w:t>
      </w:r>
    </w:p>
    <w:bookmarkEnd w:id="1189"/>
    <w:bookmarkStart w:name="z3412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профилактических противопожарных мероприятий, авиапатрулирование и тушение лесных пожаров, осуществление общего лесопатологического надзора; </w:t>
      </w:r>
    </w:p>
    <w:bookmarkEnd w:id="1190"/>
    <w:bookmarkStart w:name="z3413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воздушных судов, технических средств пожаротушения, транспорта, средств связи; </w:t>
      </w:r>
    </w:p>
    <w:bookmarkEnd w:id="1191"/>
    <w:bookmarkStart w:name="z3414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работу летчиков-наблюдателей при авиапатрулировании; </w:t>
      </w:r>
    </w:p>
    <w:bookmarkEnd w:id="1192"/>
    <w:bookmarkStart w:name="z3415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ведение полетной и производственной документации авиационными отделениями организации; </w:t>
      </w:r>
    </w:p>
    <w:bookmarkEnd w:id="1193"/>
    <w:bookmarkStart w:name="z3416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подбор кадров, вносит предложения руководству на их прием и увольнение; </w:t>
      </w:r>
    </w:p>
    <w:bookmarkEnd w:id="1194"/>
    <w:bookmarkStart w:name="z3417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лично проводит учебные занятия и разъяснительную работу с сотрудниками организации.</w:t>
      </w:r>
    </w:p>
    <w:bookmarkEnd w:id="1195"/>
    <w:bookmarkStart w:name="z3418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1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42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97"/>
    <w:bookmarkStart w:name="z342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198"/>
    <w:bookmarkStart w:name="z342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199"/>
    <w:bookmarkStart w:name="z342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00"/>
    <w:bookmarkStart w:name="z342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Требования к квалификации: </w:t>
      </w:r>
    </w:p>
    <w:bookmarkEnd w:id="1201"/>
    <w:bookmarkStart w:name="z342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соответствующей профилю организации не менее пяти лет.</w:t>
      </w:r>
    </w:p>
    <w:bookmarkEnd w:id="1202"/>
    <w:bookmarkStart w:name="z3428" w:id="1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Начальник инспекторской службы</w:t>
      </w:r>
    </w:p>
    <w:bookmarkEnd w:id="1203"/>
    <w:bookmarkStart w:name="z342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Должностные обязанности: </w:t>
      </w:r>
    </w:p>
    <w:bookmarkEnd w:id="1204"/>
    <w:bookmarkStart w:name="z343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по выполнению полетов на воздушных судах по обнаружению и тушению лесных пожаров, проведению профилактических мероприятий в подразделениях организации в соответствии с производственными планами, заданиями и нормативными документами; </w:t>
      </w:r>
    </w:p>
    <w:bookmarkEnd w:id="1205"/>
    <w:bookmarkStart w:name="z343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подразделениями финансовых средств, воздушных судов, технических средств связи, пожаротушения и транспорта; </w:t>
      </w:r>
    </w:p>
    <w:bookmarkEnd w:id="1206"/>
    <w:bookmarkStart w:name="z343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контрольно-проверочные полеты с летчиками-наблюдателями; </w:t>
      </w:r>
    </w:p>
    <w:bookmarkEnd w:id="1207"/>
    <w:bookmarkStart w:name="z343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занятий, учебно-тренировочных полетов и прием экзаменов; </w:t>
      </w:r>
    </w:p>
    <w:bookmarkEnd w:id="1208"/>
    <w:bookmarkStart w:name="z343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с курсантами, слушателями курсов летчиков-наблюдателей; </w:t>
      </w:r>
    </w:p>
    <w:bookmarkEnd w:id="1209"/>
    <w:bookmarkStart w:name="z343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инспекторские проверки и проверяет полетные документы отделений организации; </w:t>
      </w:r>
    </w:p>
    <w:bookmarkEnd w:id="1210"/>
    <w:bookmarkStart w:name="z343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предложения по внедрению перспективных технологий обнаружения и тушения лесных пожаров и средств пожаротушения; </w:t>
      </w:r>
    </w:p>
    <w:bookmarkEnd w:id="1211"/>
    <w:bookmarkStart w:name="z343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экипажа воздушного судна выполняет полеты по авиационному патрулированию лесов, доставки десантников пожарных и средств пожаротушения к местам лесных пожаров; </w:t>
      </w:r>
    </w:p>
    <w:bookmarkEnd w:id="1212"/>
    <w:bookmarkStart w:name="z343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тушение лесных пожаров с воздуха и на земле, осуществляет общий и детальный лесопатологический надзор; </w:t>
      </w:r>
    </w:p>
    <w:bookmarkEnd w:id="1213"/>
    <w:bookmarkStart w:name="z343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докладывает руководству организации о чрезвычайных происшествиях, связанных с производственной деятельностью; </w:t>
      </w:r>
    </w:p>
    <w:bookmarkEnd w:id="1214"/>
    <w:bookmarkStart w:name="z344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грубых нарушений "Правил осуществления авиационных работ по охране и защите лесного фонда", руководящих документов, которые повлекли или могут повлечь летные или чрезвычайные происшествия, отстранение работников от выполнения работ до принятия решения руководством предприятия; </w:t>
      </w:r>
    </w:p>
    <w:bookmarkEnd w:id="1215"/>
    <w:bookmarkStart w:name="z344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персонально отвечает за целевое использование воздушных судов и за достоверность оформленных летно-производственных документов (заявка на полет, бортовой журнал летчика-наблюдателя, акт отчет о выполнении заявки на полет, акт о выполненных работах по авиационному обслуживанию, документы на хранение, расход и списание горюче смазочных материалов) при выполнении лесоавиационных работ на охраняемой территории, согласно Правил осуществления авиационных работ по охране и защите лесного фонда. </w:t>
      </w:r>
    </w:p>
    <w:bookmarkEnd w:id="1216"/>
    <w:bookmarkStart w:name="z344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Должен знать: </w:t>
      </w:r>
    </w:p>
    <w:bookmarkEnd w:id="1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446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18"/>
    <w:bookmarkStart w:name="z3447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19"/>
    <w:bookmarkStart w:name="z3448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20"/>
    <w:bookmarkStart w:name="z3449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21"/>
    <w:bookmarkStart w:name="z3450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Требования к квалификации:</w:t>
      </w:r>
    </w:p>
    <w:bookmarkEnd w:id="1222"/>
    <w:bookmarkStart w:name="z3451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лесоводство), наличие действующего свидетельства летчика-наблюдателя, стаж работы, соответствующий профилю организации не менее пяти лет.</w:t>
      </w:r>
    </w:p>
    <w:bookmarkEnd w:id="1223"/>
    <w:bookmarkStart w:name="z3452" w:id="1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Начальник авиационного отделения</w:t>
      </w:r>
    </w:p>
    <w:bookmarkEnd w:id="1224"/>
    <w:bookmarkStart w:name="z3453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Должностные обязанности: </w:t>
      </w:r>
    </w:p>
    <w:bookmarkEnd w:id="1225"/>
    <w:bookmarkStart w:name="z3454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руководство авиационным отделением организации; </w:t>
      </w:r>
    </w:p>
    <w:bookmarkEnd w:id="1226"/>
    <w:bookmarkStart w:name="z3455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принимаемые решения, сохранность и эффективное использование имущества; </w:t>
      </w:r>
    </w:p>
    <w:bookmarkEnd w:id="1227"/>
    <w:bookmarkStart w:name="z3456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выполняет авиационную охрану лесов от пожаров и обслуживание лесного хозяйства на закрепленной территории лесного фонда; </w:t>
      </w:r>
    </w:p>
    <w:bookmarkEnd w:id="1228"/>
    <w:bookmarkStart w:name="z3457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полетов на вертолетах и самолетах по обнаружению и тушению лесных пожаров, в соответствии с производственными планами, заданиями и "Правилами осуществления авиационных работ по охране и защите лесного фонда"; </w:t>
      </w:r>
    </w:p>
    <w:bookmarkEnd w:id="1229"/>
    <w:bookmarkStart w:name="z3458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экипажа воздушного судна выполняет полеты по авиационному патрулированию лесов, доставки десантников-пожарных и средств пожаротушения к местам лесных пожаров; </w:t>
      </w:r>
    </w:p>
    <w:bookmarkEnd w:id="1230"/>
    <w:bookmarkStart w:name="z3459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тушение лесных пожаров с воздуха и на земле, осуществляет общий и детальный лесопатологический надзор; </w:t>
      </w:r>
    </w:p>
    <w:bookmarkEnd w:id="1231"/>
    <w:bookmarkStart w:name="z3460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проведение профилактических противопожарных мероприятий, авиапатрулирование и тушение лесных пожаров имеющимися силами, осуществление общего лесопатологического надзора, обеспечивает соблюдение правил пожарной безопасности в лесах; </w:t>
      </w:r>
    </w:p>
    <w:bookmarkEnd w:id="1232"/>
    <w:bookmarkStart w:name="z3461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воздушных судов, технических средств пожаротушения, транспорта, средств связи; </w:t>
      </w:r>
    </w:p>
    <w:bookmarkEnd w:id="1233"/>
    <w:bookmarkStart w:name="z3462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 координирует работы летчиков-наблюдателей и инструкторов авиапожарной команды и авиапожарной группы; </w:t>
      </w:r>
    </w:p>
    <w:bookmarkEnd w:id="1234"/>
    <w:bookmarkStart w:name="z3463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плановых подготовительных работ к пожароопасному сезону; </w:t>
      </w:r>
    </w:p>
    <w:bookmarkEnd w:id="1235"/>
    <w:bookmarkStart w:name="z3464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 государственными лесовладельцами;</w:t>
      </w:r>
    </w:p>
    <w:bookmarkEnd w:id="1236"/>
    <w:bookmarkStart w:name="z3465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отчеты о производственной, хозяйственной и финансовой деятельности авиационного отделения (группы).</w:t>
      </w:r>
    </w:p>
    <w:bookmarkEnd w:id="1237"/>
    <w:bookmarkStart w:name="z3466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 </w:t>
      </w:r>
    </w:p>
    <w:bookmarkEnd w:id="1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47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39"/>
    <w:bookmarkStart w:name="z347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40"/>
    <w:bookmarkStart w:name="z347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41"/>
    <w:bookmarkStart w:name="z347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42"/>
    <w:bookmarkStart w:name="z347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Требования к квалификации: </w:t>
      </w:r>
    </w:p>
    <w:bookmarkEnd w:id="1243"/>
    <w:bookmarkStart w:name="z347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образование, по специальности по соответствующему направлению подготовки кадров: (лесное хозяйство (лесные ресурсы и лесоводство, охотоведение и звероводство), окружающая среда (экология), биологические и смежные науки (биология), наличие действующего свидетельства летчика-наблюдателя стаж работы в соответствующей профилю организации не менее трех лет.</w:t>
      </w:r>
    </w:p>
    <w:bookmarkEnd w:id="1244"/>
    <w:bookmarkStart w:name="z3476" w:id="1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Начальник авиационно-пожарной службы</w:t>
      </w:r>
    </w:p>
    <w:bookmarkEnd w:id="1245"/>
    <w:bookmarkStart w:name="z347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Должностные обязанности: </w:t>
      </w:r>
    </w:p>
    <w:bookmarkEnd w:id="1246"/>
    <w:bookmarkStart w:name="z347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десантно-пожарной службы организации; </w:t>
      </w:r>
    </w:p>
    <w:bookmarkEnd w:id="1247"/>
    <w:bookmarkStart w:name="z347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первоначальное обучение и подготовку десантников-пожарных и инструкторского состава; </w:t>
      </w:r>
    </w:p>
    <w:bookmarkEnd w:id="1248"/>
    <w:bookmarkStart w:name="z348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отвечает за готовность десантно-пожарной службы согласно производственного плана; </w:t>
      </w:r>
    </w:p>
    <w:bookmarkEnd w:id="1249"/>
    <w:bookmarkStart w:name="z3481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оснащение авиационных отделений противопожарным имуществом, десантным оборудованием, спецодеждой и средствами индивидуальной защиты;</w:t>
      </w:r>
    </w:p>
    <w:bookmarkEnd w:id="1250"/>
    <w:bookmarkStart w:name="z3482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наземные и воздушные тренировки по десантированию с вертолета на спусковых устройствах, организовывает и проводит учения по тушению лесных пожаров с личным составом авиационных отделений; </w:t>
      </w:r>
    </w:p>
    <w:bookmarkEnd w:id="1251"/>
    <w:bookmarkStart w:name="z3483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по организации работы десантно-пожарной службы на тушении лесного пожара; </w:t>
      </w:r>
    </w:p>
    <w:bookmarkEnd w:id="1252"/>
    <w:bookmarkStart w:name="z3484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лесопатрульные полеты на вертолетах и транспортные полеты на самолетах в качестве служебного пассажира; </w:t>
      </w:r>
    </w:p>
    <w:bookmarkEnd w:id="1253"/>
    <w:bookmarkStart w:name="z3485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безопасности и охраны труда при совершении спусков с вертолета; </w:t>
      </w:r>
    </w:p>
    <w:bookmarkEnd w:id="1254"/>
    <w:bookmarkStart w:name="z3486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готовность авиапожарной команды при вылете и выезде на тушение лесного пожара; </w:t>
      </w:r>
    </w:p>
    <w:bookmarkEnd w:id="1255"/>
    <w:bookmarkStart w:name="z348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требований наставления по парашютно-десантным работам в авиационной охране лесов; </w:t>
      </w:r>
    </w:p>
    <w:bookmarkEnd w:id="1256"/>
    <w:bookmarkStart w:name="z3488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в практику передовых технологий и средств пожаротушения; </w:t>
      </w:r>
    </w:p>
    <w:bookmarkEnd w:id="1257"/>
    <w:bookmarkStart w:name="z348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производственную и статистическую отчетность работы десантно-пожарной службы организации.</w:t>
      </w:r>
    </w:p>
    <w:bookmarkEnd w:id="1258"/>
    <w:bookmarkStart w:name="z349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Должен знать: </w:t>
      </w:r>
    </w:p>
    <w:bookmarkEnd w:id="1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494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60"/>
    <w:bookmarkStart w:name="z3495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61"/>
    <w:bookmarkStart w:name="z3496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62"/>
    <w:bookmarkStart w:name="z3497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63"/>
    <w:bookmarkStart w:name="z3498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Требования к квалификации: </w:t>
      </w:r>
    </w:p>
    <w:bookmarkEnd w:id="1264"/>
    <w:bookmarkStart w:name="z3499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качестве инструктора авиа-пожарной команды не менее трех лет.</w:t>
      </w:r>
    </w:p>
    <w:bookmarkEnd w:id="1265"/>
    <w:bookmarkStart w:name="z3500" w:id="1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Начальник республиканской диспетчерской службы</w:t>
      </w:r>
    </w:p>
    <w:bookmarkEnd w:id="1266"/>
    <w:bookmarkStart w:name="z3501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Должностные обязанности: </w:t>
      </w:r>
    </w:p>
    <w:bookmarkEnd w:id="1267"/>
    <w:bookmarkStart w:name="z3502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работу авиаотделений и производит оценку их функционирования в зависимости от класса пожарной опасности, погоды и наличия фактической горимости лесов;</w:t>
      </w:r>
    </w:p>
    <w:bookmarkEnd w:id="1268"/>
    <w:bookmarkStart w:name="z3503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 и обработку информации, полученной от авиационных отделений, государственных учреждений по лесу, национальных парков и от особо охраняемых природных территорий, кустовых диспетчерских пунктов о работе воздушных судов, лесных пожарах, незаконных рубках, своевременно доводит ее до руководства подразделения и заинтересованных организаций; </w:t>
      </w:r>
    </w:p>
    <w:bookmarkEnd w:id="1269"/>
    <w:bookmarkStart w:name="z3504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работу авиационных отделений; </w:t>
      </w:r>
    </w:p>
    <w:bookmarkEnd w:id="1270"/>
    <w:bookmarkStart w:name="z3505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авиационными отделениями приказов и распоряжений подразделения, касающихся работы оперативного управления; </w:t>
      </w:r>
    </w:p>
    <w:bookmarkEnd w:id="1271"/>
    <w:bookmarkStart w:name="z3506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 обрабатывает информационную карту показателей пожарной опасности, ежедневный бюллетень погоды, прогноз погоды, спутниковую информацию о гидрометеорологических условиях и термических активных точках на территории Республики Казахстан, зафиксированных космическими аппаратами; </w:t>
      </w:r>
    </w:p>
    <w:bookmarkEnd w:id="1272"/>
    <w:bookmarkStart w:name="z3507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координацию совместных действий авиалесоохранных служб с наземными лесоохранными службами.</w:t>
      </w:r>
    </w:p>
    <w:bookmarkEnd w:id="1273"/>
    <w:bookmarkStart w:name="z3508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1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51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75"/>
    <w:bookmarkStart w:name="z351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276"/>
    <w:bookmarkStart w:name="z351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77"/>
    <w:bookmarkStart w:name="z351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278"/>
    <w:bookmarkStart w:name="z351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Требование к квалификации: </w:t>
      </w:r>
    </w:p>
    <w:bookmarkEnd w:id="1279"/>
    <w:bookmarkStart w:name="z351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предприятиях лесного хозяйства не менее трех лет.</w:t>
      </w:r>
    </w:p>
    <w:bookmarkEnd w:id="1280"/>
    <w:bookmarkStart w:name="z3518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281"/>
    <w:bookmarkStart w:name="z3519" w:id="1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Инспектор летно-производственной службы</w:t>
      </w:r>
    </w:p>
    <w:bookmarkEnd w:id="1282"/>
    <w:bookmarkStart w:name="z352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Должностные обязанности: </w:t>
      </w:r>
    </w:p>
    <w:bookmarkEnd w:id="1283"/>
    <w:bookmarkStart w:name="z352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заданий по авиационной охране лесов от пожаров и обслуживанию организаций лесного хозяйства; </w:t>
      </w:r>
    </w:p>
    <w:bookmarkEnd w:id="1284"/>
    <w:bookmarkStart w:name="z352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в составе экипажа воздушного судна выполняет полеты по авиационному патрулированию лесов, доставки десантников пожарных и средств пожаротушения к местам лесных пожаров с воздуха и на земле; </w:t>
      </w:r>
    </w:p>
    <w:bookmarkEnd w:id="1285"/>
    <w:bookmarkStart w:name="z352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работы по осуществлению общего лесопатологического надзора;</w:t>
      </w:r>
    </w:p>
    <w:bookmarkEnd w:id="1286"/>
    <w:bookmarkStart w:name="z352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контрольно-проверочные полеты с летчиками-наблюдателями;</w:t>
      </w:r>
    </w:p>
    <w:bookmarkEnd w:id="1287"/>
    <w:bookmarkStart w:name="z352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проведение занятий, учебно-тренировочных полетов и прием экзаменов; </w:t>
      </w:r>
    </w:p>
    <w:bookmarkEnd w:id="1288"/>
    <w:bookmarkStart w:name="z352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работу с курсантами, слушателями курсов летчиков-наблюдателей; </w:t>
      </w:r>
    </w:p>
    <w:bookmarkEnd w:id="1289"/>
    <w:bookmarkStart w:name="z352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инспекторские проверки и проверяет полетные документы отделений организации; </w:t>
      </w:r>
    </w:p>
    <w:bookmarkEnd w:id="1290"/>
    <w:bookmarkStart w:name="z352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текущие производственные вопросы, связанные с летно-производственной деятельностью организации; </w:t>
      </w:r>
    </w:p>
    <w:bookmarkEnd w:id="1291"/>
    <w:bookmarkStart w:name="z352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производственными планами, заданиями и нормативными документами обеспечивает проведение профилактических противопожарных мероприятий, авиапатрулирование и тушение лесных пожаров; </w:t>
      </w:r>
    </w:p>
    <w:bookmarkEnd w:id="1292"/>
    <w:bookmarkStart w:name="z353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рациональное использование воздушных судов, технических средств связи и пожаротушения, транспорта; </w:t>
      </w:r>
    </w:p>
    <w:bookmarkEnd w:id="1293"/>
    <w:bookmarkStart w:name="z353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 докладывает руководству организации о чрезвычайных происшествиях, связанных с производственной деятельностью; </w:t>
      </w:r>
    </w:p>
    <w:bookmarkEnd w:id="1294"/>
    <w:bookmarkStart w:name="z353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материальных ценностей отделений организации.</w:t>
      </w:r>
    </w:p>
    <w:bookmarkEnd w:id="1295"/>
    <w:bookmarkStart w:name="z353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537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97"/>
    <w:bookmarkStart w:name="z3538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мира, в сфере гражданской авиации; </w:t>
      </w:r>
    </w:p>
    <w:bookmarkEnd w:id="1298"/>
    <w:bookmarkStart w:name="z3539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299"/>
    <w:bookmarkStart w:name="z3540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00"/>
    <w:bookmarkStart w:name="z3541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Требования к квалификации:</w:t>
      </w:r>
    </w:p>
    <w:bookmarkEnd w:id="1301"/>
    <w:bookmarkStart w:name="z3542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02"/>
    <w:bookmarkStart w:name="z3543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летчика-наблюдателя, стаж работы в должности инспектора первой категории не менее трех лет или стаж работы по специальности не менее пяти лет;</w:t>
      </w:r>
    </w:p>
    <w:bookmarkEnd w:id="1303"/>
    <w:bookmarkStart w:name="z3544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летчика-наблюдателя, стаж работы в должности инспектора первой категории не менее трех лет или стаж работы по специальности не менее четырех лет;</w:t>
      </w:r>
    </w:p>
    <w:bookmarkEnd w:id="1304"/>
    <w:bookmarkStart w:name="z3545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летчика-наблюдателя, стаж работы в должности инспектора без категории не менее одного года или стаж работы по специальности не менее трех лет;</w:t>
      </w:r>
    </w:p>
    <w:bookmarkEnd w:id="1305"/>
    <w:bookmarkStart w:name="z3546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образование: лесное хозяйство (лесные ресурсы и лесоводство), наличие действующего свидетельства летчика-наблюдателя без предъявления требований к стажу работы;</w:t>
      </w:r>
    </w:p>
    <w:bookmarkEnd w:id="1306"/>
    <w:bookmarkStart w:name="z3547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07"/>
    <w:bookmarkStart w:name="z3548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инженера среднего уровня квалификации первой категории не менее трех лет или стаж работы по специальности не менее пяти лет;</w:t>
      </w:r>
    </w:p>
    <w:bookmarkEnd w:id="1308"/>
    <w:bookmarkStart w:name="z3549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инженера первой категории не менее трех лет или стаж работы по специальности не менее четырех лет;</w:t>
      </w:r>
    </w:p>
    <w:bookmarkEnd w:id="1309"/>
    <w:bookmarkStart w:name="z3550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инженера среднего уровня квалификации без категории не менее одного года или стаж работы по специальности не менее трех лет;</w:t>
      </w:r>
    </w:p>
    <w:bookmarkEnd w:id="1310"/>
    <w:bookmarkStart w:name="z3551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1311"/>
    <w:bookmarkStart w:name="z3552" w:id="1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(по эксплуатации летательных аппаратов)</w:t>
      </w:r>
    </w:p>
    <w:bookmarkEnd w:id="1312"/>
    <w:bookmarkStart w:name="z355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Должностные обязанности: </w:t>
      </w:r>
    </w:p>
    <w:bookmarkEnd w:id="1313"/>
    <w:bookmarkStart w:name="z355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выполнение ремонта авиационной техники: элементов конструкции, агрегатов и систем; </w:t>
      </w:r>
    </w:p>
    <w:bookmarkEnd w:id="1314"/>
    <w:bookmarkStart w:name="z3555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техническому обслуживанию: </w:t>
      </w:r>
    </w:p>
    <w:bookmarkEnd w:id="1315"/>
    <w:bookmarkStart w:name="z3556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поиску и устранению неисправностей авиационной техники; </w:t>
      </w:r>
    </w:p>
    <w:bookmarkEnd w:id="1316"/>
    <w:bookmarkStart w:name="z3557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инструментальную проверку запасных частей, материальных средств наземного обслуживания; </w:t>
      </w:r>
    </w:p>
    <w:bookmarkEnd w:id="1317"/>
    <w:bookmarkStart w:name="z3558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ведение эксплуатационно-технической и ремонтной документации; </w:t>
      </w:r>
    </w:p>
    <w:bookmarkEnd w:id="1318"/>
    <w:bookmarkStart w:name="z3559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выполнение правил и норм безопасности и охраны труда; </w:t>
      </w:r>
    </w:p>
    <w:bookmarkEnd w:id="1319"/>
    <w:bookmarkStart w:name="z3560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учет работы по эксплуатации узлов и агрегатов воздушных судов; </w:t>
      </w:r>
    </w:p>
    <w:bookmarkEnd w:id="1320"/>
    <w:bookmarkStart w:name="z3561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оперативные меры по устранению недостатков технической готовности воздушного судна; </w:t>
      </w:r>
    </w:p>
    <w:bookmarkEnd w:id="1321"/>
    <w:bookmarkStart w:name="z3562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техническому обслуживанию авиатехники; </w:t>
      </w:r>
    </w:p>
    <w:bookmarkEnd w:id="1322"/>
    <w:bookmarkStart w:name="z3563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инспекторских осмотрах воздушных судов.</w:t>
      </w:r>
    </w:p>
    <w:bookmarkEnd w:id="1323"/>
    <w:bookmarkStart w:name="z3564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 </w:t>
      </w:r>
    </w:p>
    <w:bookmarkEnd w:id="1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56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25"/>
    <w:bookmarkStart w:name="z356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в сфере гражданской авиации; </w:t>
      </w:r>
    </w:p>
    <w:bookmarkEnd w:id="1326"/>
    <w:bookmarkStart w:name="z357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27"/>
    <w:bookmarkStart w:name="z357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28"/>
    <w:bookmarkStart w:name="z357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Требования к квалификации: </w:t>
      </w:r>
    </w:p>
    <w:bookmarkEnd w:id="1329"/>
    <w:bookmarkStart w:name="z357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30"/>
    <w:bookmarkStart w:name="z357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"Летно-техническое", стаж работы в должности инженера первой категории не менее трех лет или стаж работы по специальности не менее пяти лет;</w:t>
      </w:r>
    </w:p>
    <w:bookmarkEnd w:id="1331"/>
    <w:bookmarkStart w:name="z357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"Летно-техническое", стаж работы в должности инженера первой категории не менее трех лет или стаж работы по специальности не менее четырех лет;</w:t>
      </w:r>
    </w:p>
    <w:bookmarkEnd w:id="1332"/>
    <w:bookmarkStart w:name="z357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"Летно-техническое", стаж работы в должности инженера без категории не менее одного года или стаж работы по специальности не менее трех лет;</w:t>
      </w:r>
    </w:p>
    <w:bookmarkEnd w:id="1333"/>
    <w:bookmarkStart w:name="z357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"Летно-техническое без предъявления требований к стажу работы;</w:t>
      </w:r>
    </w:p>
    <w:bookmarkEnd w:id="1334"/>
    <w:bookmarkStart w:name="z357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35"/>
    <w:bookmarkStart w:name="z357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"Летно-техническое", стаж работы в должности инженера первой категории не менее трех лет или стаж работы по специальности не менее пяти лет;</w:t>
      </w:r>
    </w:p>
    <w:bookmarkEnd w:id="1336"/>
    <w:bookmarkStart w:name="z358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"Летно-техническое", стаж работы в должности инженера первой категории не менее трех лет или стаж работы по специальности не менее четырех лет;</w:t>
      </w:r>
    </w:p>
    <w:bookmarkEnd w:id="1337"/>
    <w:bookmarkStart w:name="z358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"Летно-техническое", стаж работы в должности инженера без категории не менее одного года или стаж работы по специальности не менее трех лет;</w:t>
      </w:r>
    </w:p>
    <w:bookmarkEnd w:id="1338"/>
    <w:bookmarkStart w:name="z358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"Летно-техническое" без предъявления требований к стажу работы.</w:t>
      </w:r>
    </w:p>
    <w:bookmarkEnd w:id="1339"/>
    <w:bookmarkStart w:name="z3583" w:id="1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Летчик-наблюдатель</w:t>
      </w:r>
    </w:p>
    <w:bookmarkEnd w:id="1340"/>
    <w:bookmarkStart w:name="z358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Должностные обязанности: </w:t>
      </w:r>
    </w:p>
    <w:bookmarkEnd w:id="1341"/>
    <w:bookmarkStart w:name="z358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работу по организации и проведению авиационной охраны лесов; </w:t>
      </w:r>
    </w:p>
    <w:bookmarkEnd w:id="1342"/>
    <w:bookmarkStart w:name="z358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экипажа воздушного судна выполняет полеты по авиационному патрулированию лесов, доставки десантников пожарных и средств пожаротушения к местам лесных пожаров;</w:t>
      </w:r>
    </w:p>
    <w:bookmarkEnd w:id="1343"/>
    <w:bookmarkStart w:name="z358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тушение лесных пожаров с воздуха и на земле, осуществляет общий и детальный лесопатологический надзор; </w:t>
      </w:r>
    </w:p>
    <w:bookmarkEnd w:id="1344"/>
    <w:bookmarkStart w:name="z358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проведение плановых подготовительных работ к пожароопасному сезону; </w:t>
      </w:r>
    </w:p>
    <w:bookmarkEnd w:id="1345"/>
    <w:bookmarkStart w:name="z358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обеспечение работы по лесозащите, проводимыми подразделениями на обслуживаемой территории лесов;</w:t>
      </w:r>
    </w:p>
    <w:bookmarkEnd w:id="1346"/>
    <w:bookmarkStart w:name="z359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инспектирует подразделения по вопросам лесозащиты;</w:t>
      </w:r>
    </w:p>
    <w:bookmarkEnd w:id="1347"/>
    <w:bookmarkStart w:name="z359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экипажа выполняет полеты на самолетах и вертолетах в качестве проверяющего, аэролесопатолога или летчика-наблюдателя;</w:t>
      </w:r>
    </w:p>
    <w:bookmarkEnd w:id="1348"/>
    <w:bookmarkStart w:name="z359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деловые контакты с органами управления лесным хозяйством, станциями лесозащиты, межрайонными лесопатолагами;</w:t>
      </w:r>
    </w:p>
    <w:bookmarkEnd w:id="1349"/>
    <w:bookmarkStart w:name="z359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проделанной работы и проверку отчетности подразделений по вопросам лесозащиты;</w:t>
      </w:r>
    </w:p>
    <w:bookmarkEnd w:id="1350"/>
    <w:bookmarkStart w:name="z359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взаимодействие с государственными лесовладельцами. </w:t>
      </w:r>
    </w:p>
    <w:bookmarkEnd w:id="1351"/>
    <w:bookmarkStart w:name="z359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Должен знать: </w:t>
      </w:r>
    </w:p>
    <w:bookmarkEnd w:id="1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59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53"/>
    <w:bookmarkStart w:name="z360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354"/>
    <w:bookmarkStart w:name="z360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55"/>
    <w:bookmarkStart w:name="z360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56"/>
    <w:bookmarkStart w:name="z360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Требования к квалификации: </w:t>
      </w:r>
    </w:p>
    <w:bookmarkEnd w:id="1357"/>
    <w:bookmarkStart w:name="z360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58"/>
    <w:bookmarkStart w:name="z360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должности летчик-наблюдателя первой категории не менее трех лет или стаж работы по специальности не менее пяти лет;</w:t>
      </w:r>
    </w:p>
    <w:bookmarkEnd w:id="1359"/>
    <w:bookmarkStart w:name="z360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должности летчика-наблюдателя первой категории не менее трех лет или стаж работы по специальности не менее четырех лет;</w:t>
      </w:r>
    </w:p>
    <w:bookmarkEnd w:id="1360"/>
    <w:bookmarkStart w:name="z360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свидетельства летчика-наблюдателя, стаж работы в должности летчик-наблюдателя без категории не менее одного года или стаж работы по специальности не менее трех лет;</w:t>
      </w:r>
    </w:p>
    <w:bookmarkEnd w:id="1361"/>
    <w:bookmarkStart w:name="z360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наличие действующего свидетельства летчика-наблюдателя, без предъявления требований к стажу работы;</w:t>
      </w:r>
    </w:p>
    <w:bookmarkEnd w:id="1362"/>
    <w:bookmarkStart w:name="z360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63"/>
    <w:bookmarkStart w:name="z361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летчика-наблюдателя, стаж работы в должности летчик-наблюдателя первой категории не менее трех лет или стаж работы по специальности не менее пяти лет;</w:t>
      </w:r>
    </w:p>
    <w:bookmarkEnd w:id="1364"/>
    <w:bookmarkStart w:name="z361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летчика-наблюдателя, стаж работы в должности летчика-наблюдателя второй категории не менее трех лет или стаж работы по специальности не менее четырех лет;</w:t>
      </w:r>
    </w:p>
    <w:bookmarkEnd w:id="1365"/>
    <w:bookmarkStart w:name="z361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летчика-наблюдателя, стаж работы в должности летчика-наблюдателя без категории не менее одного года или стаж работы по специальности не менее трех лет;</w:t>
      </w:r>
    </w:p>
    <w:bookmarkEnd w:id="1366"/>
    <w:bookmarkStart w:name="z361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строительство", наличие свидетельства летчика-наблюдателя без предъявления требований к стажу работы.</w:t>
      </w:r>
    </w:p>
    <w:bookmarkEnd w:id="1367"/>
    <w:bookmarkStart w:name="z3614" w:id="1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Инструктор авиационной пожарной команды</w:t>
      </w:r>
    </w:p>
    <w:bookmarkEnd w:id="1368"/>
    <w:bookmarkStart w:name="z361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Должностные обязанности: </w:t>
      </w:r>
    </w:p>
    <w:bookmarkEnd w:id="1369"/>
    <w:bookmarkStart w:name="z361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авиационной пожарной команды; </w:t>
      </w:r>
    </w:p>
    <w:bookmarkEnd w:id="1370"/>
    <w:bookmarkStart w:name="z361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выполнение производственного задания по тушению лесного пожара; </w:t>
      </w:r>
    </w:p>
    <w:bookmarkEnd w:id="1371"/>
    <w:bookmarkStart w:name="z361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мероприятий по безопасности и охране труда при тушении лесного пожара;</w:t>
      </w:r>
    </w:p>
    <w:bookmarkEnd w:id="1372"/>
    <w:bookmarkStart w:name="z361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хозяйственных работ; </w:t>
      </w:r>
    </w:p>
    <w:bookmarkEnd w:id="1373"/>
    <w:bookmarkStart w:name="z362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учебу по техническим средствам пожаротушения, повышает свою квалификацию;</w:t>
      </w:r>
    </w:p>
    <w:bookmarkEnd w:id="1374"/>
    <w:bookmarkStart w:name="z362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спуски на спусковом устройстве с вертолета и тренировочной вышки; </w:t>
      </w:r>
    </w:p>
    <w:bookmarkEnd w:id="1375"/>
    <w:bookmarkStart w:name="z362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лесопатрульные полеты на вертолетах и транспортные полеты на самолетах в качестве служебного пассажира; </w:t>
      </w:r>
    </w:p>
    <w:bookmarkEnd w:id="1376"/>
    <w:bookmarkStart w:name="z362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проведение профилактических работ, противопожарных мероприятий, хозяйственно-строительных работ и производственных заданий на авиационном отделении; </w:t>
      </w:r>
    </w:p>
    <w:bookmarkEnd w:id="1377"/>
    <w:bookmarkStart w:name="z362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предполетного отдыха и дисциплины десантников-пожарных; </w:t>
      </w:r>
    </w:p>
    <w:bookmarkEnd w:id="1378"/>
    <w:bookmarkStart w:name="z362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безопасности и охраны труда при совершении спусков с вертолета, производит подготовку к работе спускового устройства, средств пожаротушения и полевого снаряжения, следит за их сохранностью и исправностью;</w:t>
      </w:r>
    </w:p>
    <w:bookmarkEnd w:id="1379"/>
    <w:bookmarkStart w:name="z362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оперативную готовность авиапожарной команды при вылете и выезде на тушение лесного пожара.</w:t>
      </w:r>
    </w:p>
    <w:bookmarkEnd w:id="1380"/>
    <w:bookmarkStart w:name="z362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 </w:t>
      </w:r>
    </w:p>
    <w:bookmarkEnd w:id="13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63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82"/>
    <w:bookmarkStart w:name="z363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383"/>
    <w:bookmarkStart w:name="z363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384"/>
    <w:bookmarkStart w:name="z363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385"/>
    <w:bookmarkStart w:name="z363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Требования к квалификации: </w:t>
      </w:r>
    </w:p>
    <w:bookmarkEnd w:id="1386"/>
    <w:bookmarkStart w:name="z363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387"/>
    <w:bookmarkStart w:name="z363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388"/>
    <w:bookmarkStart w:name="z363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второй категории не менее трех лет или стаж работы по специальности не менее четырех лет;</w:t>
      </w:r>
    </w:p>
    <w:bookmarkEnd w:id="1389"/>
    <w:bookmarkStart w:name="z363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390"/>
    <w:bookmarkStart w:name="z364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качестве десантника-пожарного не менее трех лет;</w:t>
      </w:r>
    </w:p>
    <w:bookmarkEnd w:id="1391"/>
    <w:bookmarkStart w:name="z364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392"/>
    <w:bookmarkStart w:name="z364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393"/>
    <w:bookmarkStart w:name="z364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первой категории не менее трех лет или стаж работы по специальности не менее четырех лет;</w:t>
      </w:r>
    </w:p>
    <w:bookmarkEnd w:id="1394"/>
    <w:bookmarkStart w:name="z364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395"/>
    <w:bookmarkStart w:name="z364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качестве десантника-пожарного не менее одного года.</w:t>
      </w:r>
    </w:p>
    <w:bookmarkEnd w:id="1396"/>
    <w:bookmarkStart w:name="z3646" w:id="1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Инструктор авиационной пожарной группы</w:t>
      </w:r>
    </w:p>
    <w:bookmarkEnd w:id="1397"/>
    <w:bookmarkStart w:name="z364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Должностные обязанности: </w:t>
      </w:r>
    </w:p>
    <w:bookmarkEnd w:id="1398"/>
    <w:bookmarkStart w:name="z364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десантно-пожарной группы авиационного отделения; </w:t>
      </w:r>
    </w:p>
    <w:bookmarkEnd w:id="1399"/>
    <w:bookmarkStart w:name="z364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 принимает участие по организации и тушению лесных пожаров;</w:t>
      </w:r>
    </w:p>
    <w:bookmarkEnd w:id="1400"/>
    <w:bookmarkStart w:name="z365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несет ответственность за выполнение производственного задания по тушению лесного пожара; </w:t>
      </w:r>
    </w:p>
    <w:bookmarkEnd w:id="1401"/>
    <w:bookmarkStart w:name="z365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профилактических работ, противопожарных мероприятий, хозяйственно-строительных работ и производственных заданий; </w:t>
      </w:r>
    </w:p>
    <w:bookmarkEnd w:id="1402"/>
    <w:bookmarkStart w:name="z365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спуски на спусковом устройстве с вертолета и тренировочной вышки; </w:t>
      </w:r>
    </w:p>
    <w:bookmarkEnd w:id="1403"/>
    <w:bookmarkStart w:name="z365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лесопатрульные полеты на вертолетах и транспортные полеты на самолетах в качестве служебного пассажира; </w:t>
      </w:r>
    </w:p>
    <w:bookmarkEnd w:id="1404"/>
    <w:bookmarkStart w:name="z365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предполетного отдыха и дисциплины десантников-пожарных; </w:t>
      </w:r>
    </w:p>
    <w:bookmarkEnd w:id="1405"/>
    <w:bookmarkStart w:name="z365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безопасности и охраны труда при совершении спусков с вертолета и выполнении работ, производит подготовку к работе спускового устройства, средств пожаротушения и полевого снаряжения, следит за их сохранностью и исправностью; </w:t>
      </w:r>
    </w:p>
    <w:bookmarkEnd w:id="1406"/>
    <w:bookmarkStart w:name="z3656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готовность десантно-пожарной группы при вылете и выезде на тушение лесного пожара; </w:t>
      </w:r>
    </w:p>
    <w:bookmarkEnd w:id="1407"/>
    <w:bookmarkStart w:name="z3657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наставления по десантным работам в авиационной охране лесов.</w:t>
      </w:r>
    </w:p>
    <w:bookmarkEnd w:id="1408"/>
    <w:bookmarkStart w:name="z365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Должен знать:</w:t>
      </w:r>
    </w:p>
    <w:bookmarkEnd w:id="14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662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10"/>
    <w:bookmarkStart w:name="z3663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11"/>
    <w:bookmarkStart w:name="z366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12"/>
    <w:bookmarkStart w:name="z3665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13"/>
    <w:bookmarkStart w:name="z366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Требования к квалификации:</w:t>
      </w:r>
    </w:p>
    <w:bookmarkEnd w:id="1414"/>
    <w:bookmarkStart w:name="z3667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15"/>
    <w:bookmarkStart w:name="z3668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416"/>
    <w:bookmarkStart w:name="z3669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второй категории не менее трех лет или стаж работы по специальности не менее четырех лет;</w:t>
      </w:r>
    </w:p>
    <w:bookmarkEnd w:id="1417"/>
    <w:bookmarkStart w:name="z3670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418"/>
    <w:bookmarkStart w:name="z3671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лесоводство), стаж работы в качестве десантника-пожарного не менее трех лет;</w:t>
      </w:r>
    </w:p>
    <w:bookmarkEnd w:id="1419"/>
    <w:bookmarkStart w:name="z3672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420"/>
    <w:bookmarkStart w:name="z3673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первой категории не менее трех лет или стаж работы по специальности не менее пяти лет;</w:t>
      </w:r>
    </w:p>
    <w:bookmarkEnd w:id="1421"/>
    <w:bookmarkStart w:name="z3674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второй категории не менее трех лет или стаж работы по специальности не менее четырех лет;</w:t>
      </w:r>
    </w:p>
    <w:bookmarkEnd w:id="1422"/>
    <w:bookmarkStart w:name="z3675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должности инструктора без категории не менее одного года или стаж работы по специальности не менее трех лет;</w:t>
      </w:r>
    </w:p>
    <w:bookmarkEnd w:id="1423"/>
    <w:bookmarkStart w:name="z3676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стаж работы в качестве десантника-пожарного не менее одного года.</w:t>
      </w:r>
    </w:p>
    <w:bookmarkEnd w:id="1424"/>
    <w:bookmarkStart w:name="z3677" w:id="1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Диспетчер республиканской диспетчерской службы</w:t>
      </w:r>
    </w:p>
    <w:bookmarkEnd w:id="1425"/>
    <w:bookmarkStart w:name="z3678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Должностные обязанности:</w:t>
      </w:r>
    </w:p>
    <w:bookmarkEnd w:id="1426"/>
    <w:bookmarkStart w:name="z3679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приказы руководства, связанные с производственной деятельностью; </w:t>
      </w:r>
    </w:p>
    <w:bookmarkEnd w:id="1427"/>
    <w:bookmarkStart w:name="z3680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 обрабатывает информационную карту показателей пожарной опасности, ежедневный бюллетень погоды, прогноз погоды, спутниковую информацию о гидрометеорологических условиях и термически активных точках на территории Республики Казахстан, зафиксированных космическими аппаратами; </w:t>
      </w:r>
    </w:p>
    <w:bookmarkEnd w:id="1428"/>
    <w:bookmarkStart w:name="z3681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обрабатывает поступающую информацию о работе воздушных судов, о лесных пожарах, незаконных рубках и своевременно доводит ее до руководства подразделения, ведомства уполномоченного органа, и заинтересованных организаций. </w:t>
      </w:r>
    </w:p>
    <w:bookmarkEnd w:id="1429"/>
    <w:bookmarkStart w:name="z3682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Должен знать: </w:t>
      </w:r>
    </w:p>
    <w:bookmarkEnd w:id="1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686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31"/>
    <w:bookmarkStart w:name="z3687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32"/>
    <w:bookmarkStart w:name="z3688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33"/>
    <w:bookmarkStart w:name="z3689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34"/>
    <w:bookmarkStart w:name="z3690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Требование к квалификации: </w:t>
      </w:r>
    </w:p>
    <w:bookmarkEnd w:id="1435"/>
    <w:bookmarkStart w:name="z3691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36"/>
    <w:bookmarkStart w:name="z3692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и стаж работы в должности диспетчера первой категории не менее трех лет или стаж работы по специальности не менее пяти лет;</w:t>
      </w:r>
    </w:p>
    <w:bookmarkEnd w:id="1437"/>
    <w:bookmarkStart w:name="z3693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и стаж работы в должности диспетчера второй категории не менее двух лет или стаж работы по специальности не менее четырех лет;</w:t>
      </w:r>
    </w:p>
    <w:bookmarkEnd w:id="1438"/>
    <w:bookmarkStart w:name="z3694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и стаж работы в должности диспетчера высшего уровня квалификации без категории не менее одного года или стаж работы по специальности не менее трех лет;</w:t>
      </w:r>
    </w:p>
    <w:bookmarkEnd w:id="1439"/>
    <w:bookmarkStart w:name="z3695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лесоводство, охотоведение и звероводство), окружающая среда (экология, география), биологические и смежные науки (биология) без предъявления требований к стажу работы;</w:t>
      </w:r>
    </w:p>
    <w:bookmarkEnd w:id="1440"/>
    <w:bookmarkStart w:name="z3696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441"/>
    <w:bookmarkStart w:name="z3697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диспетчера первой категории не менее трех лет или стаж работы по специальности не менее пяти лет;</w:t>
      </w:r>
    </w:p>
    <w:bookmarkEnd w:id="1442"/>
    <w:bookmarkStart w:name="z3698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диспетчера второй категории не менее двух лет или стаж работы по специальности не менее четырех лет;</w:t>
      </w:r>
    </w:p>
    <w:bookmarkEnd w:id="1443"/>
    <w:bookmarkStart w:name="z3699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диспетчера без категории не менее одного года или стаж работы по специальности не менее трех лет;</w:t>
      </w:r>
    </w:p>
    <w:bookmarkEnd w:id="1444"/>
    <w:bookmarkStart w:name="z3700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1445"/>
    <w:bookmarkStart w:name="z3701" w:id="1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Инженер - инспектор</w:t>
      </w:r>
    </w:p>
    <w:bookmarkEnd w:id="1446"/>
    <w:bookmarkStart w:name="z3702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Должностные обязанности:</w:t>
      </w:r>
    </w:p>
    <w:bookmarkEnd w:id="1447"/>
    <w:bookmarkStart w:name="z3703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своей компетенции выполняет задания и поручения руководства учреждения; </w:t>
      </w:r>
    </w:p>
    <w:bookmarkEnd w:id="1448"/>
    <w:bookmarkStart w:name="z3704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заданий и поручений уполномоченного органа в области лесного хозяйства, а также осуществляет сбор оперативных, декадных статистических отчетов, другой информации в области лесного хозяйства;</w:t>
      </w:r>
    </w:p>
    <w:bookmarkEnd w:id="1449"/>
    <w:bookmarkStart w:name="z3705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своевременное и качественное соблюдение исходящей документации, принимает участие в формировании статистической отчетности входящей документации от лесовладельцев, авиаподразделений;</w:t>
      </w:r>
    </w:p>
    <w:bookmarkEnd w:id="1450"/>
    <w:bookmarkStart w:name="z3706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оперативном восстановлении программного обеспечения и работоспособности компьютерной и офисной техники;</w:t>
      </w:r>
    </w:p>
    <w:bookmarkEnd w:id="1451"/>
    <w:bookmarkStart w:name="z3707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проверяет получаемую информацию и, на основании анализа отчетов, вносит предложения по решению вопросов, направленных на улучшение состояния лесного хозяйства и ведения государственного контроля в этой области; </w:t>
      </w:r>
    </w:p>
    <w:bookmarkEnd w:id="1452"/>
    <w:bookmarkStart w:name="z3708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совещаниях, заседаниях, коллегиях и собраниях органов управления лесного и охотничьего хозяйства и местных органов управления по вопросам ведения лесного хозяйства подготовки к очередному пожароопасному сезону.</w:t>
      </w:r>
    </w:p>
    <w:bookmarkEnd w:id="1453"/>
    <w:bookmarkStart w:name="z3709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Должен знать: </w:t>
      </w:r>
    </w:p>
    <w:bookmarkEnd w:id="14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71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55"/>
    <w:bookmarkStart w:name="z371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56"/>
    <w:bookmarkStart w:name="z371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57"/>
    <w:bookmarkStart w:name="z371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58"/>
    <w:bookmarkStart w:name="z371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Требования к квалификации: </w:t>
      </w:r>
    </w:p>
    <w:bookmarkEnd w:id="1459"/>
    <w:bookmarkStart w:name="z371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460"/>
    <w:bookmarkStart w:name="z371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первой категории не менее трех лет или стаж работы по специальности не менее пяти лет;</w:t>
      </w:r>
    </w:p>
    <w:bookmarkEnd w:id="1461"/>
    <w:bookmarkStart w:name="z372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второй категории не менее двух лет или стаж работы по специальности не менее четырех лет;</w:t>
      </w:r>
    </w:p>
    <w:bookmarkEnd w:id="1462"/>
    <w:bookmarkStart w:name="z372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без категории не менее одного года или стаж работы по специальности не менее трех лет;</w:t>
      </w:r>
    </w:p>
    <w:bookmarkEnd w:id="1463"/>
    <w:bookmarkStart w:name="z372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</w:t>
      </w:r>
    </w:p>
    <w:bookmarkEnd w:id="1464"/>
    <w:bookmarkStart w:name="z372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465"/>
    <w:bookmarkStart w:name="z372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первой категории не менее трех лет или стаж работы по специальности не менее пяти лет;</w:t>
      </w:r>
    </w:p>
    <w:bookmarkEnd w:id="1466"/>
    <w:bookmarkStart w:name="z372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второй категории не менее трех лет или стаж работы по специальности не менее четырех лет;</w:t>
      </w:r>
    </w:p>
    <w:bookmarkEnd w:id="1467"/>
    <w:bookmarkStart w:name="z372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в должности инженера без категории не менее одного года или стаж работы по специальности не менее трех лет;</w:t>
      </w:r>
    </w:p>
    <w:bookmarkEnd w:id="1468"/>
    <w:bookmarkStart w:name="z372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</w:t>
      </w:r>
    </w:p>
    <w:bookmarkEnd w:id="1469"/>
    <w:bookmarkStart w:name="z3728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Диспетчер радиооператорского диспетчерского пункта</w:t>
      </w:r>
    </w:p>
    <w:bookmarkEnd w:id="1470"/>
    <w:bookmarkStart w:name="z372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Должностные обязанности:</w:t>
      </w:r>
    </w:p>
    <w:bookmarkEnd w:id="1471"/>
    <w:bookmarkStart w:name="z373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приказы и распоряжения руководства, связанные с производственной деятельностью; </w:t>
      </w:r>
    </w:p>
    <w:bookmarkEnd w:id="1472"/>
    <w:bookmarkStart w:name="z373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и обрабатывает всю полученную информацию от государственных и частных лесовладельцев для координации действий противопожарных служб и своевременно доводит ее до руководства подразделения, а также заинтересованных организаций; </w:t>
      </w:r>
    </w:p>
    <w:bookmarkEnd w:id="1473"/>
    <w:bookmarkStart w:name="z373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течении дня собирает информацию о вылете, маршруте, посадке воздушного судна, плане их работ от всех авиагрупп; </w:t>
      </w:r>
    </w:p>
    <w:bookmarkEnd w:id="1474"/>
    <w:bookmarkStart w:name="z373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к концу дня информирует обо всех случаях лесных пожаров, количеству занятых на тушении пожаров работников, количеству привлеченных технических средств;</w:t>
      </w:r>
    </w:p>
    <w:bookmarkEnd w:id="1475"/>
    <w:bookmarkStart w:name="z373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республиканскую диспетчерскую службу сообщает на следующий день исходные данные по каждой авиагруппе (класс пожарной опасности, готовности воздушного судна к полету, время вылета); </w:t>
      </w:r>
    </w:p>
    <w:bookmarkEnd w:id="1476"/>
    <w:bookmarkStart w:name="z373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диспетчерского управления ежедневно собирается и обрабатывается метеорологическая информация, которая служит исходными данными для действий последующего дня по каждой авиаточке филиала.</w:t>
      </w:r>
    </w:p>
    <w:bookmarkEnd w:id="1477"/>
    <w:bookmarkStart w:name="z373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Должен знать:</w:t>
      </w:r>
    </w:p>
    <w:bookmarkEnd w:id="14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740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79"/>
    <w:bookmarkStart w:name="z3741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80"/>
    <w:bookmarkStart w:name="z3742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481"/>
    <w:bookmarkStart w:name="z3743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482"/>
    <w:bookmarkStart w:name="z3744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Требования к квалификации:</w:t>
      </w:r>
    </w:p>
    <w:bookmarkEnd w:id="1483"/>
    <w:bookmarkStart w:name="z374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высшего уровня квалификации: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 </w:t>
      </w:r>
    </w:p>
    <w:bookmarkEnd w:id="1484"/>
    <w:bookmarkStart w:name="z374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среднего уровня квалификации: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без предъявления требований к стажу работы. </w:t>
      </w:r>
    </w:p>
    <w:bookmarkEnd w:id="1485"/>
    <w:bookmarkStart w:name="z3747" w:id="1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3. Лесоустроительные организации</w:t>
      </w:r>
    </w:p>
    <w:bookmarkEnd w:id="1486"/>
    <w:bookmarkStart w:name="z3748" w:id="1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руководителей:</w:t>
      </w:r>
    </w:p>
    <w:bookmarkEnd w:id="1487"/>
    <w:bookmarkStart w:name="z3749" w:id="1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</w:t>
      </w:r>
    </w:p>
    <w:bookmarkEnd w:id="1488"/>
    <w:bookmarkStart w:name="z3750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Должностные обязанности: </w:t>
      </w:r>
    </w:p>
    <w:bookmarkEnd w:id="1489"/>
    <w:bookmarkStart w:name="z3751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 соответствии с действующим законодательством производственной, хозяйственной и финансово-экономической деятельностью организации;</w:t>
      </w:r>
    </w:p>
    <w:bookmarkEnd w:id="1490"/>
    <w:bookmarkStart w:name="z3752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эффективности работы организации, рост продаж продукции и услуг и увеличение прибыли, повышение качества и конкурентоспособности производимой продукции (услуг), их соответствие государственным стандартам и стандартам высокоразвитых стран и лучших компаний в целях завоевания отечественного и зарубежных рынков;</w:t>
      </w:r>
    </w:p>
    <w:bookmarkEnd w:id="1491"/>
    <w:bookmarkStart w:name="z3753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организацией обязательств перед государственным бюджетом, накопительными пенсионными и страховыми фондами, поставщиками, заказчиками и кредиторами, включая банки, а также выполнение хозяйственных и трудовых договоров (контрактов);</w:t>
      </w:r>
    </w:p>
    <w:bookmarkEnd w:id="1492"/>
    <w:bookmarkStart w:name="z3754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существующих научно обоснованных нормативов материальных, финансовых и трудовых затрат;</w:t>
      </w:r>
    </w:p>
    <w:bookmarkEnd w:id="1493"/>
    <w:bookmarkStart w:name="z3755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организации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среды, формированию благоприятной психологической атмосферы в коллективе; </w:t>
      </w:r>
    </w:p>
    <w:bookmarkEnd w:id="1494"/>
    <w:bookmarkStart w:name="z3756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законности в деятельности организации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организации в целях поддержания и расширения масштабов бизнеса (предпринимательской деятельности); </w:t>
      </w:r>
    </w:p>
    <w:bookmarkEnd w:id="1495"/>
    <w:bookmarkStart w:name="z3757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защищает и представляет имущественные и интересы организации в суде, арбитраже, государственных органах и организациях.</w:t>
      </w:r>
    </w:p>
    <w:bookmarkEnd w:id="1496"/>
    <w:bookmarkStart w:name="z3758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Должен знать: </w:t>
      </w:r>
    </w:p>
    <w:bookmarkEnd w:id="1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762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98"/>
    <w:bookmarkStart w:name="z3763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499"/>
    <w:bookmarkStart w:name="z3764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00"/>
    <w:bookmarkStart w:name="z3765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01"/>
    <w:bookmarkStart w:name="z3766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Требования к квалификации: </w:t>
      </w:r>
    </w:p>
    <w:bookmarkEnd w:id="1502"/>
    <w:bookmarkStart w:name="z3767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руководящих должностях в соответствующем профилю организации не менее пяти лет. </w:t>
      </w:r>
    </w:p>
    <w:bookmarkEnd w:id="1503"/>
    <w:bookmarkStart w:name="z3768" w:id="1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</w:t>
      </w:r>
    </w:p>
    <w:bookmarkEnd w:id="1504"/>
    <w:bookmarkStart w:name="z3769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Должностные обязанности: </w:t>
      </w:r>
    </w:p>
    <w:bookmarkEnd w:id="1505"/>
    <w:bookmarkStart w:name="z3770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руководителя организации и во взаимодействии с руководителями подразделений;</w:t>
      </w:r>
    </w:p>
    <w:bookmarkEnd w:id="1506"/>
    <w:bookmarkStart w:name="z3771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работу по проведению технических и производственно-хозяйственных мероприятий по лесоустройству и по ведению государственного учета лесного фонда, государственного лесного кадастра, государственного лесного кадастра об особо охраняемых природных территориях и государственного кадастра животного мира;</w:t>
      </w:r>
    </w:p>
    <w:bookmarkEnd w:id="1507"/>
    <w:bookmarkStart w:name="z3772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рациональное использование производственных ресурсов; </w:t>
      </w:r>
    </w:p>
    <w:bookmarkEnd w:id="1508"/>
    <w:bookmarkStart w:name="z3773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годовых и перспективных планов лесоустроительного (охотоустроительного) производства и организует их выполнение; </w:t>
      </w:r>
    </w:p>
    <w:bookmarkEnd w:id="1509"/>
    <w:bookmarkStart w:name="z3774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оперативный и текущий учет и анализ производственно-хозяйственной деятельности предприятия, вырабатывает решения по регулированию хода производственного процесса; </w:t>
      </w:r>
    </w:p>
    <w:bookmarkEnd w:id="1510"/>
    <w:bookmarkStart w:name="z3775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правил и норм по охране труда и технике безопасности; </w:t>
      </w:r>
    </w:p>
    <w:bookmarkEnd w:id="1511"/>
    <w:bookmarkStart w:name="z3776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руководителя организации защищает и представляет в установленном законодательством порядке, имущественные и интересы организации в суде, арбитраже, государственных органах и организациях; </w:t>
      </w:r>
    </w:p>
    <w:bookmarkEnd w:id="1512"/>
    <w:bookmarkStart w:name="z3777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и производственной дисциплины.</w:t>
      </w:r>
    </w:p>
    <w:bookmarkEnd w:id="1513"/>
    <w:bookmarkStart w:name="z3778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Должен знать:</w:t>
      </w:r>
    </w:p>
    <w:bookmarkEnd w:id="1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78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15"/>
    <w:bookmarkStart w:name="z378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16"/>
    <w:bookmarkStart w:name="z378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17"/>
    <w:bookmarkStart w:name="z378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18"/>
    <w:bookmarkStart w:name="z378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Требования к квалификации: </w:t>
      </w:r>
    </w:p>
    <w:bookmarkEnd w:id="1519"/>
    <w:bookmarkStart w:name="z3787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руководящих должностях в организациях лесного хозяйства не менее четырех лет.</w:t>
      </w:r>
    </w:p>
    <w:bookmarkEnd w:id="1520"/>
    <w:bookmarkStart w:name="z3788" w:id="1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Главный инженер</w:t>
      </w:r>
    </w:p>
    <w:bookmarkEnd w:id="1521"/>
    <w:bookmarkStart w:name="z378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Должностные обязанности:</w:t>
      </w:r>
    </w:p>
    <w:bookmarkEnd w:id="1522"/>
    <w:bookmarkStart w:name="z379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первого руководителя организации и во взаимодействии с руководителями подразделений и служб;</w:t>
      </w:r>
    </w:p>
    <w:bookmarkEnd w:id="1523"/>
    <w:bookmarkStart w:name="z379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обеспечение эффективности производственной деятельности соответствующих структурных подразделений (служб);</w:t>
      </w:r>
    </w:p>
    <w:bookmarkEnd w:id="1524"/>
    <w:bookmarkStart w:name="z379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решает административные вопросы, проверяет результаты их работы, состояние трудовой и производственной дисциплины; </w:t>
      </w:r>
    </w:p>
    <w:bookmarkEnd w:id="1525"/>
    <w:bookmarkStart w:name="z379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технической подготовки производства и его постоянный рост, повышение эффективности и производительности труда, сокращение издержек (материальных, финансовых, трудовых);</w:t>
      </w:r>
    </w:p>
    <w:bookmarkEnd w:id="1526"/>
    <w:bookmarkStart w:name="z379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 </w:t>
      </w:r>
    </w:p>
    <w:bookmarkEnd w:id="1527"/>
    <w:bookmarkStart w:name="z379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(товаров, работ и услуг) в процессе ее разработки и производства; </w:t>
      </w:r>
    </w:p>
    <w:bookmarkEnd w:id="1528"/>
    <w:bookmarkStart w:name="z3796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проектной, конструкторской и технологической дисциплины, правил безопасности и охраны труда, производственной санитарии и пожарной безопасности;</w:t>
      </w:r>
    </w:p>
    <w:bookmarkEnd w:id="1529"/>
    <w:bookmarkStart w:name="z379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требований природоохранных, санитарных органов, а также органов, осуществляющих технический надзор; </w:t>
      </w:r>
    </w:p>
    <w:bookmarkEnd w:id="1530"/>
    <w:bookmarkStart w:name="z379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собственность; </w:t>
      </w:r>
    </w:p>
    <w:bookmarkEnd w:id="1531"/>
    <w:bookmarkStart w:name="z3799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обучение и повышение квалификации рабочих и специалистов и обеспечивает постоянное совершенствование подготовки персонала. </w:t>
      </w:r>
    </w:p>
    <w:bookmarkEnd w:id="1532"/>
    <w:bookmarkStart w:name="z380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Должен знать:</w:t>
      </w:r>
    </w:p>
    <w:bookmarkEnd w:id="15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804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34"/>
    <w:bookmarkStart w:name="z3805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</w:t>
      </w:r>
    </w:p>
    <w:bookmarkEnd w:id="1535"/>
    <w:bookmarkStart w:name="z3806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36"/>
    <w:bookmarkStart w:name="z3807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37"/>
    <w:bookmarkStart w:name="z3808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Требования к квалификации:</w:t>
      </w:r>
    </w:p>
    <w:bookmarkEnd w:id="1538"/>
    <w:bookmarkStart w:name="z3809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руководящих должностях в соответствующем профилю организации не менее пяти лет.</w:t>
      </w:r>
    </w:p>
    <w:bookmarkEnd w:id="1539"/>
    <w:bookmarkStart w:name="z3810" w:id="1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Начальник лесоустроительного производства</w:t>
      </w:r>
    </w:p>
    <w:bookmarkEnd w:id="1540"/>
    <w:bookmarkStart w:name="z3811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Должностные обязанности: </w:t>
      </w:r>
    </w:p>
    <w:bookmarkEnd w:id="1541"/>
    <w:bookmarkStart w:name="z3812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подчиняется директору, заместителю директора и главному инженеру предприятия; </w:t>
      </w:r>
    </w:p>
    <w:bookmarkEnd w:id="1542"/>
    <w:bookmarkStart w:name="z3813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лесоустроительного производства;</w:t>
      </w:r>
    </w:p>
    <w:bookmarkEnd w:id="1543"/>
    <w:bookmarkStart w:name="z3814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и обеспечивает деятельность отделов электронной обработки материалов, внедрение новых технологии и изготовление лесных карт; </w:t>
      </w:r>
    </w:p>
    <w:bookmarkEnd w:id="1544"/>
    <w:bookmarkStart w:name="z3815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планов по техническому и перспективному развитию предприятия и реализацию комплексных программ по всем направлениям совершенствования, реконструкции и технического перевооружения производства; </w:t>
      </w:r>
    </w:p>
    <w:bookmarkEnd w:id="1545"/>
    <w:bookmarkStart w:name="z3816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постоянное повышение качественного уровня производства, его эффективности и сокращения материальных, финансовых и трудовых затрат на производстве, рациональное использование всех видов ресурсов; </w:t>
      </w:r>
    </w:p>
    <w:bookmarkEnd w:id="1546"/>
    <w:bookmarkStart w:name="z3817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высокое качество и эффективность проектных разработок, достижение в процессе их разработки на основе современных достижений науки и техники, передового опыта, с учетом потребностей лесного хозяйства; </w:t>
      </w:r>
    </w:p>
    <w:bookmarkEnd w:id="1547"/>
    <w:bookmarkStart w:name="z3818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совершенствованию и обновлению проектных работ, внедрению новых технологий, разработке нормативов трудоемкости работ и норм затрат труда, последовательному осуществлению режима экономии; </w:t>
      </w:r>
    </w:p>
    <w:bookmarkEnd w:id="1548"/>
    <w:bookmarkStart w:name="z3819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проектной и технологической дисциплины, обеспечивает своевременную подготовку технической документации по лесоустроительному проектированию,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технологий; </w:t>
      </w:r>
    </w:p>
    <w:bookmarkEnd w:id="1549"/>
    <w:bookmarkStart w:name="z3820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мероприятия и участвует в решении вопросов совершенствования подготовки и повышения квалификации кадров.</w:t>
      </w:r>
    </w:p>
    <w:bookmarkEnd w:id="1550"/>
    <w:bookmarkStart w:name="z3821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Должен знать: </w:t>
      </w:r>
    </w:p>
    <w:bookmarkEnd w:id="1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82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52"/>
    <w:bookmarkStart w:name="z382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553"/>
    <w:bookmarkStart w:name="z382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54"/>
    <w:bookmarkStart w:name="z382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55"/>
    <w:bookmarkStart w:name="z382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Требования к квалификации: </w:t>
      </w:r>
    </w:p>
    <w:bookmarkEnd w:id="1556"/>
    <w:bookmarkStart w:name="z383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лесоустройстве не менее десяти лет, опыт руководства полевыми лесоустроительном работами (начальником партии) не менее пяти лет или руководителем отдела лесоустроительного производства не менее пяти лет.</w:t>
      </w:r>
    </w:p>
    <w:bookmarkEnd w:id="1557"/>
    <w:bookmarkStart w:name="z3831" w:id="1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Заместитель начальника лесоустроительного производства по организации подготовительных и полевых работ</w:t>
      </w:r>
    </w:p>
    <w:bookmarkEnd w:id="1558"/>
    <w:bookmarkStart w:name="z383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Должностные обязанности: </w:t>
      </w:r>
    </w:p>
    <w:bookmarkEnd w:id="1559"/>
    <w:bookmarkStart w:name="z383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руководстве лесоустроительного производства; </w:t>
      </w:r>
    </w:p>
    <w:bookmarkEnd w:id="1560"/>
    <w:bookmarkStart w:name="z383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организовывает ритмичное проведение подготовительных и полевых лесоустроительных работ, производственных планов предприятия; </w:t>
      </w:r>
    </w:p>
    <w:bookmarkEnd w:id="1561"/>
    <w:bookmarkStart w:name="z383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календарные технологические графики на производство полевых и подготовительных лесоустроительных работ, обеспечивает их выполнение; </w:t>
      </w:r>
    </w:p>
    <w:bookmarkEnd w:id="1562"/>
    <w:bookmarkStart w:name="z383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анализ хода выполнения полевых и подготовительных лесоустроительных работ с целью координации их производства; </w:t>
      </w:r>
    </w:p>
    <w:bookmarkEnd w:id="1563"/>
    <w:bookmarkStart w:name="z383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оперативную проверку современного выполнения лесоустроительными партиями производственных заданий, приказов и распоряжений по производственно-техническим вопросам, организовывает проведение технических совещаний, обеспечивает выполнение их решений;</w:t>
      </w:r>
    </w:p>
    <w:bookmarkEnd w:id="1564"/>
    <w:bookmarkStart w:name="z383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проверку качества полевых и подготовительных лесоустроительных работ; </w:t>
      </w:r>
    </w:p>
    <w:bookmarkEnd w:id="1565"/>
    <w:bookmarkStart w:name="z383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внедрению в основное лесоустроительное (охотоустроительное) производство новых технологий и новой техники; </w:t>
      </w:r>
    </w:p>
    <w:bookmarkEnd w:id="1566"/>
    <w:bookmarkStart w:name="z384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в основное производство прогрессивных, экономически обоснованных технологических процессов, обеспечивающих сокращение затрат труда, улучшение качества работ; </w:t>
      </w:r>
    </w:p>
    <w:bookmarkEnd w:id="1567"/>
    <w:bookmarkStart w:name="z384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качество подготовительных и полевых лесоустроительных работ; </w:t>
      </w:r>
    </w:p>
    <w:bookmarkEnd w:id="1568"/>
    <w:bookmarkStart w:name="z384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ежемесячную приемку работ и составляет отчет по выполнению работ по каждому объекту специалистами лесоустроительных партий; </w:t>
      </w:r>
    </w:p>
    <w:bookmarkEnd w:id="1569"/>
    <w:bookmarkStart w:name="z384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сокращению затрат труда при производстве работ, улучшению их качества.</w:t>
      </w:r>
    </w:p>
    <w:bookmarkEnd w:id="1570"/>
    <w:bookmarkStart w:name="z384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15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848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72"/>
    <w:bookmarkStart w:name="z3849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573"/>
    <w:bookmarkStart w:name="z3850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74"/>
    <w:bookmarkStart w:name="z3851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75"/>
    <w:bookmarkStart w:name="z3852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Требования к квалификации: </w:t>
      </w:r>
    </w:p>
    <w:bookmarkEnd w:id="1576"/>
    <w:bookmarkStart w:name="z3853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лесоустройстве не менее десяти лет или техническое или "Лесное хозяйство, садово-парковое и ландшафтное строительство (по видам)", "Экология и природоохранная деятельность (по видам)" (среднее специальное, среднее профессиональное, послесреднее) образование и стаж работы в лесоустройстве не менее пятнадцати лет, опыт руководства полевым лесоустроительным работами (руководитель партии) не менее пяти лет или руководитель отдела лесоустроительного производства не менее пяти лет.</w:t>
      </w:r>
    </w:p>
    <w:bookmarkEnd w:id="1577"/>
    <w:bookmarkStart w:name="z3854" w:id="1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Заместитель начальника (лесоустроительного производства по организации камеральных работ)</w:t>
      </w:r>
    </w:p>
    <w:bookmarkEnd w:id="1578"/>
    <w:bookmarkStart w:name="z3855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Должностные обязанности:</w:t>
      </w:r>
    </w:p>
    <w:bookmarkEnd w:id="1579"/>
    <w:bookmarkStart w:name="z3856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подчиняется начальнику лесоустроительного производства;</w:t>
      </w:r>
    </w:p>
    <w:bookmarkEnd w:id="1580"/>
    <w:bookmarkStart w:name="z3857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руководстве лесоустроительного производства, организовывает ритмичное проведение камеральных лесоустроительных работ, производственных планов предприятия, проводит оперативную проверку современного выполнения подразделениями основного лесоустроительного производства производственных заданий, приказов и распоряжений по производственно-техническим вопросам;</w:t>
      </w:r>
    </w:p>
    <w:bookmarkEnd w:id="1581"/>
    <w:bookmarkStart w:name="z3858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оперативную проверку качества камеральных работ, проводит анализ хода выполнения камеральных лесоустроительных работ с целью координации их производства; </w:t>
      </w:r>
    </w:p>
    <w:bookmarkEnd w:id="1582"/>
    <w:bookmarkStart w:name="z3859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оперативную проверку наличия материалов (инструментов, бланков); </w:t>
      </w:r>
    </w:p>
    <w:bookmarkEnd w:id="1583"/>
    <w:bookmarkStart w:name="z3860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календарные технологические графики на производство камеральных лесоустроительных работ, обеспечивает их выполнение; </w:t>
      </w:r>
    </w:p>
    <w:bookmarkEnd w:id="1584"/>
    <w:bookmarkStart w:name="z3861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внедрению в основное лесоустроительное (охотоустроительное) производство новых технологий и новой техники;</w:t>
      </w:r>
    </w:p>
    <w:bookmarkEnd w:id="1585"/>
    <w:bookmarkStart w:name="z3862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внедрение в основное производство прогрессивных, экономически обоснованных технологических процессов, обеспечивающих сокращение затрат труда, улучшение качества работ и выпускаемой продукции;</w:t>
      </w:r>
    </w:p>
    <w:bookmarkEnd w:id="1586"/>
    <w:bookmarkStart w:name="z3863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ежемесячную приемку работ и составляет отчет по выполнению работ по каждому объекту специалистами предприятия;</w:t>
      </w:r>
    </w:p>
    <w:bookmarkEnd w:id="1587"/>
    <w:bookmarkStart w:name="z3864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сокращению затрат труда при производстве работ, улучшению их качества; </w:t>
      </w:r>
    </w:p>
    <w:bookmarkEnd w:id="1588"/>
    <w:bookmarkStart w:name="z3865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производственных и технических совещаний предприятия, обеспечивает выполнение их решений.</w:t>
      </w:r>
    </w:p>
    <w:bookmarkEnd w:id="1589"/>
    <w:bookmarkStart w:name="z3866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Должен знать:</w:t>
      </w:r>
    </w:p>
    <w:bookmarkEnd w:id="15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87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91"/>
    <w:bookmarkStart w:name="z387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592"/>
    <w:bookmarkStart w:name="z387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593"/>
    <w:bookmarkStart w:name="z387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594"/>
    <w:bookmarkStart w:name="z387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Требования к квалификации: </w:t>
      </w:r>
    </w:p>
    <w:bookmarkEnd w:id="1595"/>
    <w:bookmarkStart w:name="z387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лесоустройстве не менее десяти лет или техническое и "Лесное хозяйство, садово-парковое и ландшафтное строительство (по видам)", "Экология и природоохранная деятельность (по видам)" (среднее специальное, среднее профессиональное, послесреднее) образование.</w:t>
      </w:r>
    </w:p>
    <w:bookmarkEnd w:id="1596"/>
    <w:bookmarkStart w:name="z3876" w:id="1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Начальник лесоустроительной партии</w:t>
      </w:r>
    </w:p>
    <w:bookmarkEnd w:id="1597"/>
    <w:bookmarkStart w:name="z387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Должностные обязанности: </w:t>
      </w:r>
    </w:p>
    <w:bookmarkEnd w:id="1598"/>
    <w:bookmarkStart w:name="z387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работами в партии по устройству (инвентаризации) лесов и отвечает за их своевременное выполнение;</w:t>
      </w:r>
    </w:p>
    <w:bookmarkEnd w:id="1599"/>
    <w:bookmarkStart w:name="z387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представляет по партии техническую и финансовую отчетность, проводит приемку работ у исполнителей и представляет заказчику акты на выполненные работы; </w:t>
      </w:r>
    </w:p>
    <w:bookmarkEnd w:id="1600"/>
    <w:bookmarkStart w:name="z388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получение, выдачу и прием планово-картографических материалов, приборов, инструмента, таборного имущества; </w:t>
      </w:r>
    </w:p>
    <w:bookmarkEnd w:id="1601"/>
    <w:bookmarkStart w:name="z388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полевой период организует обеспечение исполнителей финансовыми, трудовыми ресурсами, продуктами питания; </w:t>
      </w:r>
    </w:p>
    <w:bookmarkEnd w:id="1602"/>
    <w:bookmarkStart w:name="z388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систематическую проверку за качеством работ, соблюдением технических требований и технологии работ; </w:t>
      </w:r>
    </w:p>
    <w:bookmarkEnd w:id="1603"/>
    <w:bookmarkStart w:name="z388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подготовительными работами, подготавливает предложения о необходимых объемах таксационных и геосъемочных работ, по обследованию естественного возобновления лесных культур, измерительно-перечислительной таксации и работ; </w:t>
      </w:r>
    </w:p>
    <w:bookmarkEnd w:id="1604"/>
    <w:bookmarkStart w:name="z388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закладкой пробных площадей для коллективной тренировки;</w:t>
      </w:r>
    </w:p>
    <w:bookmarkEnd w:id="1605"/>
    <w:bookmarkStart w:name="z388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лесоводственные и лесоэкономические условия устраиваемого объекта для обоснования проектируемых мероприятий; </w:t>
      </w:r>
    </w:p>
    <w:bookmarkEnd w:id="1606"/>
    <w:bookmarkStart w:name="z388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внедрение новой техники, технологии, прогрессивных форм организации труда; </w:t>
      </w:r>
    </w:p>
    <w:bookmarkEnd w:id="1607"/>
    <w:bookmarkStart w:name="z388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требований законодательства по охране окружающей среды и рациональному использованию природных ресурсов, правил безопасности и охраны труда и противопожарной безопасности.</w:t>
      </w:r>
    </w:p>
    <w:bookmarkEnd w:id="1608"/>
    <w:bookmarkStart w:name="z388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1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892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10"/>
    <w:bookmarkStart w:name="z3893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11"/>
    <w:bookmarkStart w:name="z3894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12"/>
    <w:bookmarkStart w:name="z3895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13"/>
    <w:bookmarkStart w:name="z3896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Требования к квалификации: </w:t>
      </w:r>
    </w:p>
    <w:bookmarkEnd w:id="1614"/>
    <w:bookmarkStart w:name="z3897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инженерно-технических должностях в лесном хозяйстве не менее трех лет.</w:t>
      </w:r>
    </w:p>
    <w:bookmarkEnd w:id="1615"/>
    <w:bookmarkStart w:name="z3898" w:id="1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Начальник структурного подразделения (управления, отдела, сектора, группы)</w:t>
      </w:r>
    </w:p>
    <w:bookmarkEnd w:id="1616"/>
    <w:bookmarkStart w:name="z3899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Должностные обязанности: </w:t>
      </w:r>
    </w:p>
    <w:bookmarkEnd w:id="1617"/>
    <w:bookmarkStart w:name="z3900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деятельность структурного подразделения в соответствии с положением о подразделении; </w:t>
      </w:r>
    </w:p>
    <w:bookmarkEnd w:id="1618"/>
    <w:bookmarkStart w:name="z3901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перспективных планов работы организации; </w:t>
      </w:r>
    </w:p>
    <w:bookmarkEnd w:id="1619"/>
    <w:bookmarkStart w:name="z3902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специалистов структурного подразделения по предупреждению и пресечению нарушений законодательства в области растительного и животного мира, повышению теоретических и практических знаний, осуществляет проверку за соблюдением и выполнением работниками должностных инструкций, правил и директивных указаний; </w:t>
      </w:r>
    </w:p>
    <w:bookmarkEnd w:id="1620"/>
    <w:bookmarkStart w:name="z3903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условия для повышения квалификации работников; </w:t>
      </w:r>
    </w:p>
    <w:bookmarkEnd w:id="1621"/>
    <w:bookmarkStart w:name="z3904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правил безопасности и охраны труда, противопожарной безопасности и санитарно-гигиенических норм и обеспечивает состояние трудовой дисциплины подчиненных работников;</w:t>
      </w:r>
    </w:p>
    <w:bookmarkEnd w:id="1622"/>
    <w:bookmarkStart w:name="z3905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руководству организации о совершенствовании форм и методов работы структурного подразделения, по подбору, расстановке и перемещению кадров, укомплектовании штата специалистами, о поощрении или наложении на отдельных ее работников взысканий; </w:t>
      </w:r>
    </w:p>
    <w:bookmarkEnd w:id="1623"/>
    <w:bookmarkStart w:name="z3906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технологии. </w:t>
      </w:r>
    </w:p>
    <w:bookmarkEnd w:id="1624"/>
    <w:bookmarkStart w:name="z3907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Должен знать:</w:t>
      </w:r>
    </w:p>
    <w:bookmarkEnd w:id="16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911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26"/>
    <w:bookmarkStart w:name="z3912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27"/>
    <w:bookmarkStart w:name="z3913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28"/>
    <w:bookmarkStart w:name="z3914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29"/>
    <w:bookmarkStart w:name="z3915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Требования к квалификации:</w:t>
      </w:r>
    </w:p>
    <w:bookmarkEnd w:id="1630"/>
    <w:bookmarkStart w:name="z3916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соответствующей профилю организации не менее пяти лет.</w:t>
      </w:r>
    </w:p>
    <w:bookmarkEnd w:id="1631"/>
    <w:bookmarkStart w:name="z3917" w:id="1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632"/>
    <w:bookmarkStart w:name="z3918" w:id="1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Инженер лесного хозяйства</w:t>
      </w:r>
    </w:p>
    <w:bookmarkEnd w:id="1633"/>
    <w:bookmarkStart w:name="z3919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Должности обязанности:</w:t>
      </w:r>
    </w:p>
    <w:bookmarkEnd w:id="1634"/>
    <w:bookmarkStart w:name="z3920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с использованием средств вычислительной техники, связи работы в области научно-технической деятельности по проектированию, организации производства, труда и управления;</w:t>
      </w:r>
    </w:p>
    <w:bookmarkEnd w:id="1635"/>
    <w:bookmarkStart w:name="z3921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и документы, техническую документацию, а также предложения и мероприятия по осуществлению разработанных проектов и программ;</w:t>
      </w:r>
    </w:p>
    <w:bookmarkEnd w:id="1636"/>
    <w:bookmarkStart w:name="z3922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организации необходимыми техническими данными, документами, материалами, оборудованием;</w:t>
      </w:r>
    </w:p>
    <w:bookmarkEnd w:id="1637"/>
    <w:bookmarkStart w:name="z3923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техническую документацию, а также установленную отчетность по утвержденным формам и в определенные сроки;</w:t>
      </w:r>
    </w:p>
    <w:bookmarkEnd w:id="1638"/>
    <w:bookmarkStart w:name="z3924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и практическую помощь при реализации проектов и программ;</w:t>
      </w:r>
    </w:p>
    <w:bookmarkEnd w:id="1639"/>
    <w:bookmarkStart w:name="z3925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технической документации, надзор и контроль над состоянием и эксплуатацией оборудования;</w:t>
      </w:r>
    </w:p>
    <w:bookmarkEnd w:id="1640"/>
    <w:bookmarkStart w:name="z3926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соблюдением установленных требований, действующих норм, правил и стандартов.</w:t>
      </w:r>
    </w:p>
    <w:bookmarkEnd w:id="1641"/>
    <w:bookmarkStart w:name="z3927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6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931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43"/>
    <w:bookmarkStart w:name="z3932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44"/>
    <w:bookmarkStart w:name="z3933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45"/>
    <w:bookmarkStart w:name="z3934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46"/>
    <w:bookmarkStart w:name="z3935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Требования к квалификации:</w:t>
      </w:r>
    </w:p>
    <w:bookmarkEnd w:id="1647"/>
    <w:bookmarkStart w:name="z3936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648"/>
    <w:bookmarkStart w:name="z3937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первой категории не менее трех лет, стаж работы по специальности не менее пяти лет;</w:t>
      </w:r>
    </w:p>
    <w:bookmarkEnd w:id="1649"/>
    <w:bookmarkStart w:name="z3938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второй категории не менее двух лет или стаж работы по специальности не менее четырех лет;</w:t>
      </w:r>
    </w:p>
    <w:bookmarkEnd w:id="1650"/>
    <w:bookmarkStart w:name="z3939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в должности инженера не менее одного года или стаж работы по специальности не менее трех лет;</w:t>
      </w:r>
    </w:p>
    <w:bookmarkEnd w:id="1651"/>
    <w:bookmarkStart w:name="z3940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предъявления требований к стажу работы; </w:t>
      </w:r>
    </w:p>
    <w:bookmarkEnd w:id="1652"/>
    <w:bookmarkStart w:name="z3941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653"/>
    <w:bookmarkStart w:name="z3942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 и стаж работы на инженерно-технических должностях первой категории не менее трех лет или стаж работы по специальности не менее пяти лет;</w:t>
      </w:r>
    </w:p>
    <w:bookmarkEnd w:id="1654"/>
    <w:bookmarkStart w:name="z3943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 и стаж работы на инженерно-технических должностях второй категории не менее двух лет или стаж работы по специальности не менее четырех лет;</w:t>
      </w:r>
    </w:p>
    <w:bookmarkEnd w:id="1655"/>
    <w:bookmarkStart w:name="z3944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строительство" и стаж работы на инженерно-технических должностях не менее одного года или стаж работы по специальности не менее трех лет;</w:t>
      </w:r>
    </w:p>
    <w:bookmarkEnd w:id="1656"/>
    <w:bookmarkStart w:name="z3945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"Лесные ресурсы и лесоводство" без предъявления требований к стажу работы.</w:t>
      </w:r>
    </w:p>
    <w:bookmarkEnd w:id="1657"/>
    <w:bookmarkStart w:name="z3946" w:id="1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Инженер-таксатор</w:t>
      </w:r>
    </w:p>
    <w:bookmarkEnd w:id="1658"/>
    <w:bookmarkStart w:name="z3947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Должностные обязанности: </w:t>
      </w:r>
    </w:p>
    <w:bookmarkEnd w:id="1659"/>
    <w:bookmarkStart w:name="z3948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учет, описание и изучение лесных массивов, в целях разработки проектов организации и развития предприятий лесного хозяйства с учетом рационального использования лесных ресурсов и многосторонних полезных функций леса; </w:t>
      </w:r>
    </w:p>
    <w:bookmarkEnd w:id="1660"/>
    <w:bookmarkStart w:name="z3949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глазомерную, перечислительную и измерительную таксацию леса, таксацию лесосек, контурное и таксационное дешифрирование аэрофотоснимков, обследование лесных культур и естественного возобновления леса;</w:t>
      </w:r>
    </w:p>
    <w:bookmarkEnd w:id="1661"/>
    <w:bookmarkStart w:name="z3950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закладывает пробные площади и круговые площадки, организует рубку модельных деревьев; </w:t>
      </w:r>
    </w:p>
    <w:bookmarkEnd w:id="1662"/>
    <w:bookmarkStart w:name="z3951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авторский надзор за внедрением в производство проектов организации и развития лесного хозяйства; </w:t>
      </w:r>
    </w:p>
    <w:bookmarkEnd w:id="1663"/>
    <w:bookmarkStart w:name="z3952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изучает и анализирует производственно-хозяйственную деятельность предприятий лесного хозяйства за прошедший ревизионный период на устраиваемом участке; </w:t>
      </w:r>
    </w:p>
    <w:bookmarkEnd w:id="1664"/>
    <w:bookmarkStart w:name="z3953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на основании произведенных исследований лесохозяйственные, лесокультурные и мероприятия на предстоящий ревизионный период; </w:t>
      </w:r>
    </w:p>
    <w:bookmarkEnd w:id="1665"/>
    <w:bookmarkStart w:name="z3954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подготовку таксационных материалов для обработки их на компьютерах, участвует в составлении планово-картографического материала и разработке проекта организации и развития лесного хозяйства; </w:t>
      </w:r>
    </w:p>
    <w:bookmarkEnd w:id="1666"/>
    <w:bookmarkStart w:name="z3955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техническое руководство работой техника-таксатора; </w:t>
      </w:r>
    </w:p>
    <w:bookmarkEnd w:id="1667"/>
    <w:bookmarkStart w:name="z3956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технические и денежные отчеты, ведет полевой дневник учета работ; </w:t>
      </w:r>
    </w:p>
    <w:bookmarkEnd w:id="1668"/>
    <w:bookmarkStart w:name="z3957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правильность подготовки участка к производству таксации леса, применяемых норм выработки и расценок, качество и объем работ, выполняемых техником-таксатором; </w:t>
      </w:r>
    </w:p>
    <w:bookmarkEnd w:id="1669"/>
    <w:bookmarkStart w:name="z3958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постоянную проверку соблюдение за исправным состоянием и правильную эксплуатацию производственного оборудования, инструмента, оснастки и инвентаря; </w:t>
      </w:r>
    </w:p>
    <w:bookmarkEnd w:id="1670"/>
    <w:bookmarkStart w:name="z3959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безопасное ведение погрузочно-разгрузочных работ, транспортировку, правильное складирование и хранение материалов, инструмента; </w:t>
      </w:r>
    </w:p>
    <w:bookmarkEnd w:id="1671"/>
    <w:bookmarkStart w:name="z3960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безопасность производственного процесса, соблюдение технологических регламентов, трудовой, производственной и технологической дисциплины, требований законодательства по охране окружающей среды и рациональному использованию природных ресурсов, правил безопасности и охраны труда, противопожарной безопасности.</w:t>
      </w:r>
    </w:p>
    <w:bookmarkEnd w:id="1672"/>
    <w:bookmarkStart w:name="z3961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Должен знать: </w:t>
      </w:r>
    </w:p>
    <w:bookmarkEnd w:id="16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96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74"/>
    <w:bookmarkStart w:name="z396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675"/>
    <w:bookmarkStart w:name="z3967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676"/>
    <w:bookmarkStart w:name="z3968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677"/>
    <w:bookmarkStart w:name="z396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Требования к квалификации: </w:t>
      </w:r>
    </w:p>
    <w:bookmarkEnd w:id="1678"/>
    <w:bookmarkStart w:name="z397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679"/>
    <w:bookmarkStart w:name="z397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должности инженера-таксатора первой категории не менее трех лет;</w:t>
      </w:r>
    </w:p>
    <w:bookmarkEnd w:id="1680"/>
    <w:bookmarkStart w:name="z397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должности инженера-таксатора второй категории не менее трех лет;</w:t>
      </w:r>
    </w:p>
    <w:bookmarkEnd w:id="1681"/>
    <w:bookmarkStart w:name="z397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и стаж работы на должности инженера-таксатора без категории не менее трех лет;</w:t>
      </w:r>
    </w:p>
    <w:bookmarkEnd w:id="1682"/>
    <w:bookmarkStart w:name="z397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лесное хозяйство (лесные ресурсы и лесоводство) без требования к стажу работы.</w:t>
      </w:r>
    </w:p>
    <w:bookmarkEnd w:id="1683"/>
    <w:bookmarkStart w:name="z3975" w:id="1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Техник-таксатор</w:t>
      </w:r>
    </w:p>
    <w:bookmarkEnd w:id="1684"/>
    <w:bookmarkStart w:name="z397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Должностные обязанности: </w:t>
      </w:r>
    </w:p>
    <w:bookmarkEnd w:id="1685"/>
    <w:bookmarkStart w:name="z397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проекта задания на предстоящее лесоустройство;</w:t>
      </w:r>
    </w:p>
    <w:bookmarkEnd w:id="1686"/>
    <w:bookmarkStart w:name="z397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уточняет объем прорубки, прочистки квартальных просек, окружных границ, таксационных визиров; </w:t>
      </w:r>
    </w:p>
    <w:bookmarkEnd w:id="1687"/>
    <w:bookmarkStart w:name="z397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съемку и восстановление границ устраиваемого участка леса, планшетных рамок, внутренней ситуации, промер линий; </w:t>
      </w:r>
    </w:p>
    <w:bookmarkEnd w:id="1688"/>
    <w:bookmarkStart w:name="z398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журнал съемки и полевой дневник; </w:t>
      </w:r>
    </w:p>
    <w:bookmarkEnd w:id="1689"/>
    <w:bookmarkStart w:name="z398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прорубку, прочистку и промер граничных линий, квартальной и визирной сети, постановку столбов и пикетов; </w:t>
      </w:r>
    </w:p>
    <w:bookmarkEnd w:id="1690"/>
    <w:bookmarkStart w:name="z398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сбор геодезических данных, опоДолжен знать в натуре и на аэрофотоснимках границ устраиваемого участка леса, лесных культур, вырубок, квартальных просек и ориентиров; </w:t>
      </w:r>
    </w:p>
    <w:bookmarkEnd w:id="1691"/>
    <w:bookmarkStart w:name="z398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подбирает материал из лесохозяйственных книг лесных организаций; </w:t>
      </w:r>
    </w:p>
    <w:bookmarkEnd w:id="1692"/>
    <w:bookmarkStart w:name="z398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абриса на устраиваемый объект; </w:t>
      </w:r>
    </w:p>
    <w:bookmarkEnd w:id="1693"/>
    <w:bookmarkStart w:name="z398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накладывает геодезические данные на планшеты и вычерчивает их; </w:t>
      </w:r>
    </w:p>
    <w:bookmarkEnd w:id="1694"/>
    <w:bookmarkStart w:name="z398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вычерчивает планы лесонасаждений, схемы и картографические материалы;</w:t>
      </w:r>
    </w:p>
    <w:bookmarkEnd w:id="1695"/>
    <w:bookmarkStart w:name="z398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 накладку на планшеты визирной и квартальной сети, вычисляет площади выделов, кварталов и объекта в целом; </w:t>
      </w:r>
    </w:p>
    <w:bookmarkEnd w:id="1696"/>
    <w:bookmarkStart w:name="z398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работы по окраске планов лесонасаждений и картосхем лесов; </w:t>
      </w:r>
    </w:p>
    <w:bookmarkEnd w:id="1697"/>
    <w:bookmarkStart w:name="z398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составляет наряд-задания и обеспечивает качество выполнения рабочими полевых лесоустроительных работ; </w:t>
      </w:r>
    </w:p>
    <w:bookmarkEnd w:id="1698"/>
    <w:bookmarkStart w:name="z399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 рабочими инструктаж по безопасности и охране труда, правилам пожарной безопасности в лесу.</w:t>
      </w:r>
    </w:p>
    <w:bookmarkEnd w:id="1699"/>
    <w:bookmarkStart w:name="z399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17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3995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01"/>
    <w:bookmarkStart w:name="z3996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702"/>
    <w:bookmarkStart w:name="z3997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03"/>
    <w:bookmarkStart w:name="z3998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04"/>
    <w:bookmarkStart w:name="z3999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Требования к квалификации: </w:t>
      </w:r>
    </w:p>
    <w:bookmarkEnd w:id="1705"/>
    <w:bookmarkStart w:name="z4000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bookmarkEnd w:id="1706"/>
    <w:bookmarkStart w:name="z4001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 "Лесное хозяйство, садово-парковое и ландшафтное строительство (по видам)", "Экология и природоохранная деятельность (по видам)" и стаж работы на должности техника-таксатора первой категории не менее двух лет;</w:t>
      </w:r>
    </w:p>
    <w:bookmarkEnd w:id="1707"/>
    <w:bookmarkStart w:name="z4002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на должности техника-таксатора второй категории не менее двух лет;</w:t>
      </w:r>
    </w:p>
    <w:bookmarkEnd w:id="1708"/>
    <w:bookmarkStart w:name="z4003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 стаж работы на должности техника-таксатора без категории не менее двух лет;</w:t>
      </w:r>
    </w:p>
    <w:bookmarkEnd w:id="1709"/>
    <w:bookmarkStart w:name="z4004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"Лесное хозяйство, садово-парковое и ландшафтное строительство (по видам)", "Экология и природоохранная деятельность (по видам)" или прохождение переподготовки без предъявления требований к стажу работы.</w:t>
      </w:r>
    </w:p>
    <w:bookmarkEnd w:id="1710"/>
    <w:bookmarkStart w:name="z4005" w:id="17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Картограф</w:t>
      </w:r>
    </w:p>
    <w:bookmarkEnd w:id="1711"/>
    <w:bookmarkStart w:name="z4006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Должностные обязанности: </w:t>
      </w:r>
    </w:p>
    <w:bookmarkEnd w:id="1712"/>
    <w:bookmarkStart w:name="z4007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редакционно-технических материалов готовит к изданию картографическую продукцию; </w:t>
      </w:r>
    </w:p>
    <w:bookmarkEnd w:id="1713"/>
    <w:bookmarkStart w:name="z4008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карты различного тематического содержания с учетом требований действующих нормативных документов, регламентирующих подготовку и выпуск картографических изданий; </w:t>
      </w:r>
    </w:p>
    <w:bookmarkEnd w:id="1714"/>
    <w:bookmarkStart w:name="z4009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использует компьютерную технику для создания цифровых и электронных карт; </w:t>
      </w:r>
    </w:p>
    <w:bookmarkEnd w:id="1715"/>
    <w:bookmarkStart w:name="z4010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условных знаков, обозначений, подбирает шрифты для компьютерного набора;</w:t>
      </w:r>
    </w:p>
    <w:bookmarkEnd w:id="1716"/>
    <w:bookmarkStart w:name="z4011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создает и разрабатывает необходимые базы данных, формирует библиотеки шрифтов и условных знаков; </w:t>
      </w:r>
    </w:p>
    <w:bookmarkEnd w:id="1717"/>
    <w:bookmarkStart w:name="z4012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корректуру карт;</w:t>
      </w:r>
    </w:p>
    <w:bookmarkEnd w:id="1718"/>
    <w:bookmarkStart w:name="z4013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учитывает выполненную работу; </w:t>
      </w:r>
    </w:p>
    <w:bookmarkEnd w:id="1719"/>
    <w:bookmarkStart w:name="z4014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отечественные, мировые, научно-практические достижения и направления развития современной картографии;</w:t>
      </w:r>
    </w:p>
    <w:bookmarkEnd w:id="1720"/>
    <w:bookmarkStart w:name="z4015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повышает профессиональный уровень и квалификацию; </w:t>
      </w:r>
    </w:p>
    <w:bookmarkEnd w:id="1721"/>
    <w:bookmarkStart w:name="z4016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сохраняет конфиденциальность информации.</w:t>
      </w:r>
    </w:p>
    <w:bookmarkEnd w:id="1722"/>
    <w:bookmarkStart w:name="z4017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Должен знать: </w:t>
      </w:r>
    </w:p>
    <w:bookmarkEnd w:id="1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402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24"/>
    <w:bookmarkStart w:name="z402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хозяйства, особо охраняемых природных территорий и животного мира; </w:t>
      </w:r>
    </w:p>
    <w:bookmarkEnd w:id="1725"/>
    <w:bookmarkStart w:name="z402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26"/>
    <w:bookmarkStart w:name="z402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27"/>
    <w:bookmarkStart w:name="z402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Требования к квалификации: </w:t>
      </w:r>
    </w:p>
    <w:bookmarkEnd w:id="1728"/>
    <w:bookmarkStart w:name="z402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bookmarkEnd w:id="1729"/>
    <w:bookmarkStart w:name="z402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 и стаж работы по профессии картографа высшей категории не менее трех лет, для магистра без требований к стажу работы;</w:t>
      </w:r>
    </w:p>
    <w:bookmarkEnd w:id="1730"/>
    <w:bookmarkStart w:name="z402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 и стаж работы по профессии картографа первой категории не менее двух лет, для магистра без требований к стажу работы;</w:t>
      </w:r>
    </w:p>
    <w:bookmarkEnd w:id="1731"/>
    <w:bookmarkStart w:name="z402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 и стаж работы по профессии картографа не менее одного года, для магистра без требований к стажу работы;</w:t>
      </w:r>
    </w:p>
    <w:bookmarkEnd w:id="1732"/>
    <w:bookmarkStart w:name="z403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 без требований к стажу работы. </w:t>
      </w:r>
    </w:p>
    <w:bookmarkEnd w:id="1733"/>
    <w:bookmarkStart w:name="z4031" w:id="1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Подраздел 4. Организация по воспроизводству рыбных ресурсов</w:t>
      </w:r>
    </w:p>
    <w:bookmarkEnd w:id="1734"/>
    <w:bookmarkStart w:name="z4032" w:id="1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Должности руководителей</w:t>
      </w:r>
    </w:p>
    <w:bookmarkEnd w:id="1735"/>
    <w:bookmarkStart w:name="z4033" w:id="17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Директор</w:t>
      </w:r>
    </w:p>
    <w:bookmarkEnd w:id="1736"/>
    <w:bookmarkStart w:name="z403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234. Должностные обязанности: </w:t>
      </w:r>
    </w:p>
    <w:bookmarkEnd w:id="1737"/>
    <w:bookmarkStart w:name="z403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в соответствии с законодательством производственную, хозяйственную и финансово-экономическую деятельность предприятия;</w:t>
      </w:r>
    </w:p>
    <w:bookmarkEnd w:id="1738"/>
    <w:bookmarkStart w:name="z403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решения, обеспечивает сохранность и эффективное использование имущества организации;</w:t>
      </w:r>
    </w:p>
    <w:bookmarkEnd w:id="1739"/>
    <w:bookmarkStart w:name="z403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разработке перспективных и годовых планов разведения и выращивания молоди ценных видов рыб и рыбопосадочного материала, обеспечивает их качественное выполнение;</w:t>
      </w:r>
    </w:p>
    <w:bookmarkEnd w:id="1740"/>
    <w:bookmarkStart w:name="z403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производственно-хозяйственную деятельность на основе внедрения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затрат;</w:t>
      </w:r>
    </w:p>
    <w:bookmarkEnd w:id="1741"/>
    <w:bookmarkStart w:name="z403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установленных биотехнических процессов разведения рыбы, проводит работу по совершенствованию биотехнических нормативов рыборазведения, методов выращивания молоди рыб;</w:t>
      </w:r>
    </w:p>
    <w:bookmarkEnd w:id="1742"/>
    <w:bookmarkStart w:name="z404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проведение экспериментальных работ по рыборазведению, совершенствованию технологических процессов и механизации прудовых работ, инкубации;</w:t>
      </w:r>
    </w:p>
    <w:bookmarkEnd w:id="1743"/>
    <w:bookmarkStart w:name="z404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меры по обеспечению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среды; </w:t>
      </w:r>
    </w:p>
    <w:bookmarkEnd w:id="1744"/>
    <w:bookmarkStart w:name="z404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и производственной дисциплины;</w:t>
      </w:r>
    </w:p>
    <w:bookmarkEnd w:id="1745"/>
    <w:bookmarkStart w:name="z404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законности в деятельности предприятия и осуществлении ее хозяйственно-экономических связей</w:t>
      </w:r>
    </w:p>
    <w:bookmarkEnd w:id="1746"/>
    <w:bookmarkStart w:name="z404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17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051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48"/>
    <w:bookmarkStart w:name="z4052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749"/>
    <w:bookmarkStart w:name="z4053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50"/>
    <w:bookmarkStart w:name="z4054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51"/>
    <w:bookmarkStart w:name="z4055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Требования к квалификации: </w:t>
      </w:r>
    </w:p>
    <w:bookmarkEnd w:id="1752"/>
    <w:bookmarkStart w:name="z4056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(экология), бизнес и управление (экономика), производственные и обрабатывающие отрасли (технология продовольственных продуктов (по областям применения) и стаж работы по специальностям или на руководящих должностях в организациях охраны, воспроизводства и использования животного мира не менее пяти лет.</w:t>
      </w:r>
    </w:p>
    <w:bookmarkEnd w:id="1753"/>
    <w:bookmarkStart w:name="z4057" w:id="17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директора</w:t>
      </w:r>
    </w:p>
    <w:bookmarkEnd w:id="1754"/>
    <w:bookmarkStart w:name="z4058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Должностные обязанности: </w:t>
      </w:r>
    </w:p>
    <w:bookmarkEnd w:id="1755"/>
    <w:bookmarkStart w:name="z4059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организует работу под общим руководством директора предприятия в соответствии с распределением обязанностей;</w:t>
      </w:r>
    </w:p>
    <w:bookmarkEnd w:id="1756"/>
    <w:bookmarkStart w:name="z4060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проведению мероприятий по воспроизводству рыбных ресурсов и выполнению государственного заказа, выполнение хозяйственных и трудовых договоров; </w:t>
      </w:r>
    </w:p>
    <w:bookmarkEnd w:id="1757"/>
    <w:bookmarkStart w:name="z4061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труда, рациональное использование производственных ресурсов; </w:t>
      </w:r>
    </w:p>
    <w:bookmarkEnd w:id="1758"/>
    <w:bookmarkStart w:name="z4062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перспективных и годовых планов разведения и по исполнению выращивания молоди ценных видов рыб, рыбопосадочного материала;</w:t>
      </w:r>
    </w:p>
    <w:bookmarkEnd w:id="1759"/>
    <w:bookmarkStart w:name="z4063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установленных биотехнических процессов разведения рыбы, проводит работу по совершенствованию биотехнических нормативов рыборазведения, методов выращивания рыбы и молоди рыб; </w:t>
      </w:r>
    </w:p>
    <w:bookmarkEnd w:id="1760"/>
    <w:bookmarkStart w:name="z4064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своевременному выполнению технологических операций по выращиванию рыбы, соблюдением экологических требований;</w:t>
      </w:r>
    </w:p>
    <w:bookmarkEnd w:id="1761"/>
    <w:bookmarkStart w:name="z4065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защищает и представляет в установленном законодательством порядке, имущественные и интересы организации в суде, арбитраже, государственных органах и организациях; </w:t>
      </w:r>
    </w:p>
    <w:bookmarkEnd w:id="1762"/>
    <w:bookmarkStart w:name="z4066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структурных подразделений, обеспечивает выполнение плана финансово-хозяйственной деятельности, согласно установленным количественным и качественным показателям. </w:t>
      </w:r>
    </w:p>
    <w:bookmarkEnd w:id="1763"/>
    <w:bookmarkStart w:name="z4067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правил внутреннего трудового распорядка, требований безопасности и охраны труда, соблюдение режима охраны архива, пожарной безопасности, санитарно-эпидемиологических норм.</w:t>
      </w:r>
    </w:p>
    <w:bookmarkEnd w:id="1764"/>
    <w:bookmarkStart w:name="z4068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7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07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66"/>
    <w:bookmarkStart w:name="z407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767"/>
    <w:bookmarkStart w:name="z407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68"/>
    <w:bookmarkStart w:name="z407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69"/>
    <w:bookmarkStart w:name="z407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Требования к квалификации: </w:t>
      </w:r>
    </w:p>
    <w:bookmarkEnd w:id="1770"/>
    <w:bookmarkStart w:name="z408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(экология), бизнес и управление (экономика), производственные и обрабатывающие отрасли (технология продовольственных продуктов (по областям применения) и стаж работы по специальностям не менее пяти лет или на руководящих должностях в организациях охраны, воспроизводства и использования животного мира не менее пяти лет. </w:t>
      </w:r>
    </w:p>
    <w:bookmarkEnd w:id="1771"/>
    <w:bookmarkStart w:name="z4081" w:id="17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Главный рыбовод</w:t>
      </w:r>
    </w:p>
    <w:bookmarkEnd w:id="1772"/>
    <w:bookmarkStart w:name="z408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Должностные обязанности:</w:t>
      </w:r>
    </w:p>
    <w:bookmarkEnd w:id="1773"/>
    <w:bookmarkStart w:name="z408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директора и его заместителя;</w:t>
      </w:r>
    </w:p>
    <w:bookmarkEnd w:id="1774"/>
    <w:bookmarkStart w:name="z408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планирование и организацию работы цехов, отдельных производственных участков по рыбоводству и зарыблению водоемов;</w:t>
      </w:r>
    </w:p>
    <w:bookmarkEnd w:id="1775"/>
    <w:bookmarkStart w:name="z408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в проведении научно-исследовательских и экспериментальных работ по рыбоводству;</w:t>
      </w:r>
    </w:p>
    <w:bookmarkEnd w:id="1776"/>
    <w:bookmarkStart w:name="z408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новых и совершенствовании действующих биотехнических процессов;</w:t>
      </w:r>
    </w:p>
    <w:bookmarkEnd w:id="1777"/>
    <w:bookmarkStart w:name="z408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совершенствованию нормативов рыборазведения, методов выращивания молоди рыб для воспроизводства рыбных ресурсов и организовывает их внедрение;</w:t>
      </w:r>
    </w:p>
    <w:bookmarkEnd w:id="1778"/>
    <w:bookmarkStart w:name="z408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внедрению достижений науки и передового опыта;</w:t>
      </w:r>
    </w:p>
    <w:bookmarkEnd w:id="1779"/>
    <w:bookmarkStart w:name="z408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перспективные производственные планы и обеспечивает их исполнение;</w:t>
      </w:r>
    </w:p>
    <w:bookmarkEnd w:id="1780"/>
    <w:bookmarkStart w:name="z4090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биотехнических процессов рыборазведения;</w:t>
      </w:r>
    </w:p>
    <w:bookmarkEnd w:id="1781"/>
    <w:bookmarkStart w:name="z409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и реализации мероприятий по повышению эффективности производства;</w:t>
      </w:r>
    </w:p>
    <w:bookmarkEnd w:id="1782"/>
    <w:bookmarkStart w:name="z409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и дает заключения на проектно-сметную документацию, технико-экономическое обоснование строительства и реконструкции рыборазводных объектов;</w:t>
      </w:r>
    </w:p>
    <w:bookmarkEnd w:id="1783"/>
    <w:bookmarkStart w:name="z409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учета и ведение отчетности по рыбоводной продукции на всех стадиях процесса рыборазведения;</w:t>
      </w:r>
    </w:p>
    <w:bookmarkEnd w:id="1784"/>
    <w:bookmarkStart w:name="z409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требований законодательства в сфере охраны, воспроизводстве и использования животного мира и экологии.</w:t>
      </w:r>
    </w:p>
    <w:bookmarkEnd w:id="1785"/>
    <w:bookmarkStart w:name="z409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знать:</w:t>
      </w:r>
    </w:p>
    <w:bookmarkEnd w:id="17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102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87"/>
    <w:bookmarkStart w:name="z4103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788"/>
    <w:bookmarkStart w:name="z4104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789"/>
    <w:bookmarkStart w:name="z4105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790"/>
    <w:bookmarkStart w:name="z4106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Требования к квалификации:</w:t>
      </w:r>
    </w:p>
    <w:bookmarkEnd w:id="1791"/>
    <w:bookmarkStart w:name="z4107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лет.</w:t>
      </w:r>
    </w:p>
    <w:bookmarkEnd w:id="1792"/>
    <w:bookmarkStart w:name="z4108" w:id="1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Заведующий производственным цехом</w:t>
      </w:r>
    </w:p>
    <w:bookmarkEnd w:id="1793"/>
    <w:bookmarkStart w:name="z4109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Должностные обязанности:</w:t>
      </w:r>
    </w:p>
    <w:bookmarkEnd w:id="1794"/>
    <w:bookmarkStart w:name="z4110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должностные обязанности под общим руководством главного рыбовода;</w:t>
      </w:r>
    </w:p>
    <w:bookmarkEnd w:id="1795"/>
    <w:bookmarkStart w:name="z4111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производственной деятельности участка временного и длительного содержания производителей рыб, выдерживания личинок и инкубационного участка;</w:t>
      </w:r>
    </w:p>
    <w:bookmarkEnd w:id="1796"/>
    <w:bookmarkStart w:name="z4112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своевременную и качественную разработку и доведение производственных планов и заданий до исполнителей, контроль за их выполнением;</w:t>
      </w:r>
    </w:p>
    <w:bookmarkEnd w:id="1797"/>
    <w:bookmarkStart w:name="z4113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своевременный прием производителей рыб и их дальнейшее содержание;</w:t>
      </w:r>
    </w:p>
    <w:bookmarkEnd w:id="1798"/>
    <w:bookmarkStart w:name="z4114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бесперебойную работу производственного цеха;</w:t>
      </w:r>
    </w:p>
    <w:bookmarkEnd w:id="1799"/>
    <w:bookmarkStart w:name="z4115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поточность производственных процессов, определяет ответственность, обязанности и полномочия подчиненного персонала, в соответствии с их должностными и рабочими инструкциями;</w:t>
      </w:r>
    </w:p>
    <w:bookmarkEnd w:id="1800"/>
    <w:bookmarkStart w:name="z4116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соблюдение за технически правильной эксплуатацией помещений, оборудования, механизмов и средств, своевременным профилактическим ремонтом в соответствии с графиком; </w:t>
      </w:r>
    </w:p>
    <w:bookmarkEnd w:id="1801"/>
    <w:bookmarkStart w:name="z4117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работников производственного цеха инвентарем и материалами, спецодеждой и средствами индивидуальной защиты;</w:t>
      </w:r>
    </w:p>
    <w:bookmarkEnd w:id="1802"/>
    <w:bookmarkStart w:name="z4118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работниками производственной и трудовой дисциплины, выполнение своих обязанностей и правил внутреннего трудового распорядка;</w:t>
      </w:r>
    </w:p>
    <w:bookmarkEnd w:id="1803"/>
    <w:bookmarkStart w:name="z4119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и точно исполняет производственные задания главного рыбовода;</w:t>
      </w:r>
    </w:p>
    <w:bookmarkEnd w:id="1804"/>
    <w:bookmarkStart w:name="z4120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установленных биотехнических процессов рыборазведения;</w:t>
      </w:r>
    </w:p>
    <w:bookmarkEnd w:id="1805"/>
    <w:bookmarkStart w:name="z4121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процесс инкубации и лечебно-профилактической обработки икры, загрузку и разгрузку инкубационных аппаратов, регулирования температуры воды в аппаратах;</w:t>
      </w:r>
    </w:p>
    <w:bookmarkEnd w:id="1806"/>
    <w:bookmarkStart w:name="z4122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выполнение мероприятий по обеспечению работы цеха в условиях возникновения чрезвычайной и нештатной ситуации;</w:t>
      </w:r>
    </w:p>
    <w:bookmarkEnd w:id="1807"/>
    <w:bookmarkStart w:name="z4123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эффективную работу отопительных, вентиляционных, систем и установок, влияющих на микроклимат производственных помещений, а также освещение помещений и рабочих мест в соответствии с действующими нормами;</w:t>
      </w:r>
    </w:p>
    <w:bookmarkEnd w:id="1808"/>
    <w:bookmarkStart w:name="z4124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составляет заявки на обеспечение, ремонт или замену вспомогательных материалов и оборудования.</w:t>
      </w:r>
    </w:p>
    <w:bookmarkEnd w:id="1809"/>
    <w:bookmarkStart w:name="z4125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Должен знать:</w:t>
      </w:r>
    </w:p>
    <w:bookmarkEnd w:id="18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132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11"/>
    <w:bookmarkStart w:name="z4133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12"/>
    <w:bookmarkStart w:name="z4134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13"/>
    <w:bookmarkStart w:name="z4135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14"/>
    <w:bookmarkStart w:name="z4136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Требования к квалификации:</w:t>
      </w:r>
    </w:p>
    <w:bookmarkEnd w:id="1815"/>
    <w:bookmarkStart w:name="z4137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 или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по специальности не менее трех лет.</w:t>
      </w:r>
    </w:p>
    <w:bookmarkEnd w:id="1816"/>
    <w:bookmarkStart w:name="z4138" w:id="1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Заведующий гидрохимической и гидробиологической лабораторией</w:t>
      </w:r>
    </w:p>
    <w:bookmarkEnd w:id="1817"/>
    <w:bookmarkStart w:name="z4139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Должностные обязанности:</w:t>
      </w:r>
    </w:p>
    <w:bookmarkEnd w:id="1818"/>
    <w:bookmarkStart w:name="z4140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главного рыбовода;</w:t>
      </w:r>
    </w:p>
    <w:bookmarkEnd w:id="1819"/>
    <w:bookmarkStart w:name="z4141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гидрохимических и гидробиологических анализов, обеспечивает лабораторный контроль в соответствии с действующими стандартами и техническими условиями;</w:t>
      </w:r>
    </w:p>
    <w:bookmarkEnd w:id="1820"/>
    <w:bookmarkStart w:name="z414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работу по разработке новых и совершенствованию существующих методов лабораторного контроля и содействует их внедрению;</w:t>
      </w:r>
    </w:p>
    <w:bookmarkEnd w:id="1821"/>
    <w:bookmarkStart w:name="z414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обобщает материалы наблюдений за загрязнением поверхностных вод и подготавливает информационные материалы;</w:t>
      </w:r>
    </w:p>
    <w:bookmarkEnd w:id="1822"/>
    <w:bookmarkStart w:name="z414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своевременность работы лабораторного оборудования и рабочих мест сотрудников лаборатории и принимает меры по устранению имеющихся недостатков;</w:t>
      </w:r>
    </w:p>
    <w:bookmarkEnd w:id="1823"/>
    <w:bookmarkStart w:name="z414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текущие и годовые планы работы гидрохимической и гидробиологической лаборатории и их выполнение;</w:t>
      </w:r>
    </w:p>
    <w:bookmarkEnd w:id="1824"/>
    <w:bookmarkStart w:name="z414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установленной документации;</w:t>
      </w:r>
    </w:p>
    <w:bookmarkEnd w:id="1825"/>
    <w:bookmarkStart w:name="z414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повышение теоретических и практических знаний специалистов, осуществляет контроль за соблюдением и выполнением работниками должностных инструкций, правил;</w:t>
      </w:r>
    </w:p>
    <w:bookmarkEnd w:id="1826"/>
    <w:bookmarkStart w:name="z414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повышения квалификации работников.</w:t>
      </w:r>
    </w:p>
    <w:bookmarkEnd w:id="1827"/>
    <w:bookmarkStart w:name="z414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8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156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29"/>
    <w:bookmarkStart w:name="z4157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30"/>
    <w:bookmarkStart w:name="z4158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31"/>
    <w:bookmarkStart w:name="z4159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32"/>
    <w:bookmarkStart w:name="z4160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Требования к квалификации:</w:t>
      </w:r>
    </w:p>
    <w:bookmarkEnd w:id="1833"/>
    <w:bookmarkStart w:name="z4161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применения), окружающая среда (экология) и стаж работы по специальности не менее пяти лет.</w:t>
      </w:r>
    </w:p>
    <w:bookmarkEnd w:id="1834"/>
    <w:bookmarkStart w:name="z4162" w:id="1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Должности специалистов</w:t>
      </w:r>
    </w:p>
    <w:bookmarkEnd w:id="1835"/>
    <w:bookmarkStart w:name="z4163" w:id="1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Рыбовод</w:t>
      </w:r>
    </w:p>
    <w:bookmarkEnd w:id="1836"/>
    <w:bookmarkStart w:name="z4164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Должностные обязанности:</w:t>
      </w:r>
    </w:p>
    <w:bookmarkEnd w:id="1837"/>
    <w:bookmarkStart w:name="z4165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главного рыбовода;</w:t>
      </w:r>
    </w:p>
    <w:bookmarkEnd w:id="1838"/>
    <w:bookmarkStart w:name="z4166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производственных подразделений;</w:t>
      </w:r>
    </w:p>
    <w:bookmarkEnd w:id="1839"/>
    <w:bookmarkStart w:name="z4167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операционного зала и рыбоводной лаборатории, несет ответственность за подготовку биотехнического процесса к рыбоводному сезону;</w:t>
      </w:r>
    </w:p>
    <w:bookmarkEnd w:id="1840"/>
    <w:bookmarkStart w:name="z4168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 дозы гипофизарной инъекции индивидуально для каждого производителя, инъецирует и следит за ходом созревания производителей;</w:t>
      </w:r>
    </w:p>
    <w:bookmarkEnd w:id="1841"/>
    <w:bookmarkStart w:name="z4169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следит за ситуацией о состоянии производителей и развития икры, заполняет журналы по мониторингу за биотехнологическими процессами;</w:t>
      </w:r>
    </w:p>
    <w:bookmarkEnd w:id="1842"/>
    <w:bookmarkStart w:name="z4170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и в реализации планов мероприятий по подготовке к рыбоводному сезону;</w:t>
      </w:r>
    </w:p>
    <w:bookmarkEnd w:id="1843"/>
    <w:bookmarkStart w:name="z4171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годового отчета по итогам проведенного рыбоводного сезона;</w:t>
      </w:r>
    </w:p>
    <w:bookmarkEnd w:id="1844"/>
    <w:bookmarkStart w:name="z4172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материалы по освещению в средствах массовой информации о ходе рыбоводных работ и публикации в научных изданиях. </w:t>
      </w:r>
    </w:p>
    <w:bookmarkEnd w:id="1845"/>
    <w:bookmarkStart w:name="z4173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Должен знать:</w:t>
      </w:r>
    </w:p>
    <w:bookmarkEnd w:id="18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18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47"/>
    <w:bookmarkStart w:name="z418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48"/>
    <w:bookmarkStart w:name="z418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49"/>
    <w:bookmarkStart w:name="z4183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50"/>
    <w:bookmarkStart w:name="z4184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Требования к квалификации:</w:t>
      </w:r>
    </w:p>
    <w:bookmarkEnd w:id="1851"/>
    <w:bookmarkStart w:name="z4185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852"/>
    <w:bookmarkStart w:name="z4186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лет;</w:t>
      </w:r>
    </w:p>
    <w:bookmarkEnd w:id="1853"/>
    <w:bookmarkStart w:name="z4187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работы по специальности не менее четырех лет;</w:t>
      </w:r>
    </w:p>
    <w:bookmarkEnd w:id="1854"/>
    <w:bookmarkStart w:name="z4188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и стаж по специальности не менее трех лет;</w:t>
      </w:r>
    </w:p>
    <w:bookmarkEnd w:id="1855"/>
    <w:bookmarkStart w:name="z4189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производственные и обрабатывающие отрасли (технология продовольственных продуктов (по областям применения) без предъявления требований к стажу работы.</w:t>
      </w:r>
    </w:p>
    <w:bookmarkEnd w:id="1856"/>
    <w:bookmarkStart w:name="z4190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857"/>
    <w:bookmarkStart w:name="z419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по специальности не менее пяти лет;</w:t>
      </w:r>
    </w:p>
    <w:bookmarkEnd w:id="1858"/>
    <w:bookmarkStart w:name="z4192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по специальности не менее четырех лет;</w:t>
      </w:r>
    </w:p>
    <w:bookmarkEnd w:id="1859"/>
    <w:bookmarkStart w:name="z419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по специальности не менее трех лет;</w:t>
      </w:r>
    </w:p>
    <w:bookmarkEnd w:id="1860"/>
    <w:bookmarkStart w:name="z419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без предъявления требований к стажу работы.</w:t>
      </w:r>
    </w:p>
    <w:bookmarkEnd w:id="1861"/>
    <w:bookmarkStart w:name="z4195" w:id="18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Химик (гидрохимик)</w:t>
      </w:r>
    </w:p>
    <w:bookmarkEnd w:id="1862"/>
    <w:bookmarkStart w:name="z419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Должностные обязанности:</w:t>
      </w:r>
    </w:p>
    <w:bookmarkEnd w:id="1863"/>
    <w:bookmarkStart w:name="z419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руководством главного заведующего лабораторией гидрохимии и гидробиологии;</w:t>
      </w:r>
    </w:p>
    <w:bookmarkEnd w:id="1864"/>
    <w:bookmarkStart w:name="z419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отбор проб воды, анализирует их на соответствие к качеству технической воды действующим стандартам и техническим условиям;</w:t>
      </w:r>
    </w:p>
    <w:bookmarkEnd w:id="1865"/>
    <w:bookmarkStart w:name="z419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качественное выполнение работы физических и химических режимов прудов всех категорий с целью недопущения ухудшения качества воды;</w:t>
      </w:r>
    </w:p>
    <w:bookmarkEnd w:id="1866"/>
    <w:bookmarkStart w:name="z420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параметров предельно допустимых сбросов сточных вод, рассчитывает обеспечивает работы по сбросу загрязняющих веществ;</w:t>
      </w:r>
    </w:p>
    <w:bookmarkEnd w:id="1867"/>
    <w:bookmarkStart w:name="z420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записи по результатам мониторинга качества воды в рабочих журналах по утвержденной форме;</w:t>
      </w:r>
    </w:p>
    <w:bookmarkEnd w:id="1868"/>
    <w:bookmarkStart w:name="z420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годового отчета по итогам проведенного рыбоводного сезона.</w:t>
      </w:r>
    </w:p>
    <w:bookmarkEnd w:id="1869"/>
    <w:bookmarkStart w:name="z420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18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210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71"/>
    <w:bookmarkStart w:name="z4211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72"/>
    <w:bookmarkStart w:name="z4212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873"/>
    <w:bookmarkStart w:name="z4213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874"/>
    <w:bookmarkStart w:name="z4214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Требования к квалификации:</w:t>
      </w:r>
    </w:p>
    <w:bookmarkEnd w:id="1875"/>
    <w:bookmarkStart w:name="z4215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876"/>
    <w:bookmarkStart w:name="z4216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877"/>
    <w:bookmarkStart w:name="z4217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878"/>
    <w:bookmarkStart w:name="z4218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879"/>
    <w:bookmarkStart w:name="z4219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образование: высшее (или послевузовское) образование по соответствующему направлению подготовки кадров: химическая технология неорганических и органических веществ (химическая технология),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без предъявления требований к стажу работы.</w:t>
      </w:r>
    </w:p>
    <w:bookmarkEnd w:id="1880"/>
    <w:bookmarkStart w:name="z4220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881"/>
    <w:bookmarkStart w:name="z4221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в должности среднего уровня квалификации первой категории не менее трех лет;</w:t>
      </w:r>
    </w:p>
    <w:bookmarkEnd w:id="1882"/>
    <w:bookmarkStart w:name="z4222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в должности среднего уровня квалификации второй категории не менее двух лет;</w:t>
      </w:r>
    </w:p>
    <w:bookmarkEnd w:id="1883"/>
    <w:bookmarkStart w:name="z4223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и стаж работы в должности среднего уровня квалификации без категории не менее одного года;</w:t>
      </w:r>
    </w:p>
    <w:bookmarkEnd w:id="1884"/>
    <w:bookmarkStart w:name="z4224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"Ихтиология и рыбоводство", "Технология рыбных продуктов", "Рыбное хозяйство и промышленное рыболовство" без предъявления требований к стажу работы.</w:t>
      </w:r>
    </w:p>
    <w:bookmarkEnd w:id="1885"/>
    <w:bookmarkStart w:name="z4225" w:id="18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Биолог (гидробиолог)</w:t>
      </w:r>
    </w:p>
    <w:bookmarkEnd w:id="1886"/>
    <w:bookmarkStart w:name="z4226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Должностные обязанности:</w:t>
      </w:r>
    </w:p>
    <w:bookmarkEnd w:id="1887"/>
    <w:bookmarkStart w:name="z4227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руководством главного рыбовода и заведующего лабораторией гидрохимии и гидробиологии;</w:t>
      </w:r>
    </w:p>
    <w:bookmarkEnd w:id="1888"/>
    <w:bookmarkStart w:name="z4228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отбору и обработке гидробиологических проб зоопланктона и зообентоса;</w:t>
      </w:r>
    </w:p>
    <w:bookmarkEnd w:id="1889"/>
    <w:bookmarkStart w:name="z4229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за развитием кормовой базы в прудах и вносит предложения по ее повышению;</w:t>
      </w:r>
    </w:p>
    <w:bookmarkEnd w:id="1890"/>
    <w:bookmarkStart w:name="z4230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сбор материалов по питанию молоди, его обработку и изучает характер питания в прудах;</w:t>
      </w:r>
    </w:p>
    <w:bookmarkEnd w:id="1891"/>
    <w:bookmarkStart w:name="z4231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развития живых кормов и принимает участие в подсчете их прироста и биомассы;</w:t>
      </w:r>
    </w:p>
    <w:bookmarkEnd w:id="1892"/>
    <w:bookmarkStart w:name="z4232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оптимальных условий выращивания живых кормов;</w:t>
      </w:r>
    </w:p>
    <w:bookmarkEnd w:id="1893"/>
    <w:bookmarkStart w:name="z4233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оперативные данные о состоянии кормовой базы в прудах и живых кормов;</w:t>
      </w:r>
    </w:p>
    <w:bookmarkEnd w:id="1894"/>
    <w:bookmarkStart w:name="z4234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журналы учета наблюдений за биомассой зоопланктона, зообентоса и питания молоди рыб;</w:t>
      </w:r>
    </w:p>
    <w:bookmarkEnd w:id="1895"/>
    <w:bookmarkStart w:name="z4235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годового отчета по итогам проведенного рыбоводного сезона.</w:t>
      </w:r>
    </w:p>
    <w:bookmarkEnd w:id="1896"/>
    <w:bookmarkStart w:name="z4236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Должен знать:</w:t>
      </w:r>
    </w:p>
    <w:bookmarkEnd w:id="18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243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98"/>
    <w:bookmarkStart w:name="z4244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899"/>
    <w:bookmarkStart w:name="z4245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00"/>
    <w:bookmarkStart w:name="z4246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01"/>
    <w:bookmarkStart w:name="z4247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Требования к квалификации:</w:t>
      </w:r>
    </w:p>
    <w:bookmarkEnd w:id="1902"/>
    <w:bookmarkStart w:name="z4248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03"/>
    <w:bookmarkStart w:name="z4249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904"/>
    <w:bookmarkStart w:name="z4250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905"/>
    <w:bookmarkStart w:name="z4251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906"/>
    <w:bookmarkStart w:name="z4252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 без предъявления требований к стажу работы;</w:t>
      </w:r>
    </w:p>
    <w:bookmarkEnd w:id="1907"/>
    <w:bookmarkStart w:name="z4253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08"/>
    <w:bookmarkStart w:name="z4254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в должности среднего уровня квалификации первой категории не менее трех лет;</w:t>
      </w:r>
    </w:p>
    <w:bookmarkEnd w:id="1909"/>
    <w:bookmarkStart w:name="z4255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в должности среднего уровня квалификации второй категории не менее двух лет;</w:t>
      </w:r>
    </w:p>
    <w:bookmarkEnd w:id="1910"/>
    <w:bookmarkStart w:name="z4256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и стаж работы в должности среднего уровня квалификации без категории не менее одного года;</w:t>
      </w:r>
    </w:p>
    <w:bookmarkEnd w:id="1911"/>
    <w:bookmarkStart w:name="z4257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"Ихтиология и рыбоводство", "Рыбное хозяйство" без предъявления требований к стажу работы.</w:t>
      </w:r>
    </w:p>
    <w:bookmarkEnd w:id="1912"/>
    <w:bookmarkStart w:name="z4258" w:id="1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Ихтиолог</w:t>
      </w:r>
    </w:p>
    <w:bookmarkEnd w:id="1913"/>
    <w:bookmarkStart w:name="z4259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Должностные обязанности: </w:t>
      </w:r>
    </w:p>
    <w:bookmarkEnd w:id="1914"/>
    <w:bookmarkStart w:name="z4260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перспективных планов работы предприятия, изучает и обобщает передовой отечественный и зарубежный опыт;</w:t>
      </w:r>
    </w:p>
    <w:bookmarkEnd w:id="1915"/>
    <w:bookmarkStart w:name="z4261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руководству о совершенствовании форм и методов работы;</w:t>
      </w:r>
    </w:p>
    <w:bookmarkEnd w:id="1916"/>
    <w:bookmarkStart w:name="z4262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разработке мер по совершенствованию организации и управления производством, механизации и автоматизации работ, проведению научных исследований и экспериментов, испытаний новой техники и технологии; </w:t>
      </w:r>
    </w:p>
    <w:bookmarkEnd w:id="1917"/>
    <w:bookmarkStart w:name="z4263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соблюдению биотехники выращивания рыбы;</w:t>
      </w:r>
    </w:p>
    <w:bookmarkEnd w:id="1918"/>
    <w:bookmarkStart w:name="z4264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организовывает работу по отбору, отсадке и транспортировке производителей (самцов и самок) из зимовальных прудов в инкубационный цех, определению пола и выбраковке травмированных и больных рыб, лечебно-профилактическую обработку рыб с приготовлением растворов необходимой концентрации, организацию по заготовке или приобретению гипофиза, приготовление суспензии гипофиза;</w:t>
      </w:r>
    </w:p>
    <w:bookmarkEnd w:id="1919"/>
    <w:bookmarkStart w:name="z4265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расчет дозы гипофизарных препаратов для стимуляции созревания производителей рыб, их инъекцию. Расчет сроков и определение момента созревания производителей, определение качества икры и молок. Организация круглосуточного дежурства в инкубационном цеху в период ожидания момента созревания производителей. Получение половых продуктов, искусственное оплодотворение и обесклеивание икры;</w:t>
      </w:r>
    </w:p>
    <w:bookmarkEnd w:id="1920"/>
    <w:bookmarkStart w:name="z4266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загрузке и регулированию температуры воды в инкубационных аппаратах. Регулированию температуры воздуха в помещении инкубационного цеха;</w:t>
      </w:r>
    </w:p>
    <w:bookmarkEnd w:id="1921"/>
    <w:bookmarkStart w:name="z4267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ведению процесса набухания и лечебно-профилактической обработки икры. Наблюдению за процессом инкубации, отбор больных и погибших икринок. Расчету и определения процента оплодотворения икры; </w:t>
      </w:r>
    </w:p>
    <w:bookmarkEnd w:id="1922"/>
    <w:bookmarkStart w:name="z4268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процессу развития эмбрионов, наступлением ключевых стадий развития (выклев личинок, переход на экзогенное питание, определение момента для пересадки в бассейны, садки, в выростные пруды и водоемы);</w:t>
      </w:r>
    </w:p>
    <w:bookmarkEnd w:id="1923"/>
    <w:bookmarkStart w:name="z4269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разгрузке инкубационных аппаратов и пересадка рыбопосадочного материала в выростные пруды, в водоемы; </w:t>
      </w:r>
    </w:p>
    <w:bookmarkEnd w:id="1924"/>
    <w:bookmarkStart w:name="z4270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ведению процесса подращивания и выполнение комплекса операций по выращиванию молоди рыб всех видов до стадии сеголеток, годовиков, двухлеток; </w:t>
      </w:r>
    </w:p>
    <w:bookmarkEnd w:id="1925"/>
    <w:bookmarkStart w:name="z4271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регулярному облову, пересадке, вылова, сортировки молоди рыб по видам и размерно-весовым группам, подсчету сеголеток, годовиков, двухлеток, товарной рыбы, маточного и ремонтно-маточного стада рыбы всех видов;</w:t>
      </w:r>
    </w:p>
    <w:bookmarkEnd w:id="1926"/>
    <w:bookmarkStart w:name="z4272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селекционно-племенную работу с рыбами всех видов, бонитировка, инвентаризация племенной рыбы (измерение, взвешивание, мечение различными способами); </w:t>
      </w:r>
    </w:p>
    <w:bookmarkEnd w:id="1927"/>
    <w:bookmarkStart w:name="z4273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наблюдение за гидробиологическим состоянием водоемов;</w:t>
      </w:r>
    </w:p>
    <w:bookmarkEnd w:id="1928"/>
    <w:bookmarkStart w:name="z4274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оценку состояния кормовой базы водоемов, проверку результатов и эффективности акклиматизации рыб, выявление заболеваний рыб и принятие мер по их предупреждению и ликвидации.</w:t>
      </w:r>
    </w:p>
    <w:bookmarkEnd w:id="1929"/>
    <w:bookmarkStart w:name="z4275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19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28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31"/>
    <w:bookmarkStart w:name="z428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32"/>
    <w:bookmarkStart w:name="z428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33"/>
    <w:bookmarkStart w:name="z428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34"/>
    <w:bookmarkStart w:name="z428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Требования к квалификации:</w:t>
      </w:r>
    </w:p>
    <w:bookmarkEnd w:id="1935"/>
    <w:bookmarkStart w:name="z428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36"/>
    <w:bookmarkStart w:name="z428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937"/>
    <w:bookmarkStart w:name="z428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938"/>
    <w:bookmarkStart w:name="z429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939"/>
    <w:bookmarkStart w:name="z429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образование по соответствующему направлению подготовки кадров: рыбное хозяйство (рыбное хозяйство и промышленное рыболовство), биологические и смежные науки (биология), окружающая среда (экология) без предъявления требований к стажу работы;</w:t>
      </w:r>
    </w:p>
    <w:bookmarkEnd w:id="1940"/>
    <w:bookmarkStart w:name="z4292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41"/>
    <w:bookmarkStart w:name="z429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и стаж работы в должности среднего уровня квалификации первой категории не менее трех лет;</w:t>
      </w:r>
    </w:p>
    <w:bookmarkEnd w:id="1942"/>
    <w:bookmarkStart w:name="z429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и стаж работы в должности среднего уровня квалификации второй категории не менее двух лет;</w:t>
      </w:r>
    </w:p>
    <w:bookmarkEnd w:id="1943"/>
    <w:bookmarkStart w:name="z429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и стаж работы в должности среднего уровня квалификации без категории не менее одного года;</w:t>
      </w:r>
    </w:p>
    <w:bookmarkEnd w:id="1944"/>
    <w:bookmarkStart w:name="z4296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образование: "Рыбное хозяйство и промышленное рыболовство", "Ихтиология", "Экология и природопользование", "Биология" сельскохозяйственное (Ветеринария) без предъявления требований к стажу работы.</w:t>
      </w:r>
    </w:p>
    <w:bookmarkEnd w:id="1945"/>
    <w:bookmarkStart w:name="z4297" w:id="1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Техник по вылову производителей осетровых видов рыб</w:t>
      </w:r>
    </w:p>
    <w:bookmarkEnd w:id="1946"/>
    <w:bookmarkStart w:name="z429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Должностные обязанности:</w:t>
      </w:r>
    </w:p>
    <w:bookmarkEnd w:id="1947"/>
    <w:bookmarkStart w:name="z429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обязанности под общим руководством главного рыбовода;</w:t>
      </w:r>
    </w:p>
    <w:bookmarkEnd w:id="1948"/>
    <w:bookmarkStart w:name="z4300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использованию передового опыта, обеспечивающих эффективную работу орудий лова;</w:t>
      </w:r>
    </w:p>
    <w:bookmarkEnd w:id="1949"/>
    <w:bookmarkStart w:name="z4301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подготовке к эксплуатации и постоянное содержание в исправном и рабочем состоянии орудий лова и промысловых механизмов;</w:t>
      </w:r>
    </w:p>
    <w:bookmarkEnd w:id="1950"/>
    <w:bookmarkStart w:name="z4302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производительности труда, рациональное использование ресурсов и технической подготовки промысловых механизмов и орудий для лова в воспроизводственных целей;</w:t>
      </w:r>
    </w:p>
    <w:bookmarkEnd w:id="1951"/>
    <w:bookmarkStart w:name="z430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мероприятий по заготовке производителей и их реализации;</w:t>
      </w:r>
    </w:p>
    <w:bookmarkEnd w:id="1952"/>
    <w:bookmarkStart w:name="z430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годовых отчетов по заготовке производителей и их реализации;</w:t>
      </w:r>
    </w:p>
    <w:bookmarkEnd w:id="1953"/>
    <w:bookmarkStart w:name="z430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заготовку производителей на тоневом участке и организует работу по предотвращению хищении рыбы во время работы;</w:t>
      </w:r>
    </w:p>
    <w:bookmarkEnd w:id="1954"/>
    <w:bookmarkStart w:name="z430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чистоты на береговой полосе тоневого участка, а также прилегающей к ней территории.</w:t>
      </w:r>
    </w:p>
    <w:bookmarkEnd w:id="1955"/>
    <w:bookmarkStart w:name="z430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19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314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57"/>
    <w:bookmarkStart w:name="z4315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58"/>
    <w:bookmarkStart w:name="z4316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59"/>
    <w:bookmarkStart w:name="z4317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60"/>
    <w:bookmarkStart w:name="z4318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Требования к квалификации:</w:t>
      </w:r>
    </w:p>
    <w:bookmarkEnd w:id="1961"/>
    <w:bookmarkStart w:name="z4319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62"/>
    <w:bookmarkStart w:name="z4320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по специальности не менее пяти лет;</w:t>
      </w:r>
    </w:p>
    <w:bookmarkEnd w:id="1963"/>
    <w:bookmarkStart w:name="z4321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работы по специальности не менее четырех лет;</w:t>
      </w:r>
    </w:p>
    <w:bookmarkEnd w:id="1964"/>
    <w:bookmarkStart w:name="z4322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и стаж по специальности не менее трех лет;</w:t>
      </w:r>
    </w:p>
    <w:bookmarkEnd w:id="1965"/>
    <w:bookmarkStart w:name="z4323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рыбное хозяйство (рыбное хозяйство и промышленное рыболовство), производственные и обрабатывающие отрасли (технология продовольственных продуктов (по областям применения) без предъявления требований к стажу работы;</w:t>
      </w:r>
    </w:p>
    <w:bookmarkEnd w:id="1966"/>
    <w:bookmarkStart w:name="z4324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67"/>
    <w:bookmarkStart w:name="z4325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стаж работы по специальности не менее пяти лет;</w:t>
      </w:r>
    </w:p>
    <w:bookmarkEnd w:id="1968"/>
    <w:bookmarkStart w:name="z4326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стаж работы по специальности не менее четырех лет;</w:t>
      </w:r>
    </w:p>
    <w:bookmarkEnd w:id="1969"/>
    <w:bookmarkStart w:name="z4327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стаж работы по специальности не менее трех лет;</w:t>
      </w:r>
    </w:p>
    <w:bookmarkEnd w:id="1970"/>
    <w:bookmarkStart w:name="z4328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"Промышленное рыболовство", "Ихтиология и рыбоводство", "Технология рыбных продуктов", "Рыбное хозяйство" и без предъявления требований к стажу работы.</w:t>
      </w:r>
    </w:p>
    <w:bookmarkEnd w:id="1971"/>
    <w:bookmarkStart w:name="z4329" w:id="1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Эколог</w:t>
      </w:r>
    </w:p>
    <w:bookmarkEnd w:id="1972"/>
    <w:bookmarkStart w:name="z4330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Должностные обязанности:</w:t>
      </w:r>
    </w:p>
    <w:bookmarkEnd w:id="1973"/>
    <w:bookmarkStart w:name="z4331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свои должностные обязанности под общим руководством главного рыбовода;</w:t>
      </w:r>
    </w:p>
    <w:bookmarkEnd w:id="1974"/>
    <w:bookmarkStart w:name="z4332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экологической экспертизы технико-экономических обоснований проектов расширения и реконструкции действующих производств, а также создаваемых новых технологий и оборудования, разработке мероприятий по внедрению новой техники;</w:t>
      </w:r>
    </w:p>
    <w:bookmarkEnd w:id="1975"/>
    <w:bookmarkStart w:name="z4333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проведении научно-исследовательских и опытных работ по очистке сточных вод, предотвращению загрязнения окружающей среды, выбросов вредных веществ в атмосферу, уменьшению или полной ликвидации технологических отходов, рациональному использованию земельных и водных ресурсов;</w:t>
      </w:r>
    </w:p>
    <w:bookmarkEnd w:id="1976"/>
    <w:bookmarkStart w:name="z4334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состояния оборудования требованиям норм по охране окружающей среды и рационального природопользования;</w:t>
      </w:r>
    </w:p>
    <w:bookmarkEnd w:id="1977"/>
    <w:bookmarkStart w:name="z4335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комиссии по проведению экологической экспертизы;</w:t>
      </w:r>
    </w:p>
    <w:bookmarkEnd w:id="1978"/>
    <w:bookmarkStart w:name="z4336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соблюдению в подразделениях предприятия действующего экологического законодательства, инструкций, стандартов и нормативов по охране окружающей среды;</w:t>
      </w:r>
    </w:p>
    <w:bookmarkEnd w:id="1979"/>
    <w:bookmarkStart w:name="z4337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соблюдению технологических режимов природоохранных объектов, проводит анализ их работы;</w:t>
      </w:r>
    </w:p>
    <w:bookmarkEnd w:id="1980"/>
    <w:bookmarkStart w:name="z4338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соблюдению экологических стандартов и нормативов;</w:t>
      </w:r>
    </w:p>
    <w:bookmarkEnd w:id="1981"/>
    <w:bookmarkStart w:name="z4339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составлению установленной отчетности о выполнении мероприятий по охране окружающей среды;</w:t>
      </w:r>
    </w:p>
    <w:bookmarkEnd w:id="1982"/>
    <w:bookmarkStart w:name="z4340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разработку проектов перспективных и текущих планов по охране окружающей среды, следит за их выполнением;</w:t>
      </w:r>
    </w:p>
    <w:bookmarkEnd w:id="1983"/>
    <w:bookmarkStart w:name="z4341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составлению технологических регламентов, графиков аналитического контроля, паспорта, инструкции и иной технической документации;</w:t>
      </w:r>
    </w:p>
    <w:bookmarkEnd w:id="1984"/>
    <w:bookmarkStart w:name="z4342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по снижению вредного влияния производственных факторов жизни и здоровью работников.</w:t>
      </w:r>
    </w:p>
    <w:bookmarkEnd w:id="1985"/>
    <w:bookmarkStart w:name="z4343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19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350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87"/>
    <w:bookmarkStart w:name="z4351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1988"/>
    <w:bookmarkStart w:name="z4352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1989"/>
    <w:bookmarkStart w:name="z4353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1990"/>
    <w:bookmarkStart w:name="z4354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Требования к квалификации:</w:t>
      </w:r>
    </w:p>
    <w:bookmarkEnd w:id="1991"/>
    <w:bookmarkStart w:name="z4355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1992"/>
    <w:bookmarkStart w:name="z4356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1993"/>
    <w:bookmarkStart w:name="z4357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1994"/>
    <w:bookmarkStart w:name="z4358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1995"/>
    <w:bookmarkStart w:name="z4359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высшее (или послевузовское) образование по соответствующему направлению подготовки кадров: окружающая среда (экология), рыбное хозяйство (рыбное хозяйство и промышленное рыболовство) без предъявления требований к стажу работы;</w:t>
      </w:r>
    </w:p>
    <w:bookmarkEnd w:id="1996"/>
    <w:bookmarkStart w:name="z4360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1997"/>
    <w:bookmarkStart w:name="z4361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и стаж работы в должности среднего уровня квалификации первой категории не менее трех лет;</w:t>
      </w:r>
    </w:p>
    <w:bookmarkEnd w:id="1998"/>
    <w:bookmarkStart w:name="z4362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и стаж работы в должности среднего уровня квалификации второй категории не менее двух лет;</w:t>
      </w:r>
    </w:p>
    <w:bookmarkEnd w:id="1999"/>
    <w:bookmarkStart w:name="z4363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и стаж работы в должности среднего уровня квалификации без категории не менее одного года;</w:t>
      </w:r>
    </w:p>
    <w:bookmarkEnd w:id="2000"/>
    <w:bookmarkStart w:name="z4364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профессиональное, послесреднее (среднее специальное, среднее профессиональное) образование: "Экология", "Ихтиология и рыбоводство", "Рыбное хозяйство" без предъявления требований к стажу работы.</w:t>
      </w:r>
    </w:p>
    <w:bookmarkEnd w:id="2001"/>
    <w:bookmarkStart w:name="z4365" w:id="20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Техник по обслуживанию котельных и насосных установок</w:t>
      </w:r>
    </w:p>
    <w:bookmarkEnd w:id="2002"/>
    <w:bookmarkStart w:name="z4366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Должностные обязанности:</w:t>
      </w:r>
    </w:p>
    <w:bookmarkEnd w:id="2003"/>
    <w:bookmarkStart w:name="z4367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должностные обязанности под руководством заместителя;</w:t>
      </w:r>
    </w:p>
    <w:bookmarkEnd w:id="2004"/>
    <w:bookmarkStart w:name="z4368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технической подготовки производства и его постоянный рост, повышение эффективности производства и производительности труда. Сокращение издержек (материальных, трудовых), рациональное использование производственных ресурсов;</w:t>
      </w:r>
    </w:p>
    <w:bookmarkEnd w:id="2005"/>
    <w:bookmarkStart w:name="z4369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</w:t>
      </w:r>
    </w:p>
    <w:bookmarkEnd w:id="2006"/>
    <w:bookmarkStart w:name="z4370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оборудования;</w:t>
      </w:r>
    </w:p>
    <w:bookmarkEnd w:id="2007"/>
    <w:bookmarkStart w:name="z4371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своевременную подготовку технической документации (чертежей, спецификаций, технических условий, технологических карт).</w:t>
      </w:r>
    </w:p>
    <w:bookmarkEnd w:id="2008"/>
    <w:bookmarkStart w:name="z4372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Должен знать:</w:t>
      </w:r>
    </w:p>
    <w:bookmarkEnd w:id="20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Лесной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 кодекс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Start w:name="z437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законы Республики Казахстан: </w:t>
      </w:r>
      <w:r>
        <w:rPr>
          <w:rFonts w:ascii="Times New Roman"/>
          <w:b w:val="false"/>
          <w:i w:val="false"/>
          <w:color w:val="000000"/>
          <w:sz w:val="28"/>
        </w:rPr>
        <w:t>об охране, воспроизводстве и использовании животного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10"/>
    <w:bookmarkStart w:name="z438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и подзаконные нормативные правовые акты Республики Казахстан в области лесного хозяйства и животного мира; </w:t>
      </w:r>
    </w:p>
    <w:bookmarkEnd w:id="2011"/>
    <w:bookmarkStart w:name="z438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внутреннего трудового распорядка, по безопасности и охране труда;</w:t>
      </w:r>
    </w:p>
    <w:bookmarkEnd w:id="2012"/>
    <w:bookmarkStart w:name="z438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производственной санитарии и противопожарной безопасности.</w:t>
      </w:r>
    </w:p>
    <w:bookmarkEnd w:id="2013"/>
    <w:bookmarkStart w:name="z438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Требования к квалификации:</w:t>
      </w:r>
    </w:p>
    <w:bookmarkEnd w:id="2014"/>
    <w:bookmarkStart w:name="z438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высшего уровня квалификации:</w:t>
      </w:r>
    </w:p>
    <w:bookmarkEnd w:id="2015"/>
    <w:bookmarkStart w:name="z438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кадров: "Механик по силовым установкам", агроинженерия (аграрная техника и технологии) и стаж работы в должности высшего уровня квалификации первой категории не менее трех лет или стаж работы по специальности не менее пяти лет;</w:t>
      </w:r>
    </w:p>
    <w:bookmarkEnd w:id="2016"/>
    <w:bookmarkStart w:name="z438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кадров: "Механик по силовым установкам", агроинженерия (аграрная техника и технологии) и стаж работы в должности высшего уровня квалификации второй категории не менее двух лет или стаж работы по специальности не менее четырех лет;</w:t>
      </w:r>
    </w:p>
    <w:bookmarkEnd w:id="2017"/>
    <w:bookmarkStart w:name="z4387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кадров: "Механик по силовым установкам", агроинженерия (аграрная техника и технологии) и стаж работы в должности высшего уровня квалификации без категории не менее одного года или стаж работы по специальности не менее трех лет;</w:t>
      </w:r>
    </w:p>
    <w:bookmarkEnd w:id="2018"/>
    <w:bookmarkStart w:name="z438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среднего уровня квалификации:</w:t>
      </w:r>
    </w:p>
    <w:bookmarkEnd w:id="2019"/>
    <w:bookmarkStart w:name="z438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профессиональное, послесреднее (среднее специальное, среднее профессиональное) образование: "Техник-механик" и стаж работы в должности среднего уровня квалификации первой категории не менее трех лет;</w:t>
      </w:r>
    </w:p>
    <w:bookmarkEnd w:id="2020"/>
    <w:bookmarkStart w:name="z439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техническое и профессиональное, послесреднее (среднее специальное, среднее профессиональное) образование: "Техник-механик" и стаж работы в должности среднего уровня квалификации второй категории не менее двух лет;</w:t>
      </w:r>
    </w:p>
    <w:bookmarkEnd w:id="2021"/>
    <w:bookmarkStart w:name="z4391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профессиональное, послесреднее (среднее специальное, среднее профессиональное) образование: "Техник-механик" и стаж работы по специальности не менее трех лет.</w:t>
      </w:r>
    </w:p>
    <w:bookmarkEnd w:id="20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120</w:t>
            </w:r>
          </w:p>
        </w:tc>
      </w:tr>
    </w:tbl>
    <w:bookmarkStart w:name="z2071" w:id="2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подлежащих признанию утратившими силу</w:t>
      </w:r>
    </w:p>
    <w:bookmarkEnd w:id="2023"/>
    <w:bookmarkStart w:name="z2072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октября 2010 года № 680 "Об утверждении Типовых квалификационных характеристик должностей работников авиационной охраны лесов и обслуживания лесного хозяйства" (зарегистрированный в Реестре государственной регистрации нормативных правовых актов № 6685 опубликованный 18 января 2011 года в газете "Казахстанская правда" № 15-16 (26436-26437));</w:t>
      </w:r>
    </w:p>
    <w:bookmarkEnd w:id="2024"/>
    <w:bookmarkStart w:name="z2073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5 августа 2011 года № 25-02-01/451 "Об утверждении Типовых квалификационных характеристик должностей работников природоохранных организаций Республики Казахстан" (зарегистрированный в Реестре государственной регистрации нормативных правовых актов № 7196 опубликованный 10 апреля 2012 года в газете "Казахстанская правда" № 95-96 (26914-26915));</w:t>
      </w:r>
    </w:p>
    <w:bookmarkEnd w:id="2025"/>
    <w:bookmarkStart w:name="z2074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4 марта 2015 года № 18-06/193 "О внесении изменений в приказ исполняющего обязанности Министра сельского хозяйства Республики Казахстан от 5 августа 2011 года № 25-02-01/451 "Об утверждении Типовых квалификационных характеристик должностей работников природоохранных организаций Республики Казахстан" (зарегистрированный в Реестре государственной регистрации нормативных правовых актов № 10697 опубликованный 15 апреля 2015 года в Информационно-правовой системе "Әділет").</w:t>
      </w:r>
    </w:p>
    <w:bookmarkEnd w:id="20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