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1c39" w14:textId="cb3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в сфере частного предпринимательства за использованием объектов авторского права и смежных прав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31 марта 2017 года № 344 и Министра национальной экономики Республики Казахстан от 13 апреля 2017 года № 154. Зарегистрирован в Министерстве юстиции Республики Казахстан 25 апреля 2017 года № 15032. Утратил силу совместным приказом Министра юстиции Республики Казахстан от 31 октября 2018 года № 1516 и Министра национальной экономики Республики Казахстан от 31 октября 2018 года № 46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юстиции РК от 31.10.2018 </w:t>
      </w:r>
      <w:r>
        <w:rPr>
          <w:rFonts w:ascii="Times New Roman"/>
          <w:b w:val="false"/>
          <w:i w:val="false"/>
          <w:color w:val="ff0000"/>
          <w:sz w:val="28"/>
        </w:rPr>
        <w:t>№ 1516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31.10.2018 № 46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за использованием объектов авторского права и смежных прав.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9"/>
        <w:gridCol w:w="6421"/>
      </w:tblGrid>
      <w:tr>
        <w:trPr>
          <w:trHeight w:val="30" w:hRule="atLeast"/>
        </w:trPr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М. Бекетаев </w:t>
            </w:r>
          </w:p>
          <w:bookmarkEnd w:id="8"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________________Т. Сулейменов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Б. Мусин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 2017 год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2017 года № 344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частного предпринимательства за использованием объектов авторского права и смежных прав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кодекса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отношении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однородной группы проверяемых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проверяемого субъекта (объекта)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(ИИН), БИН проверяемого субъекта (объекта)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7657"/>
        <w:gridCol w:w="494"/>
        <w:gridCol w:w="805"/>
        <w:gridCol w:w="805"/>
        <w:gridCol w:w="1115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12"/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договоров с правообладателями и/или с организациями, управляющими имущественными правами на коллективной основе на соответствующие способы использования произведений и объектов смежных прав 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сведений об использованных произведениях или объектах смежных прав, доходах, полученных в результате использования объектов авторского права или смежных прав 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договора купли-продажи, квитанций, подтверждающих выплаты вознаграждений авторам и иным правообладателям 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(должность)            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проверяемого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(подпись)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