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cd64" w14:textId="66ac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апреля 2017 года № 461. Зарегистрирован в Министерстве юстиции Республики Казахстан 26 апреля 2017 года № 15034.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юстиции РК от 26.01.2024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Республики Казахстан от 18 марта 2002 года "Об органах юстиции"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предприятию на праве хозяйственного ведения "Республиканский центр правовой информации" Министерства юстиции Республики Казахстан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25 апреля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 № 461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юстиции РК от 26.01.2024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- в редакции приказа Министра юстиции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 (далее – Правила) определяют порядок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 (далее – База исследований).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База исследований формируется на платформе информационно-правовой системы "Әділет" и содержит аналитические, консалтинговые, социологические и иные исследования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проводимые в Республике Казахстан, финансируемые из республиканского и местных бюджетов, а также исследования, проведенные совместно с международными организациями (далее – исследования).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Базы исследований осуществляется республиканским государственным предприятием на праве хозяйственного ведения "Институт законодательства и правовой информации Республики Казахстан" Министерства юстиции Республики Казахстан (далее – ИЗПИ) в соответствии с настоящими Правилами.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подлежат размещению в Базе исследований документы, содержащие государственные секреты и иную охраняемую законом тайну.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документам с пометкой "для служебного пользования" доступ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Доступ к Базе исследований предоставляется государственным и местным исполнительным органам посредством Единой транспортной среды государственных органов, их подведомственным организациям, субъектам квазигосударственного сектора – посредством Интернета.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 квазигосударственного сектора доступ к Базе исследований осуществляется на основании заявки на регистрацию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Использование результатов исследований допускается при условии сохранения ссылки на авторство или другие уведомления об авторстве в порядке, установленном Гражданским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1996 года "Об авторском праве и смежных правах".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Базы исследований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государственному планированию и местные исполнительные органы Республики Казахстан, их подведомственные организации, субъекты квазигосударственного сектора ежегодно в срок до 15 декабря текущего года направляют в ИЗПИ список исследований, запланированных в следующем году.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местные исполнительные органы Республики Казахстан, их подведомственные организации, субъекты квазигосударственного сектора обеспечивают: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соответствие с подлинниками копий результатов исследований на казахском, русском и английском языках (в зависимости от языка разработки материалов), направляемых для размещения в Базе исследований;</w:t>
      </w:r>
    </w:p>
    <w:bookmarkEnd w:id="20"/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графиков исследований с указанием сроков завершения исследований в ИЗПИ в течение десяти рабочих дней после утверждения договора;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результатов исследований (отчетов, сборников, учебников, справок, докладов и т.д.) в ИЗПИ в течение десяти рабочих дней после его завершения в соответствии с условиями договора (при отсутствии договора – с момента утверждения и (или) опубликования).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При направлении графиков исследований предоставляются административные данные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 этом тематика исследования выбирается из списка, указанного в примечании.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исследований государственных органов, местных исполнительных органов Республики Казахстан, их подведомственных организаций, субъектов квазигосударственного сектора направляются в ИЗПИ в формате PDF, полученные путем конвертации с электронного формата DOC/DOCX. Файлы в формате PDF, полученные путем сканирования бумажных документов, являются недопустимыми для размещения в Базе исследований.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результат исследования включает части, приложения, отчеты и тому подобное, оформленные, как отдельные документы, то каждый такой документ формируется в отдельный файл. Документы на разных языках также оформляются отдельными файлами.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направлении результатов исследований используются административные данные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 этом заполняются поля "Дата завершения исследования" и "объем (количество) листов".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юстиции РК от 26.01.2024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увольнения сотрудника субъекты квазигосударственного сектора уведомляют в течение пяти рабочих дней ИЗПИ о необходимости прекращения доступа для аккаунта данного сотрудника.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ИЗПИ обеспечивает: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результатов исследований в течение пяти рабочих дней со дня их поступления;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карточки результата исследования;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от несанкционированного вмешательства размещаемых результатов исследований и Базы исследований.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открытие / закрытие доступа в течение трех рабочих дней при получении соответствующего уведомления от субъектов квазигосударственного сектора.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аналитических,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проводимых по 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подведомственных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квазигосударственного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сектора, в том числе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"Институт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регистрацию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Логин: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Фамилия: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Имя: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Организация: 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телефона: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 корпоративной почты: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доступа для данного аккаунта*: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обязанности: _____________________________________ __________ фамилия, имя и отчество (при его наличии) подпись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*"Срок действия доступа для данного аккаунта" доступ предоставляется сроком не более 1 года со дня регистрации, после чего автоматически закрывается.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аналитических,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консалтинговых,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юстиции РК от 26.01.2024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Республиканское государственное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праве хозяйственного ведения "Институт законодательства и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Республики Казахстан" Министерства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"Единая база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аналитических, консалтинговых, социологических и иных исследований,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финансируемых из республиканского и местных бюджетов, проводимых по заказу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 и местных исполнительных органов, их подведомственных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субъектов квазигосударственного сектора, в том числе совместных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с международными организациями".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по аналитическим,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консалтинговым, социологическим и иным исследованиям, финансируемых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республиканского и местных бюджетов, проводимых по заказу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и местных исполнительных органов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подведомственных организаций, субъектов квазигосударственного сектора,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совместных исследований с международными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формы): 1-issledovaniya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по завершению проведения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государственные органы, 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исполнительные органы, их подведомственных организации, субъекты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квазигосударственного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в течение десяти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после завершения исследования в соответствии с условиями договора.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 исследования (дд/мм/гг)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исследования (дд/мм/гг)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орган/ местный исполнительный орган/ подведомственная организация/ субъект квазигосударственного сектора заказавший исследование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исследования*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 исследования (научный руководитель, редактор и так далее)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в исследовании (теги)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(количество листов)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размещения в Базе исследований (Конфиденциально/ Не конфиденциально)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исследования (аналитическое/ консалтинговое/ социологическое/ иное)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(республиканский бюджет, местный бюджет, собственный бюджет, грант 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затратах на исследования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" w:id="35"/>
      <w:r>
        <w:rPr>
          <w:rFonts w:ascii="Times New Roman"/>
          <w:b w:val="false"/>
          <w:i w:val="false"/>
          <w:color w:val="000000"/>
          <w:sz w:val="28"/>
        </w:rPr>
        <w:t>
      *Перечень тематик исследований: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Социальное обеспечение.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Конкурентоспособность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Религия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Индустриально-инновационное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Добывающие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Налоговая сфера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формы, предназначенной для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по аналитическим,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бюджетов,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совместных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 организациями"</w:t>
            </w:r>
          </w:p>
        </w:tc>
      </w:tr>
    </w:tbl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аналитическим, консалтинговым, социологическим и иным исследованиям государственных органов, местных исполнительных органов Республики Казахстан, их подведомственных организаций, субъектов квазигосударственного сектора, финансируемых из республиканского и местных бюджетов, в том числе совместных исследований с международными организациями" (индекс 1-issledovaniya, периодичность по завершению проведения исследования)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"Сведения по аналитическим, консалтинговым, социологическим и иным исследованиям государственных органов, местных исполнительных органов Республики Казахстан, их подведомственных организаций, субъектов квазигосударственного сектора, финансируемых из республиканского бюджета и местных бюджетов, в том числе совместных исследований с международными организациями" (далее – Форма).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составляется в течение десяти рабочих дней после завершения исследования в соответствии с условиями договора.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 или лица, уполномоченные на подписание результатов исследований, и исполнитель.</w:t>
      </w:r>
    </w:p>
    <w:bookmarkEnd w:id="40"/>
    <w:bookmarkStart w:name="z8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на казахском и русском языках (также на английском языке в случае разработки исследования на английском языке).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результатов исследований, направляемых в ИЗПИ для размещения в Базе исследований.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исследования в соответствии с подлинником исследования.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срок завершения исследования.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дата завершения исследования.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государственный орган/местный исполнительный орган/подведомственная организация/субъект квазигосударственного сектора заказавший(-ая) данное исследование.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указываются тематики исследований, выбранные из перечня тематик, указанного в примечании к Форме.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указываются авторы данного исследования (научный руководитель, редактор и т.д.).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указываются ключевые слова в исследовании (теги), используемые для поисковых запросов по данному исследованию.</w:t>
      </w:r>
    </w:p>
    <w:bookmarkEnd w:id="50"/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указывается объем (количество листов) данного исследования.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тип размещения исследования в Базе исследований (конфиденциально/не конфиденциально).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тип исследования (аналитическое/консалтинговое/ социологическое/иное).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указывается источник финансирования (республиканский бюджет/местный бюджет/собственный бюджет / грант).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указываются данные о затратах на исследования.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