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1bca" w14:textId="5d11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31 марта 2010 года № 213 "Об утверждении Инструкции по поощрению работников агропромышленного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24 марта 2017 года № 134. Зарегистрирован в Министерстве юстиции Республики Казахстан 27 апреля 2017 года № 15044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марта 2010 года № 213 "Об утверждении Инструкции по поощрению работников агропромышленного комплекса" (зарегистрированный в Реестре государственной регистрации нормативных правовых актов № 6213, опубликованный 11 августа 2010 года в газете "Казахстанская правда" № 211 (26272)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Отраслевой системы поощрения Министерства сельского хозяйства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Утвердить прилагаемую Отраслевую систему поощрения Министерства сельского хозяйства Республики Казахстан.";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поощрению работников агропромышленного комплекса, утвержденной указанным приказом: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заголовок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"Отраслевая система поощрения Министерства сельского хозяйства Республики Казахстан";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Настоящая Отраслевая система поощрения Министерства сельского хозяйства Республики Казахстан (далее - Система поощрения)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территорий", в целях поощрения работников агропромышленного комплекса (далее - работники) и трудовых коллективов предприятий и организаций агропромышленного комплекса (далее - трудовые коллективы).";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На работников, представляемых к награждению Почетной грамотой, оформляется представление к награждению работников агропромышленного комплекса Почетной грамотой Министерства сельского хозяйства Республики Казахстан по форме, согласно приложению 1 к настоящей Системе поощрения, с указанием конкретных заслуг.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награждении трудовых коллективов оформляется представление к награждению трудовых коллективов предприятий и организаций агропромышленного комплекса Почетной грамотой Министерства сельского хозяйства Республики Казахстан по форме, согласно приложению 2 к настоящей Системе поощрения.";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текст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"Приложение 1 к Отраслевой системе поощрения Министерства сельского хозяйства Республики Казахстан";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указанной Инструкции текст изложить в следующей редакции: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"Приложение 2 к Отраслевой системе поощрения Министерства сельского хозяйства Республики Казахстан".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сельского хозяйства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