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e52e" w14:textId="dbae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23 февраля 2015 года № 132 "Об утверждении стандартов государственных услуг Министерства энергетики Республики Казахстан в сфере нефти и газа"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7 марта 2017 года № 83. Зарегистрирован в Министерстве юстиции Республики Казахстан 27 апреля 2017 года № 15046. Утратил силу приказом Министра энергетики Республики Казахстан от 10 апреля 2020 года № 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10.04.2020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февраля 2015 года № 132 "Об утверждении стандартов государственных услуг Министерства энергетики Республики Казахстан в сфере нефти и газа" (зарегистрированный в Реестре государственной регистрации нормативных правовых актов под № 11279, опубликованный в Информационно-правовой системе "Әділет" 14 июля 2015 года) (далее – приказ)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к указанному приказу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Эталонной контрольный банк нормативных правовых актов Республики Казахстан;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марта 2017 года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марта 2017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2017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132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разрешений на сжигание в факелах попутного и (или) природного газа при испытании объектов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оборудования"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сжигание в факелах попутного и (или) природного газа при испытании объектов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оборудования" (далее – государственная услуга).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–услугодатель).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обращения на портал – 10 (десять) рабочих дней.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сжигание в факелах попутного и (или) природного газа при испытании объектов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 или мотивированный отказ.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услуги: 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проведении испытаний объектов скважины: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указанное в приложении 1 к настоящему стандарту государственной услуги, удостоверенное электронной цифровой подписью (далее – ЭЦП) услугополучателя;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планов испытаний отдельных объектов скважины, составленных услугополучателем и согласованных с территориальными подразделениями уполномоченного органа по изучению и использованию недр;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пробной эксплуатации месторождения, при технологически неизбежном сжигании газа: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указанное в приложении 1 к настоящему стандарту государственной услуги, удостоверенное электронной цифровой подписью (далее – ЭЦП) услугополучателя;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указанная в приложении 2 к настоящему стандарту государственной услуги.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содержащихся в государственных информационных системах,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документов,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Отказ в выдаче разрешения осуществляется по следующим основаниям: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недропользователем (заявителем) для получения разрешения, и (или) данных (сведений), содержащихся в них;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недропользователя (заявителя) и (или) представленных материалов, объектов, данных и сведений, необходимых для выдачи разрешения требованиям, установленным нормативными правовыми актами Республики Казахстан;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недропользователя (заявителя) имеется вступившее в законную силу решение (приговор) суда о запрещении деятельности или отдельных видов деятельности, требующих получения определенных разрешений первой (лицензий) и (или) второй категорий;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недропользователя (заявителя) имеется вступившее в законную силу решение суда, на основании которого недропользователь лишен специального права, связанного с получением определенных разрешений первой (лицензий) и (или) второй категорий.</w:t>
      </w:r>
    </w:p>
    <w:bookmarkEnd w:id="39"/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а также услугодателя и (или) его должностных лиц по вопросам оказания государственных услуг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Министерства по адресу: 010000, город Астана, улица Мәңгілік ел, дом 8, здание "Дом Министерств", 14 подъезд, телефон: 8 (7172) 78-68-01.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Министерства.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подлежит рассмотрению в течение пяти рабочих дней со дня ее регистрации.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1414, 8 800 080 7777.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отчество, почтовый адрес;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 Обращение подписывается услугополучателем.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2"/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www.energo.gov.kz, раздел "Государственные услуги".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www.energo.gov.kz, раздел "Государственные услуги". Единый контакт-центр по вопросам оказания государственных услуг 1414, 8 800 080 7777.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сжигание в факелах попутного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природного газа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испытании объектов скважин,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месторождения, 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неизбежном сжигании газа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пусконаладке, эксплуатации,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 обслуживании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для получения разрешений на сжигание в факелах попутного и (или) природного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  газа при испытании объектов скважин и пробной эксплуатации месторождения,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технологически неизбежном сжигании газа</w:t>
      </w:r>
    </w:p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(в случае наличия) физического лица, ИИН,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 полное наименование юридического лица, адрес местонахождения,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     БИН, контактные данные (телефон, факс, электронная почта)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(месторождение; номер скважины*; стадия)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(причина и обоснование необходимости сжигания газа; предполагаемый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объем сжигаемого газа в год (млн.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(дата, номер и срок действия контракта на недропользование с указанием стадий)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(дата, номер и срок действия последнего дополнения контракта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(планируемые сроки проведения работ)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Данные о скважине: *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4408"/>
        <w:gridCol w:w="1696"/>
        <w:gridCol w:w="3403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номер объекта</w:t>
            </w:r>
          </w:p>
          <w:bookmarkEnd w:id="60"/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 испытания по объектам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* для получения разрешения на сжигание газа при испытании объектов скважины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прилагаемых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(должность) 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       (подпись)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     (в случае наличия))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"___" __________ 20___ года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сжигание в факелах попутного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природного газа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испытании объектов скважин,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месторождения, технологически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неизбежном сжигании газа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пусконаладке, эксплуатации,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 обслуживании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ФОРМА СВЕДЕНИЙ</w:t>
      </w:r>
    </w:p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Добыто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_____________________________________.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Общий объем сожженного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при пробной эксплуатации,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при технологически неизбежном сжигании,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при испытании разведочных скважин,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_______________________________.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Сжигание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___________________________________.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Информация об утверждении программы развития переработки попутного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в области нефти и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номер документа (протокола, письма либо иного подтверждающего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дата документа (протокола, письма либо иного подтверждающего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разрешенный объем сжигаемого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объем добычи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______________________________.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 Количество приборов учета сжигания газа и их месторасположение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6. Информация о фактических объемах переработки и утилизации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объем переработки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способ переработки газа за прошедший год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объем утилизированного газа за прошедший год (по источникам),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способ утилизированного газа за прошедший год (по источникам)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технологические потери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______________________.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7. Информация об источниках (факелах) непрерывного производственного сжигания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общее количество 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месторасположение 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высота, метр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производительность, тыс. Нм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 ________________________________________.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8. Информация об утверждении проекта пробной эксплуатации или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разработки месторождения: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номер документа (протокола, письма либо иного подтверждающего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дата документа (протокола, письма либо иного подтверждающего документа)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срок действия проектного документа с 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срок действия проектного документа по 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проектные объемы добычи нефти за прошедший год, тыс. тонн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проектные объемы добычи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___________________.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9. Расчет нормативов и объемов сжигания попутного и (или) природного газа и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пробной эксплуатации месторождения, технологически неизбежном сжигании газа,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расчетов нормативов и объемов сжигания попутного и (или) природного газа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проведении нефтяных операций, утверждаемой Приказом Министра энергетики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от 21 октября 2014 года № 64 (зарегистрированной в Реестре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28 ноября 2014 года № 9915)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о контракте недропользования: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дата контракта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номер контракта 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срок действия контракта 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дата последнего дополнения контракта (в случае наличия)_____________________;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номер последнего дополнения контракта (в случае наличия)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срок действия дополнения контракта (в случае наличия)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стадия месторождения (разведка, промышленная разработка) __________________.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2017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132</w:t>
            </w:r>
          </w:p>
        </w:tc>
      </w:tr>
    </w:tbl>
    <w:bookmarkStart w:name="z9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разрешений на строительство или размещение морского сооружения"</w:t>
      </w:r>
    </w:p>
    <w:bookmarkEnd w:id="74"/>
    <w:bookmarkStart w:name="z9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строительство или размещение морского сооружения" (далее – государственная услуга).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–услугодатель).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79"/>
    <w:bookmarkStart w:name="z10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обращения на портал – 15 (пятнадцать) рабочих дней.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электронная.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строительство или размещение морского сооружения или мотивированный отказ.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физическими юридическим лицам (далее – услугополучатель).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указанное в приложении 1 к настоящему стандарту государственной услуги, удостоверенного электронной цифровой подписью (далее – ЭЦП) услугополучателя;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указанная в приложении 2 к настоящему стандарту государственной услуги.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содержащихся в государственных информационных системах,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через портал,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Отказ в выдаче разрешения осуществляется по следующим основаниям: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недропользователем или заказчиком плавучего оборудования (плавучей буровой установки) документов, содержащих недостоверные сведении;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отрицательных ответов от одного из согласующих уполномоченных органов;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97"/>
    <w:bookmarkStart w:name="z12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а также услугодателя и (или) его должностных лиц по вопросам оказания государственных услуг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Министерства по адресу: 010000, город Астана, улица Мәңгілік ел, дом 8, здание "Дом Министерств", 14 подъезд, телефон: 8 (7172) 78-68-01.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Министерства.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подлежит рассмотрению в течение пяти рабочих дней со дня ее регистрации.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1414, 8 800 080 7777.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отчество, почтовый адрес;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 Обращение подписывается услугополучателем.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10"/>
    <w:bookmarkStart w:name="z13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 -ресурсе www.energo.gov.kz, раздел "Государственные услуги".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www.energo.gov.kz, раздел "Государственные услуги". Единый контакт–центр по вопросам оказания государственных услуг 1414, 8 800 080 7777.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или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морского сооружения"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      для получения разрешения на строительство или размещение морского сооружения</w:t>
      </w:r>
    </w:p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физического лица, ИИН,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 полное наименование юридического лица, адрес местонахождения, БИН,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контактные данные (телефон, факс, электронная почта)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(марка) морского сооружения,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(причина и обоснование необходимости осуществления нефтяных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 море по строительству или размещению морского 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(сроки и местоположение планируемого морского сооружения либо проводимых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работ по строительству или размещению такого морского 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(прилагаемый перечень документов)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(должность) 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  (подпись)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    (в случае наличия))</w:t>
      </w:r>
    </w:p>
    <w:bookmarkEnd w:id="118"/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20___ года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или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морского сооружения"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ФОРМА СВЕДЕНИЙ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      для получения разрешения на строительство или размещение морского сооружения</w:t>
      </w:r>
    </w:p>
    <w:bookmarkStart w:name="z14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Цели, назначения и основания создания морского сооружения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120"/>
    <w:bookmarkStart w:name="z1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Обоснование географических координат создаваемого морского сооружения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пределах контрактной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широта 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долгота ________________________________________________________________.</w:t>
      </w:r>
    </w:p>
    <w:bookmarkEnd w:id="121"/>
    <w:bookmarkStart w:name="z15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Информация о судах и иных плавучих средствах, которые предполагается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использовать при выполнении работ по созданию морского 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количество судов и плавучих средств 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наименование судов и плавучих средств ____________________________________.</w:t>
      </w:r>
    </w:p>
    <w:bookmarkEnd w:id="122"/>
    <w:bookmarkStart w:name="z15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Дата начала и окончания создания морского сооружения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123"/>
    <w:bookmarkStart w:name="z15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 Информация о средствах связи (мощность радиопередатчика, частоты, иные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сведения), которые будут использоваться при эксплуатации морского сооружения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124"/>
    <w:bookmarkStart w:name="z15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6. Мероприятия, планируемые при строительстве или размещении морского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по предупреждению или снижению возможного ущерба окружающей среде,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включая создание замкнутых систем технического водоснабжения, плавучих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стационарных очистных сооружений и средств для приема нефтесодержащих вод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вредных веществ 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по предотвращению и ликвидации аварийных ситуаций на морском сооружении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по обеспечению безопасности мореплавания и полетов летательных аппаратов,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по сохранению среды обитания, условий размножения, путей миграции, мест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концентрации рыб и других водных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125"/>
    <w:bookmarkStart w:name="z15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7. Основные гидрологические и гидрогеологические характеристики предполагаемого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месторасположения морского сооружения, предполагаемый объем забора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использования поверхностных вод, сбрасываемых сточных вод, забираемых подземных 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2017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132</w:t>
            </w:r>
          </w:p>
        </w:tc>
      </w:tr>
    </w:tbl>
    <w:bookmarkStart w:name="z15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разрешений на бурение поисковой, разведочной, эксплуатационной скважины или иной скважины на море"</w:t>
      </w:r>
    </w:p>
    <w:bookmarkEnd w:id="127"/>
    <w:bookmarkStart w:name="z15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8"/>
    <w:bookmarkStart w:name="z1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бурение поисковой, разведочной, эксплуатационной скважины или иной скважины на море" (далее – государственная услуга).</w:t>
      </w:r>
    </w:p>
    <w:bookmarkEnd w:id="129"/>
    <w:bookmarkStart w:name="z1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130"/>
    <w:bookmarkStart w:name="z1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 услугодатель).</w:t>
      </w:r>
    </w:p>
    <w:bookmarkEnd w:id="131"/>
    <w:bookmarkStart w:name="z1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132"/>
    <w:bookmarkStart w:name="z16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3"/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обращения на портал – 5 (пять) рабочих дней.</w:t>
      </w:r>
    </w:p>
    <w:bookmarkEnd w:id="135"/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электронная.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бурение поисковой, разведочной, эксплуатационной скважины или иной скважины на море либо мотивированный отказ.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физическими юридическим лицам (далее – услугополучатель).</w:t>
      </w:r>
    </w:p>
    <w:bookmarkEnd w:id="139"/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140"/>
    <w:bookmarkStart w:name="z17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41"/>
    <w:bookmarkStart w:name="z17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указанное в приложении 1 к настоящему стандарту государственной услуги, удостоверенного электронной цифровой подписью (далее – ЭЦП) услугополучателя;</w:t>
      </w:r>
    </w:p>
    <w:bookmarkEnd w:id="142"/>
    <w:bookmarkStart w:name="z17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указанная в приложении 2 к настоящему стандарту государственной услуги;</w:t>
      </w:r>
    </w:p>
    <w:bookmarkEnd w:id="143"/>
    <w:bookmarkStart w:name="z1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удостоверяющего факт соблюдения обязательств услугополучателя по обязательному страхованию рисков, возникающих при бурении данной скважины – прикрепленные к запросу.</w:t>
      </w:r>
    </w:p>
    <w:bookmarkEnd w:id="144"/>
    <w:bookmarkStart w:name="z1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содержащихся в государственных информационных системах,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45"/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документов,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46"/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Отказ в выдаче разрешения осуществляется по следующим основаниям:</w:t>
      </w:r>
    </w:p>
    <w:bookmarkEnd w:id="147"/>
    <w:bookmarkStart w:name="z17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48"/>
    <w:bookmarkStart w:name="z18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149"/>
    <w:bookmarkStart w:name="z18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50"/>
    <w:bookmarkStart w:name="z18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а также услугодателя и (или) его должностных лиц по вопросам оказания государственных услуг</w:t>
      </w:r>
    </w:p>
    <w:bookmarkEnd w:id="151"/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Министерства по адресу: 010000, город Астана, улица Мәңгілік ел, дом 8, здание "Дом Министерств", 14 подъезд, телефон: 8 (7172) 78-68-01.</w:t>
      </w:r>
    </w:p>
    <w:bookmarkEnd w:id="152"/>
    <w:bookmarkStart w:name="z18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Министерства.</w:t>
      </w:r>
    </w:p>
    <w:bookmarkEnd w:id="153"/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154"/>
    <w:bookmarkStart w:name="z18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подлежит рассмотрению в течение пяти рабочих дней со дня ее регистрации.</w:t>
      </w:r>
    </w:p>
    <w:bookmarkEnd w:id="155"/>
    <w:bookmarkStart w:name="z18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1414, 8 800 080 7777.</w:t>
      </w:r>
    </w:p>
    <w:bookmarkEnd w:id="156"/>
    <w:bookmarkStart w:name="z18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157"/>
    <w:bookmarkStart w:name="z18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58"/>
    <w:bookmarkStart w:name="z19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159"/>
    <w:bookmarkStart w:name="z19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160"/>
    <w:bookmarkStart w:name="z19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отчество, почтовый адрес;</w:t>
      </w:r>
    </w:p>
    <w:bookmarkEnd w:id="161"/>
    <w:bookmarkStart w:name="z19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 Обращение подписывается услугополучателем.</w:t>
      </w:r>
    </w:p>
    <w:bookmarkEnd w:id="162"/>
    <w:bookmarkStart w:name="z19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63"/>
    <w:bookmarkStart w:name="z19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64"/>
    <w:bookmarkStart w:name="z19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 - ресурсе www.energo.gov.kz, раздел "Государственные услуги".</w:t>
      </w:r>
    </w:p>
    <w:bookmarkEnd w:id="165"/>
    <w:bookmarkStart w:name="z1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66"/>
    <w:bookmarkStart w:name="z19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67"/>
    <w:bookmarkStart w:name="z19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www.energo.gov.kz, раздел "Государственные услуги". Единый контакт-центр по вопросам оказания государственных услуг 1414, 8 800 080 7777.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поисковой,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разведочной, эксплуатационной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скважины или иной скважины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море"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для получения разрешения на бурение поисковой, разведочной,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    эксплуатационной скважины или иной скважины на море</w:t>
      </w:r>
    </w:p>
    <w:bookmarkStart w:name="z2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 (фамилия, имя, отчество (в случае наличия) физического лица, ИИН,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юридического лица, адрес местонахождения, БИН, контактные данные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(телефон, факс, электронная почта)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(прилагаемый перечень документов)</w:t>
      </w:r>
    </w:p>
    <w:bookmarkEnd w:id="169"/>
    <w:bookmarkStart w:name="z20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</w:p>
    <w:bookmarkEnd w:id="170"/>
    <w:bookmarkStart w:name="z20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(должность) 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      (подпись)        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(в случае наличия))</w:t>
      </w:r>
    </w:p>
    <w:bookmarkEnd w:id="171"/>
    <w:bookmarkStart w:name="z20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поисковой,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разведочной, эксплуатационной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скважины или иной скважины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море"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ФОРМА СВЕДЕНИЙ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для получения разрешения на бурение поисковой, разведочной,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    эксплуатационной скважины или иной скважины на море</w:t>
      </w:r>
    </w:p>
    <w:bookmarkStart w:name="z21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Сведения о лицензии на проведение буровых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лицензия по 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ИИН/БИН______________________________________________________________;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номер лицензии_________________________________________________________;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дата лицензии __________________________________________________________.</w:t>
      </w:r>
    </w:p>
    <w:bookmarkEnd w:id="173"/>
    <w:bookmarkStart w:name="z21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Сведения о положительном заключении государственной экологической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экспертизы: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заключение по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ИИН/БИН______________________________________________________________;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номер заключения_______________________________________________________;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дата заключения ________________________________________________________.</w:t>
      </w:r>
    </w:p>
    <w:bookmarkEnd w:id="174"/>
    <w:bookmarkStart w:name="z21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Сведения о разрешении на строительство либо размещение морского 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разрешение по 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ИИН/БИН______________________________________________________________;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номер разрешения_______________________________________________________;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дата разрешения ________________________________________________________.</w:t>
      </w:r>
    </w:p>
    <w:bookmarkEnd w:id="175"/>
    <w:bookmarkStart w:name="z21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Сведения о месторождении: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Наименование скважины_________________________________________________;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Месторасположение скважины____________________________________________.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2017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132</w:t>
            </w:r>
          </w:p>
        </w:tc>
      </w:tr>
    </w:tbl>
    <w:bookmarkStart w:name="z21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разрешений на работы по строительству, монтажу или прокладке нефтегазопроводов на море"</w:t>
      </w:r>
    </w:p>
    <w:bookmarkEnd w:id="177"/>
    <w:bookmarkStart w:name="z21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8"/>
    <w:bookmarkStart w:name="z21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работы по строительству, монтажу или прокладке нефтегазопроводов на море" (далее – государственная услуга).</w:t>
      </w:r>
    </w:p>
    <w:bookmarkEnd w:id="179"/>
    <w:bookmarkStart w:name="z21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180"/>
    <w:bookmarkStart w:name="z22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 услугодатель).</w:t>
      </w:r>
    </w:p>
    <w:bookmarkEnd w:id="181"/>
    <w:bookmarkStart w:name="z22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182"/>
    <w:bookmarkStart w:name="z22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3"/>
    <w:bookmarkStart w:name="z22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84"/>
    <w:bookmarkStart w:name="z22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обращения на портал – 15 (пятнадцать) рабочих дней.</w:t>
      </w:r>
    </w:p>
    <w:bookmarkEnd w:id="185"/>
    <w:bookmarkStart w:name="z22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электронная.</w:t>
      </w:r>
    </w:p>
    <w:bookmarkEnd w:id="186"/>
    <w:bookmarkStart w:name="z22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работы по строительству, монтажу или прокладке нефтегазопроводов на море или мотивированный отказ.</w:t>
      </w:r>
    </w:p>
    <w:bookmarkEnd w:id="187"/>
    <w:bookmarkStart w:name="z22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88"/>
    <w:bookmarkStart w:name="z22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физическими юридическим лицам (далее – услугополучатель).</w:t>
      </w:r>
    </w:p>
    <w:bookmarkEnd w:id="189"/>
    <w:bookmarkStart w:name="z22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190"/>
    <w:bookmarkStart w:name="z23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91"/>
    <w:bookmarkStart w:name="z23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указанное в приложении 1 к настоящему стандарту государственной услуги, удостоверенного электронной цифровой подписью (далее – ЭЦП) услугополучателя;</w:t>
      </w:r>
    </w:p>
    <w:bookmarkEnd w:id="192"/>
    <w:bookmarkStart w:name="z23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указанная в приложении 2 к настоящему стандарту государственной услуги.</w:t>
      </w:r>
    </w:p>
    <w:bookmarkEnd w:id="193"/>
    <w:bookmarkStart w:name="z23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о государственной регистрации (перерегистрации) юридического лица, содержащихся в государственных информационных системах,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94"/>
    <w:bookmarkStart w:name="z23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документов,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95"/>
    <w:bookmarkStart w:name="z23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Отказ в выдаче разрешения осуществляется по следующим основаниям:</w:t>
      </w:r>
    </w:p>
    <w:bookmarkEnd w:id="196"/>
    <w:bookmarkStart w:name="z23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недропользователем или заказчиком плавучего оборудования (плавучей буровой установки) документов, содержащих недостоверные сведении;</w:t>
      </w:r>
    </w:p>
    <w:bookmarkEnd w:id="197"/>
    <w:bookmarkStart w:name="z23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отрицательных ответов от одного из согласующих уполномоченных органов;</w:t>
      </w:r>
    </w:p>
    <w:bookmarkEnd w:id="198"/>
    <w:bookmarkStart w:name="z23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199"/>
    <w:bookmarkStart w:name="z23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00"/>
    <w:bookmarkStart w:name="z24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а также услугодателя и (или) его должностных лиц по вопросам оказания государственных услуг</w:t>
      </w:r>
    </w:p>
    <w:bookmarkEnd w:id="201"/>
    <w:bookmarkStart w:name="z24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Министерства по адресу: 010000, город Астана, улица Мәңгілік ел, дом 8, здание "Дом Министерств", 14 подъезд, телефон: 8 (7172) 78-68-01.</w:t>
      </w:r>
    </w:p>
    <w:bookmarkEnd w:id="202"/>
    <w:bookmarkStart w:name="z24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Министерства.</w:t>
      </w:r>
    </w:p>
    <w:bookmarkEnd w:id="203"/>
    <w:bookmarkStart w:name="z24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Министерства, с указанием фамилии и инициалов лица, принявшего жалобу, срока и места получения ответа на поданную жалобу.</w:t>
      </w:r>
    </w:p>
    <w:bookmarkEnd w:id="204"/>
    <w:bookmarkStart w:name="z24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подлежит рассмотрению в течение пяти рабочих дней со дня ее регистрации.</w:t>
      </w:r>
    </w:p>
    <w:bookmarkEnd w:id="205"/>
    <w:bookmarkStart w:name="z24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1414, 8 800 080 7777.</w:t>
      </w:r>
    </w:p>
    <w:bookmarkEnd w:id="206"/>
    <w:bookmarkStart w:name="z24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207"/>
    <w:bookmarkStart w:name="z24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08"/>
    <w:bookmarkStart w:name="z24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209"/>
    <w:bookmarkStart w:name="z24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жалобе:</w:t>
      </w:r>
    </w:p>
    <w:bookmarkEnd w:id="210"/>
    <w:bookmarkStart w:name="z25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отчество, почтовый адрес;</w:t>
      </w:r>
    </w:p>
    <w:bookmarkEnd w:id="211"/>
    <w:bookmarkStart w:name="z25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 Обращение подписывается услугополучателем.</w:t>
      </w:r>
    </w:p>
    <w:bookmarkEnd w:id="212"/>
    <w:bookmarkStart w:name="z25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213"/>
    <w:bookmarkStart w:name="z25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214"/>
    <w:bookmarkStart w:name="z25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www.energo.gov.kz, раздел "Государственные услуги".</w:t>
      </w:r>
    </w:p>
    <w:bookmarkEnd w:id="215"/>
    <w:bookmarkStart w:name="z25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216"/>
    <w:bookmarkStart w:name="z25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217"/>
    <w:bookmarkStart w:name="z25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www.energo.gov.kz, раздел "Государственные услуги". Единый контакт-центр по вопросам оказания государственных услуг 1414, 8 800 080 7777.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строительству,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монтажу или прокладке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нефтегазопроводов на море"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для получения разрешения на работы по строительству, монтажу или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прокладке нефтегазопроводов на море</w:t>
      </w:r>
    </w:p>
    <w:bookmarkStart w:name="z26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физического лица, ИИН,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   юридического лица, адрес местонахождения, БИН, контактные данные (телефон,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факс, электронная почта)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(марка) морского сооружения,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(причина и обоснование необходимости осуществления нефтяных операций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 море по строительству или размещению морского 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(сроки и местоположение планируемого морского сооружения либо проводимых</w:t>
      </w:r>
    </w:p>
    <w:bookmarkEnd w:id="219"/>
    <w:bookmarkStart w:name="z26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работ по строительству или размещению такого морского 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(прилагаемый перечень документов)</w:t>
      </w:r>
    </w:p>
    <w:bookmarkEnd w:id="220"/>
    <w:bookmarkStart w:name="z26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</w:p>
    <w:bookmarkEnd w:id="221"/>
    <w:bookmarkStart w:name="z26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(должность) 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     (в случае наличия))</w:t>
      </w:r>
    </w:p>
    <w:bookmarkEnd w:id="222"/>
    <w:bookmarkStart w:name="z26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20___ года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строительству,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монтажу или прокладке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нефтегазопроводов на море"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ФОРМА СВЕДЕНИЙ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для получения разрешения на работы по строительству, монтажу или прокладке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      нефтегазопроводов на море</w:t>
      </w:r>
    </w:p>
    <w:bookmarkStart w:name="z26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Цели, назначения и основания создания морского сооружения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224"/>
    <w:bookmarkStart w:name="z27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Обоснование географических координат создаваемого морского сооружения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пределах контрактной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широта 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долгота ________________________________________________________________.</w:t>
      </w:r>
    </w:p>
    <w:bookmarkEnd w:id="225"/>
    <w:bookmarkStart w:name="z27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Информация о судах и иных плавучих средствах, которые предполагается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использовать при выполнении работ по созданию морского 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количество судов и плавучих средств 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наименование судов и плавучих средств ____________________________________.</w:t>
      </w:r>
    </w:p>
    <w:bookmarkEnd w:id="226"/>
    <w:bookmarkStart w:name="z27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Дата начала и окончания создания морского сооружения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227"/>
    <w:bookmarkStart w:name="z27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 Информация о средствах связи (мощность радиопередатчика, частоты, иные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сведения), которые будут использоваться при эксплуатации морского сооружения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228"/>
    <w:bookmarkStart w:name="z27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6. Мероприятия, планируемые при строительстве или размещении морского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по предупреждению или снижению возможного ущерба окружающей среде,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включая создание замкнутых систем технического водоснабжения, плавучих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стационарных очистных сооружений и средств для приема нефтесодержащих вод и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вредных веществ 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по предотвращению и ликвидации аварийных ситуаций на морском сооружении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по обеспечению безопасности мореплавания и полетов летательных аппаратов,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по сохранению среды обитания, условий размножения, путей миграции, мест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концентрации рыб и других водных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229"/>
    <w:bookmarkStart w:name="z27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7. Основные гидрологические и гидрогеологические характеристики предполагаемого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месторасположения морского сооружения, предполагаемый объем забора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использования поверхностных вод, сбрасываемых сточных вод, забираемых подземных 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2017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132</w:t>
            </w:r>
          </w:p>
        </w:tc>
      </w:tr>
    </w:tbl>
    <w:bookmarkStart w:name="z278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проектирование (технологическое) и (или) эксплуатацию горных производств (углеводородное сырье), нефтехимических производств, эксплуатацию магистральных газопроводов, нефтепроводов, нефтепродуктопроводов в сфере нефти и газа"</w:t>
      </w:r>
    </w:p>
    <w:bookmarkEnd w:id="231"/>
    <w:bookmarkStart w:name="z279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2"/>
    <w:bookmarkStart w:name="z28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проектирование (технологическое) и (или) эксплуатацию горных производств (углеводородное сырье), нефтехимических производств, эксплуатацию магистральных газопроводов, нефтепроводов, нефтепродуктопроводов в сфере нефти и газа" (далее – государственная услуга).</w:t>
      </w:r>
    </w:p>
    <w:bookmarkEnd w:id="233"/>
    <w:bookmarkStart w:name="z28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234"/>
    <w:bookmarkStart w:name="z28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 услугодатель).</w:t>
      </w:r>
    </w:p>
    <w:bookmarkEnd w:id="235"/>
    <w:bookmarkStart w:name="z28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236"/>
    <w:bookmarkStart w:name="z284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7"/>
    <w:bookmarkStart w:name="z28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при обращении на портал с момента подачи документов услугодателю:</w:t>
      </w:r>
    </w:p>
    <w:bookmarkEnd w:id="238"/>
    <w:bookmarkStart w:name="z28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30 (тридцать) рабочих дней;</w:t>
      </w:r>
    </w:p>
    <w:bookmarkEnd w:id="239"/>
    <w:bookmarkStart w:name="z28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3 (три) рабочих дня;</w:t>
      </w:r>
    </w:p>
    <w:bookmarkEnd w:id="240"/>
    <w:bookmarkStart w:name="z28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обязан проверить полноту представленных документов. В случае установления факта неполноты представленных документов, услугодатель в указанный срок дает письменный мотивированный отказ в дальнейшем рассмотрении заявления.</w:t>
      </w:r>
    </w:p>
    <w:bookmarkEnd w:id="241"/>
    <w:bookmarkStart w:name="z28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242"/>
    <w:bookmarkStart w:name="z29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и (или) приложение к лицензии, переоформление лицензии и (или) приложение к лицензии на проектирование (технологическое) и (или) эксплуатацию горных производств (углеводородное сырье), нефтехимических производств, эксплуатацию магистральных газопроводов, нефтепроводов, нефтепродуктопроводов в сфере нефти и газа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43"/>
    <w:bookmarkStart w:name="z29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44"/>
    <w:bookmarkStart w:name="z29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также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45"/>
    <w:bookmarkStart w:name="z29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–услугополучатель).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</w:r>
    </w:p>
    <w:bookmarkEnd w:id="246"/>
    <w:bookmarkStart w:name="z29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10 месячных расчетных показателей (далее – МРП);</w:t>
      </w:r>
    </w:p>
    <w:bookmarkEnd w:id="247"/>
    <w:bookmarkStart w:name="z29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лицензии.</w:t>
      </w:r>
    </w:p>
    <w:bookmarkEnd w:id="248"/>
    <w:bookmarkStart w:name="z29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по средствам платежного шлюза "электронного правительства" (далее – ПШЭП)</w:t>
      </w:r>
    </w:p>
    <w:bookmarkEnd w:id="249"/>
    <w:bookmarkStart w:name="z29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250"/>
    <w:bookmarkStart w:name="z29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</w:t>
      </w:r>
    </w:p>
    <w:bookmarkEnd w:id="251"/>
    <w:bookmarkStart w:name="z29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 при обращении услугополучателя:</w:t>
      </w:r>
    </w:p>
    <w:bookmarkEnd w:id="252"/>
    <w:bookmarkStart w:name="z30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удостоверенного ЭЦП услугополучателя;</w:t>
      </w:r>
    </w:p>
    <w:bookmarkEnd w:id="253"/>
    <w:bookmarkStart w:name="z30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оплаты через ПШЭП;</w:t>
      </w:r>
    </w:p>
    <w:bookmarkEnd w:id="254"/>
    <w:bookmarkStart w:name="z30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согласно приложению 1 к настоящему стандарту государственной услуги;</w:t>
      </w:r>
    </w:p>
    <w:bookmarkEnd w:id="255"/>
    <w:bookmarkStart w:name="z30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приложения к лицензии в рамках вида деятельности, на который имеется лицензия:</w:t>
      </w:r>
    </w:p>
    <w:bookmarkEnd w:id="256"/>
    <w:bookmarkStart w:name="z30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удостоверенного ЭЦП услугополучателя;</w:t>
      </w:r>
    </w:p>
    <w:bookmarkEnd w:id="257"/>
    <w:bookmarkStart w:name="z30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согласно приложению 1 к настоящему стандарту государственной услуги;</w:t>
      </w:r>
    </w:p>
    <w:bookmarkEnd w:id="258"/>
    <w:bookmarkStart w:name="z30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переоформления лицензии и (или) приложения к лицензии:</w:t>
      </w:r>
    </w:p>
    <w:bookmarkEnd w:id="259"/>
    <w:bookmarkStart w:name="z30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удостоверенного ЭЦП услугополучателя;</w:t>
      </w:r>
    </w:p>
    <w:bookmarkEnd w:id="260"/>
    <w:bookmarkStart w:name="z30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при переоформлении лицензий за исключением оплаты через ПШЭП;</w:t>
      </w:r>
    </w:p>
    <w:bookmarkEnd w:id="261"/>
    <w:bookmarkStart w:name="z30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262"/>
    <w:bookmarkStart w:name="z31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лицензии, об оплате в бюджет суммы сбора (в случае оплаты через ПШЭП) предоставляются услугодателю из соответствующих государственных информационных систем через шлюз "электронного правительство".</w:t>
      </w:r>
    </w:p>
    <w:bookmarkEnd w:id="263"/>
    <w:bookmarkStart w:name="z31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Казахстан.</w:t>
      </w:r>
    </w:p>
    <w:bookmarkEnd w:id="264"/>
    <w:bookmarkStart w:name="z31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являющийся иностранным юридическим лицом, иностранцем или лицом без гражданства, при отсутствии у него справки о государственной регистрации (перерегистрации) юридического лица – для юридического лица или документа, удостоверяющего личность – для физического лица (для идентификации) представляет другие документы, содержащие аналогичные сведения об услугополучателе.</w:t>
      </w:r>
    </w:p>
    <w:bookmarkEnd w:id="265"/>
    <w:bookmarkStart w:name="z31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"личный кабинет" направляется статус о принятии запроса для оказания государственную услугу, а также уведомление с указанием даты и времени получения результата государственной услуги.</w:t>
      </w:r>
    </w:p>
    <w:bookmarkEnd w:id="266"/>
    <w:bookmarkStart w:name="z31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267"/>
    <w:bookmarkStart w:name="z31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лицензия и (или) приложение к лицензии были выданы в бумажной форме, лицензиат вправе по заявлению перевести их в электронный формат и получить электронную форму лицензии и (или) приложение к лицензии.</w:t>
      </w:r>
    </w:p>
    <w:bookmarkEnd w:id="268"/>
    <w:bookmarkStart w:name="z31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269"/>
    <w:bookmarkStart w:name="z31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физических или юридических лиц;</w:t>
      </w:r>
    </w:p>
    <w:bookmarkEnd w:id="270"/>
    <w:bookmarkStart w:name="z31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сбор;</w:t>
      </w:r>
    </w:p>
    <w:bookmarkEnd w:id="271"/>
    <w:bookmarkStart w:name="z31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не соответствует квалификационным требованиям;</w:t>
      </w:r>
    </w:p>
    <w:bookmarkEnd w:id="272"/>
    <w:bookmarkStart w:name="z32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</w:r>
    </w:p>
    <w:bookmarkEnd w:id="273"/>
    <w:bookmarkStart w:name="z32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274"/>
    <w:bookmarkStart w:name="z32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временно запрещено выдавать заявителю-должнику лицензию.</w:t>
      </w:r>
    </w:p>
    <w:bookmarkEnd w:id="275"/>
    <w:bookmarkStart w:name="z323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лиц, Государственной корпорацией и (или) его работников по вопросам оказания государственных услуг</w:t>
      </w:r>
    </w:p>
    <w:bookmarkEnd w:id="276"/>
    <w:bookmarkStart w:name="z32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Министерства по адресу: 010000, город Астана, ул. Мәңгілік ел, дом 8, "Дом Министерств", 14 подъезд, тел. 8(7172) 740844, 8(7172) 740974. </w:t>
      </w:r>
    </w:p>
    <w:bookmarkEnd w:id="277"/>
    <w:bookmarkStart w:name="z32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веб-портала "электронного правительства" либо нарочно через канцелярию услугодателя.</w:t>
      </w:r>
    </w:p>
    <w:bookmarkEnd w:id="278"/>
    <w:bookmarkStart w:name="z32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279"/>
    <w:bookmarkStart w:name="z32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280"/>
    <w:bookmarkStart w:name="z32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1414, 8 800 080 7777.</w:t>
      </w:r>
    </w:p>
    <w:bookmarkEnd w:id="281"/>
    <w:bookmarkStart w:name="z32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282"/>
    <w:bookmarkStart w:name="z33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веб-портала "электронного правительства" либо выдается нарочно в канцелярии услугодателя.</w:t>
      </w:r>
    </w:p>
    <w:bookmarkEnd w:id="283"/>
    <w:bookmarkStart w:name="z33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284"/>
    <w:bookmarkStart w:name="z33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85"/>
    <w:bookmarkStart w:name="z33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286"/>
    <w:bookmarkStart w:name="z334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287"/>
    <w:bookmarkStart w:name="z33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288"/>
    <w:bookmarkStart w:name="z33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www.energo.gov.kz в разделе "Государственные услуги";</w:t>
      </w:r>
    </w:p>
    <w:bookmarkEnd w:id="289"/>
    <w:bookmarkStart w:name="z33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портале.</w:t>
      </w:r>
    </w:p>
    <w:bookmarkEnd w:id="290"/>
    <w:bookmarkStart w:name="z33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291"/>
    <w:bookmarkStart w:name="z33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292"/>
    <w:bookmarkStart w:name="z34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указаны на интернет-ресурсе www.energo.gov.kz в разделе "Государственные услуги". Единый контакт-центр по вопросам оказания государственных услуг: 1414, 8 800 080 7777.</w:t>
      </w:r>
    </w:p>
    <w:bookmarkEnd w:id="2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(технологическое)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(углеводородное сырье),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нефтехимических 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газопроводов, нефтепроводов,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нефтепродуктопроводов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и газа"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Форма сведений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к квалификационным требованиям и перечню документов, подтверждающих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      соответствие им, для осуществления деятельности в сфере нефти и газа</w:t>
      </w:r>
    </w:p>
    <w:bookmarkStart w:name="z34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Информация о наличии технологического регламента, описывающего технологию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порядок выполнения лицензируемого вида и подвидов деятельности (не распространяется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деятельности по: составлению проектных документов; технологических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технико-экономического обоснования проектов для месторождений углеводородного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проектированию (технологическому) нефтехимических производств;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магистральных газопроводов, нефтепроводов, нефтепродуктопроводов)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технологического регламента и дату его утверждения).</w:t>
      </w:r>
    </w:p>
    <w:bookmarkEnd w:id="294"/>
    <w:bookmarkStart w:name="z34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Информация о наличии на праве собственности или ином законном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производственной базы (здания, помещения)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документы, подтверждающие право собственности или иные законные основания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(кадастровый номер земельных участков, объектов недвижимости; технические паспорта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объекты; договора имущественного найма (аренды), договора доверительного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имуществом).</w:t>
      </w:r>
    </w:p>
    <w:bookmarkEnd w:id="295"/>
    <w:bookmarkStart w:name="z34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Для деятельности по проектированию (технологическому) и (или)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горных (углеводородное сырье), нефтехимических производств,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магистральных газопроводов, нефтепроводов, нефтепродуктопроводов в сфере нефти и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для составления проектных документов; технологических регламентов; технико-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экономического обоснования проектов для месторождений углеводородного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проектирования (технологического) нефтехимических производств: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 наличии лицензионного программного обеспечения, используемого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проектирования и специализированной техники и оборудования_________________________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 программного обеспечения, перечислить имеющиеся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специализированную технику и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для добычи нефти, газа, нефтегазоконденсата: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 наличии инженерных сооружений, механизмов, специализированной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техники и оборудования, измерительного оборудования для контролирования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технологического процесса___________________(указать имеющиеся инженерные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сооружения, механизмы, специализированную технику, оборудование и прочее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для ведения технологических работ (промысловые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сейсморазведочные работы; геофизические работы) на месторождениях углеводородного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сырья: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 наличии скважинных приборов и зондов, наземной аппаратуры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показаний приборов и зондов, специального кабеля, лебедки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спускоподъемных операций в скважине, сейсмостанции или другого сейсморазведочного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оборудования____________________________ (указать имеющиеся скважинные приборы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зонды, наземную аппаратуру для регистрации показаний приборов и зондов,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кабеля, лебедки для спускоподъемных операций в скважине, сейсмостанцию или другое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сейсморазведочное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для прострелочно-взрывных работ в нефтяных; газовых; газоконденсатных;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нагнетательных скважинах: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и дату выдачи лицензии на работу со взрывчатыми веществами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договора*___________________________________________________________;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подписания договора*__________________________________________________;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организации, имеющей лицензию 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 наличии перфорационного оборудования или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*в случае наличия у организации лицензии на работу со взрывчатыми веществами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абзацы третий и четвертый не заполняются;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для бурения скважин на месторождениях углеводородного сырья на суше; на море;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внутренних водоемах: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 наличии бурового (в том числе плавучего на море и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водоемах) оборудования, долота, буровых труб, противовыбросового оборудования,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подъемных агрегатов ______________________________ (указать имеющееся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для подземного ремонта (текущего; капитального) скважин на месторождениях: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 наличии специализированной техники и оборудования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имеющееся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для цементации; испытания; освоения, опробования скважин на месторождениях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углеводородного сырья: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 наличии подъемных транспортных средств, цементировочного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агрегата, специализированной техники и оборудования, механизмов и инструментов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_________________________(указать имеющееся оборудование, механизмы и инструменты);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для повышения нефтеотдачи нефтяных пластов и увеличения производительности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скважин: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 наличии комплекса технических средств, специализированной техники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оборудования, ______________________ (указать имеющиеся технику и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9) для работ по предотвращению и ликвидации разливов на месторождениях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углеводородного сырья на суше; на море: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 наличии специализированной техники и оборудования для сбора нефти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суше; нефтесборного устройства на море, плавающих резервуаров и боновых заграждений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______________________________(указать имеющиеся технику и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10) для консервации; ликвидации скважин на месторождениях углеводородного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сырья: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 наличии специализированной техники и оборудования,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цементировочного агрегата и противовыбросового оборудования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имеющиеся технику и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11) для эксплуатации нефтехимических производств: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 наличии механизмов, технологических линий, установок подготовки,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переработки сырья, специально оборудованных складов, помещений и емкостей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хранения сырья, готовой продукции ____________________________ (указать имеющиеся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механизмы, установки и прочее 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и дата выдачи аттестата аккредитованной лаборатории по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соответствия продукции стандартам, нормам и техническим условиям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организации, имеющей аккредитованную лабораторию,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выдачи аттестата*________________________________________;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и дату заключения договора с организацией, имеющей аккредитованную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лабораторию *_______________________________________.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*информация в абзацах четвертый и пятый заполняется при отсутствии собственной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12) для эксплуатации магистральных газопроводов, нефтепроводов,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нефтепродуктопроводов: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 наличии на праве собственности или ином законном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магистральных газопроводов, нефтепроводов, нефтепродуктопроводов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(указать документы, подтверждающие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 собственности или иные законные основания (кадастровый номер земельных участков,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объектов недвижимости; технические паспорта на объекты; договора имущественного найма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(аренды), договора доверительного управления имуществом);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 наличии диагностических, контрольно-измерительных приборов,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инструментов, оборудования, обеспечивающих эксплуатацию магистральных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газопроводов, нефтепроводов, нефтепродуктопроводов, которые используются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зависимости от технических требований, необходимых для выполнения заявленных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информация о наличии утвержденных программ по реконструкции, модернизации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действующих производственных объектов, программ и мероприятий по охране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среды, технике безопасности; с использованием современного оборудования и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планов (программ) выполнения ремонтных работ; плана ликвидации аварий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 (указать номера приказов (при наличии) и даты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утверждения).</w:t>
      </w:r>
    </w:p>
    <w:bookmarkEnd w:id="296"/>
    <w:bookmarkStart w:name="z34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Служб и ответственных лиц, обеспечивающих: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эксплуатацию и техническое обслуживание машин, механизмов,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средств, приборов,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контроль безопасности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метрологический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маркшейдерские работы (не распространяется на подвиды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"эксплуатация нефтехимических производств", "эксплуатация магистральных газопроводов,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нефтепроводов, нефтепродуктопроводов");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соблюдение технологического процесса и выпуск продукции заданного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(распространяется только на подвид деятельности "эксплуатация нефтехимических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соблюдение технологического процесса эксплуатации магистральных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газопроводов, нефтепроводов, нефтепродуктопроводов (распространяется только на подвид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"эксплуатация магистральных газопроводов, нефтепроводов,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нефтепродуктопроводов");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охрану окружающей среды: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и дата приказа 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службы и фамилия, имя, отчество (при наличии)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лица___________________________________________________________________________;</w:t>
      </w:r>
    </w:p>
    <w:bookmarkEnd w:id="297"/>
    <w:bookmarkStart w:name="z34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 Информация о наличии квалифицированного состава (для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руководителей – высшее техническое образование в сфере нефти и газа, для специалистов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минимум среднее специальное образование), отвечающего соответствующему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образовательному уровню, занимаемой должности и наличию опыта практической работы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указанной сфере для технических руководителей – не менее 3 лет_____________________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информацию по каждому из работников: фамилия, имя, отчество (при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учебного заведения, специальность по образованию и квалификация,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должность, стаж работы в соответствующей сфере).</w:t>
      </w:r>
    </w:p>
    <w:bookmarkEnd w:id="2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2017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132</w:t>
            </w:r>
          </w:p>
        </w:tc>
      </w:tr>
    </w:tbl>
    <w:bookmarkStart w:name="z351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газосетевых организаций"</w:t>
      </w:r>
    </w:p>
    <w:bookmarkEnd w:id="299"/>
    <w:bookmarkStart w:name="z352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0"/>
    <w:bookmarkStart w:name="z35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"Аккредитация газосетевых организаций" (далее – государственная услуга).</w:t>
      </w:r>
    </w:p>
    <w:bookmarkEnd w:id="301"/>
    <w:bookmarkStart w:name="z35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– Министерство).</w:t>
      </w:r>
    </w:p>
    <w:bookmarkEnd w:id="302"/>
    <w:bookmarkStart w:name="z35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–услугодатель).</w:t>
      </w:r>
    </w:p>
    <w:bookmarkEnd w:id="303"/>
    <w:bookmarkStart w:name="z35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304"/>
    <w:bookmarkStart w:name="z35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05"/>
    <w:bookmarkStart w:name="z35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при обращении на портал с момента подачи документов услугодателю:</w:t>
      </w:r>
    </w:p>
    <w:bookmarkEnd w:id="306"/>
    <w:bookmarkStart w:name="z35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свидетельства об аккредитации (далее – свидетельство) – 15 (пятнадцать) рабочих дней;</w:t>
      </w:r>
    </w:p>
    <w:bookmarkEnd w:id="307"/>
    <w:bookmarkStart w:name="z36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– 15 (пятнадцать) рабочих дней;</w:t>
      </w:r>
    </w:p>
    <w:bookmarkEnd w:id="308"/>
    <w:bookmarkStart w:name="z36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309"/>
    <w:bookmarkStart w:name="z36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свидетельство об аккредитации, переоформленное свидетельство, либо мотивированный отказ в оказании государственной услуги.</w:t>
      </w:r>
    </w:p>
    <w:bookmarkEnd w:id="310"/>
    <w:bookmarkStart w:name="z36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311"/>
    <w:bookmarkStart w:name="z36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юридическим лицам (далее – услугополучатель).</w:t>
      </w:r>
    </w:p>
    <w:bookmarkEnd w:id="312"/>
    <w:bookmarkStart w:name="z36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313"/>
    <w:bookmarkStart w:name="z36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</w:t>
      </w:r>
    </w:p>
    <w:bookmarkEnd w:id="314"/>
    <w:bookmarkStart w:name="z36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свидетельства:</w:t>
      </w:r>
    </w:p>
    <w:bookmarkEnd w:id="315"/>
    <w:bookmarkStart w:name="z36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согласно приложению 1 к настоящему стандарту государственной услуги, удостоверенного ЭЦП услугополучателя;</w:t>
      </w:r>
    </w:p>
    <w:bookmarkEnd w:id="316"/>
    <w:bookmarkStart w:name="z36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согласно приложению 2 к настоящему стандарту государственной услуги;</w:t>
      </w:r>
    </w:p>
    <w:bookmarkEnd w:id="317"/>
    <w:bookmarkStart w:name="z37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свидетельства:</w:t>
      </w:r>
    </w:p>
    <w:bookmarkEnd w:id="318"/>
    <w:bookmarkStart w:name="z37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согласно приложению 1 к настоящему стандарту государственной услуги, удостоверенного ЭЦП услугополучателя;</w:t>
      </w:r>
    </w:p>
    <w:bookmarkEnd w:id="319"/>
    <w:bookmarkStart w:name="z37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послуживших основанием для переоформления свидетельства.</w:t>
      </w:r>
    </w:p>
    <w:bookmarkEnd w:id="320"/>
    <w:bookmarkStart w:name="z37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документах, удостоверяющих личность,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правительство". </w:t>
      </w:r>
    </w:p>
    <w:bookmarkEnd w:id="321"/>
    <w:bookmarkStart w:name="z37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322"/>
    <w:bookmarkStart w:name="z37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323"/>
    <w:bookmarkStart w:name="z37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достоверность сведений указанных в заявлении и форме сведений несет сам услугополучатель.</w:t>
      </w:r>
    </w:p>
    <w:bookmarkEnd w:id="324"/>
    <w:bookmarkStart w:name="z37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Отказ в выдаче разрешения осуществляется по следующим основаниям:</w:t>
      </w:r>
    </w:p>
    <w:bookmarkEnd w:id="325"/>
    <w:bookmarkStart w:name="z37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26"/>
    <w:bookmarkStart w:name="z37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327"/>
    <w:bookmarkStart w:name="z38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отрицательное заключение проверки;</w:t>
      </w:r>
    </w:p>
    <w:bookmarkEnd w:id="328"/>
    <w:bookmarkStart w:name="z38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329"/>
    <w:bookmarkStart w:name="z38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330"/>
    <w:bookmarkStart w:name="z38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 по вопросам оказания государственных услуг</w:t>
      </w:r>
    </w:p>
    <w:bookmarkEnd w:id="331"/>
    <w:bookmarkStart w:name="z38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Министерства по адресу: 010000, город Астана, ул. Мәңгілік ел, дом 8, "Дом Министерств", 14 подъезд, телефон: 8 (7172) 78-68-01.</w:t>
      </w:r>
    </w:p>
    <w:bookmarkEnd w:id="332"/>
    <w:bookmarkStart w:name="z38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веб-портала "электронного правительства" либо нарочно через канцелярию услугодателя.</w:t>
      </w:r>
    </w:p>
    <w:bookmarkEnd w:id="333"/>
    <w:bookmarkStart w:name="z38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334"/>
    <w:bookmarkStart w:name="z38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335"/>
    <w:bookmarkStart w:name="z38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1414, 8 800 080 7777.</w:t>
      </w:r>
    </w:p>
    <w:bookmarkEnd w:id="336"/>
    <w:bookmarkStart w:name="z38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37"/>
    <w:bookmarkStart w:name="z39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веб-портала "электронного правительства" либо выдается нарочно в канцелярии услугодателя.</w:t>
      </w:r>
    </w:p>
    <w:bookmarkEnd w:id="338"/>
    <w:bookmarkStart w:name="z39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39"/>
    <w:bookmarkStart w:name="z39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40"/>
    <w:bookmarkStart w:name="z39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341"/>
    <w:bookmarkStart w:name="z394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42"/>
    <w:bookmarkStart w:name="z39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www.energo.gov.kz, раздел "Государственные услуги".</w:t>
      </w:r>
    </w:p>
    <w:bookmarkEnd w:id="343"/>
    <w:bookmarkStart w:name="z39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344"/>
    <w:bookmarkStart w:name="z39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345"/>
    <w:bookmarkStart w:name="z39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указаны на интернет-ресурсе www.energo.gov.kz в разделе "Государственные услуги". Единый контакт-центр по вопросам оказания государственных услуг: 1414, 8 800 080 7777.</w:t>
      </w:r>
    </w:p>
    <w:bookmarkEnd w:id="3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для получения свидетельства об аккредитации газосетевой организации</w:t>
      </w:r>
    </w:p>
    <w:bookmarkStart w:name="z40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юридического лица)</w:t>
      </w:r>
    </w:p>
    <w:bookmarkEnd w:id="347"/>
    <w:bookmarkStart w:name="z40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выдать свидетельство об аккредитации_______________________________________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(БИН, номер и дата государственной регистрации/перерегистрации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(местонахождение, наименование газонаполнительной станции)</w:t>
      </w:r>
    </w:p>
    <w:bookmarkEnd w:id="348"/>
    <w:bookmarkStart w:name="z40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</w:p>
    <w:bookmarkEnd w:id="349"/>
    <w:bookmarkStart w:name="z40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            (фамилия, имя, отчество (при наличии)</w:t>
      </w:r>
    </w:p>
    <w:bookmarkEnd w:id="350"/>
    <w:bookmarkStart w:name="z40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" __ " ______________ 20 __ год</w:t>
      </w:r>
    </w:p>
    <w:bookmarkEnd w:id="3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Форма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сведений к разрешительным требованиям к газосетевым организациям 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перечню документов, подтверждающих соответствие им, для осуществления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деятельности в сфере газа и газоснабжения</w:t>
      </w:r>
    </w:p>
    <w:bookmarkStart w:name="z41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Информация о наличии на праве собственности или ином законном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производственно-технической базы, соответствующей требованиям промышленной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безопасности_______________________________ (указать акты на право частной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 на землю, технические паспорта на объекты, справки из органов юстиции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портала электронного правительства о зарегистрированных правах (обременениях)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недвижимое имущество и его технических характеристиках, акты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комиссий о вводе в эксплуатацию объектов, договора аренды с указанием сроков аренды);</w:t>
      </w:r>
    </w:p>
    <w:bookmarkEnd w:id="352"/>
    <w:bookmarkStart w:name="z41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Информация о наличии газонаполнительной станции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наличие насосно-компрессорного отделения, сливо-наливного отделения баллонов,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наполнительных колонок, баллоно-ремонтного цеха, складов открытого или закрытого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хранения баллонов, резервуаров для хранения сжиженного нефтяного газа общим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объемом не менее 300 тонн, противопожарных водоемов и/или емкостей с водой,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оснащенных водонапорными насосами);</w:t>
      </w:r>
    </w:p>
    <w:bookmarkEnd w:id="353"/>
    <w:bookmarkStart w:name="z41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Информация о наличии инженерных сооружений __________________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сливо-наливной железнодорожной эстакады, противопожарных водоемов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емкостей с водой, оснащенных водонапорными насосами);</w:t>
      </w:r>
    </w:p>
    <w:bookmarkEnd w:id="354"/>
    <w:bookmarkStart w:name="z41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Информация о наличии служб и ответственных лиц, обеспечивающих соблюдение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требованиям промышленной безопасности, в том числе: производственный контроль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опасными производственными объектами и техническими устройствами; эксплуатацию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техническое обслуживание газонаполнительной станции; соблюдение технического процесса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эксплуатации объектов хранения, перевозки и реализации сжиженного нефтяного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охрану труда, технику безопасности и охрану окружающей среды; метрологический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контроль; пожарную безопасность; промышленную безопасность; охранную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выполнение аварийно-диспетчерских и ремонтных заявок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номера и даты приказов о создании служб и назначении ответственных лиц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данным службам);</w:t>
      </w:r>
    </w:p>
    <w:bookmarkEnd w:id="355"/>
    <w:bookmarkStart w:name="z41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 Информация о наличии квалифицированного состава (для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руководителей – высшее образование в нефтегазовой сфере, для специалистов – не менее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% от общей численности технического персонала и минимум средне-специальное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образование), отвечающих соответствующему образовательному уровню, имеющих опыт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практической работы не менее двух лет по специальности, прошедших обучение,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инструктаж, переподготовку, аттестацию по вопросам промышленной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_____________________(указать информацию по каждому из работников: Ф.И.О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наличии), специальность по образованию, должность, стаж работы по специальности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данной области);</w:t>
      </w:r>
    </w:p>
    <w:bookmarkEnd w:id="356"/>
    <w:bookmarkStart w:name="z41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6. Информация о наличии утвержденных программ и мероприятий по промышленной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безопасности, охране окружающей среды, охране труда и технике безопасности; планов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ликвидации аварий и взаимодействия служб города по ликвидации аварий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(указать номера и даты программ и мероприятий);</w:t>
      </w:r>
    </w:p>
    <w:bookmarkEnd w:id="357"/>
    <w:bookmarkStart w:name="z41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7. Информация о наличии декларации промышленной безопасности опасного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производственного объекта, зарегистрированной уполномоченным органом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промышленной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2014 года "О гражданской защите" __________ (указать номер и дату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декларации);</w:t>
      </w:r>
    </w:p>
    <w:bookmarkEnd w:id="358"/>
    <w:bookmarkStart w:name="z41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8. Информация о наличии договора обязательного страхования ответственности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владельцев объектов ______________________ (указать номер и дату договора).</w:t>
      </w:r>
    </w:p>
    <w:bookmarkEnd w:id="3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