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a090" w14:textId="70ea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24 апреля 2017 года № 172. Зарегистрирован в Министерстве юстиции Республики Казахстан 28 апреля 2017 года № 15091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(зарегистрированный в Реестре государственной регистрации нормативных правовых актов № 11064, опубликованный 5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наименование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Земельного кодекса Республики Казахстан от 20 июня 2003 года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предельно допустимую норму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нагрузки на общую площадь пастбищ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сельского хозяйства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3-3/332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1009"/>
        <w:gridCol w:w="1463"/>
        <w:gridCol w:w="1686"/>
        <w:gridCol w:w="972"/>
        <w:gridCol w:w="972"/>
        <w:gridCol w:w="746"/>
        <w:gridCol w:w="746"/>
        <w:gridCol w:w="973"/>
        <w:gridCol w:w="973"/>
        <w:gridCol w:w="973"/>
        <w:gridCol w:w="973"/>
      </w:tblGrid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2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Природная зона</w:t>
            </w:r>
          </w:p>
          <w:bookmarkEnd w:id="13"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Экологогеографический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 (подзона)</w:t>
            </w:r>
          </w:p>
          <w:bookmarkEnd w:id="14"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пастбищ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(преобладающий)</w:t>
            </w:r>
          </w:p>
          <w:bookmarkEnd w:id="15"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пастбищного периода, дней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площади пастбищ на 1 голову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восстановленных и деградированных угодьях, гектар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деградированные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деградированные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деградированные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деградированные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bookmarkEnd w:id="18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Красноковыльно-разнотравные с вострецовыми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лугами на солонцах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Красноковыльно-овсецово-разнотравные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Красноковыльно-разнотравные с типчаково-полынными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Красноковыльно-типчаково-овсецовые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Красноковыльно-овсецово-разнотравные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Ковыльно-типчаково-ксерофиторазнотравные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Вейниково-разнотравные, пырейные и тростниковые луга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Ковыльные, ковыльно-типчаково-полынные, местами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Ковыльно-типчаковые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полынно-типчаковыми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Красноковыльно-ковыл-ковые с чернополын-ными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Ковылковые, ковылково-типчаково-полынные, местами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Типчаково-полынно-ковыльные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Ковыльно-типчаковые, иногда с пырейными тростниковыми лугами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Типчаково-ковыльно-полынные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Опустыненная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 с чернопо-лынными и солянково-полынными на солонцах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 с солянково-полынными и черно-полынными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Типчаково-полынные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злаковыми лугами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Чернополынно-солянковые со злаковополынными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Серополынно-итсигеко-вые с чернополынно-биюргуновыми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Шагырово-злаково-еркековые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Серополынно-мятлико-вые с серополынно-эбелековыми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Биюргуново-кейреуко-вые с кокпеково-полынными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bookmarkEnd w:id="20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Серопольнно-кейреуково-боялычевые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Еркеково-серополынные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разнотравно-эфемеровыми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Серополынные-терескено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изеневые с разнотравьем</w:t>
            </w:r>
          </w:p>
          <w:bookmarkEnd w:id="21"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(средняя)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Серополынно-изеневотерес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кеновые с разнотравьем - кустарниковыми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Эфедрово-изенево-кустарниковые с терескеново-серополынными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(средняя)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Эбелеково-серонолынно-эфемеровые с солянками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адраспаном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Тростниково-разнотравье в сочетании с терескеново-жантаково-изеневыми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Солянковые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Тростниково-злаково-разнотравные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Полынно-солянковые с эфемерами и мелкими злаковыми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Полынно-ковыльно-боялычевые с эфемерами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эбелеком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Межгорные впадины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Полынно-солянковые с эфемерами и мелкими злаками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Серополынно-солянковые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эфемерами и дерновинными злаками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Злаково-разнотравные луговые с участками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Манжетно-кобрезиевые, местами типчаково-разнотравные с зарослями арчевого стланника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Мятлико-разнотравные и типчаково-разнотравные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Полынно-злаковые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пустынная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Шагырово-разнотравные полынно-еркековыми иногда закустаренные жузгуном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240-260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Кустарниково-полынно-злаковые с еркеково-полынными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Биюргуново-кейреуко-вые с серополынными 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Биюргуново-солянковые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(средняя пустыня)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Биюргуно-чернополынные и кокпеково-полынные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240-260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Еркековые с серополын-но-терескеновыми, засоренные биюргуном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Красно-ковыльно-овсецово-разнотравные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Красно-ковыльно- типчаковые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Типчаково-полынно-ковыльные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Ковылыно-типчаково-полынные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Красноковыльно-житняковые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Ковыльно-типчаковые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пырейными</w:t>
            </w:r>
          </w:p>
          <w:bookmarkEnd w:id="24"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Тырсово-полынно-типчаковые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Ковыльно-житняково-типчаково-полынные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Полынно-злаково-эфемеровые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Чернополынно-солянково-эфемеровые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Опустынен-ная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Типчаково-полынно-ковыльные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Житняково-типчаково-полынные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Серонолынно-биюргуново-кокпековые со злаками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Шагырово-еркеково-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разнотравные, иногда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 пустыня</w:t>
            </w:r>
          </w:p>
          <w:bookmarkEnd w:id="2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Серополынно-кейреуково-боялычевая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Полынно-изенево-еркековые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Серополынно-эфемерово-кустарниковые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Кустарниково-полынно-злаковые с еркекотерескеновыми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Ржано-разнотравные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Серополынно-боялычевые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Биюргуново-кейреуковые с серополынно боялычевыми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Тростниково-вейниковые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Злаково-разнотравные на лугах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Серополынно-эфемеровые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Злаково-полынно-эфемеровые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Дерновинно-злаково-эфемеровые иногда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Тырсово-полынно-эфемеровые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Тырсово-типчаково-полынно-разнотравные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Осоково-злаково-разнотравные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Дерновинно-злаковые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эфемерами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Бородачевые с тырсово-типчаковыми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  <w:bookmarkEnd w:id="27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овсецово-разнотравные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Ковылково-типчаковые с полынно-кокпековыми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Красно-ковыльно-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типчаково-овсецовые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Тырсово-типчаково-кустарниковые с полынниками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Ковылково-типчаково- кустарниковые иногда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полынью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Тырсиково-типчаково-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ковыльные с разнотравьем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Овсецово-ковыльно-типчаковые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Тырсово-полынные с волоснецово-чиевыми лугами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Полынно-злаково-кустаренные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Кокпеково-полынные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чернополынные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Еркеково-ковыльно-полынные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Серополынно-еркеково-боялычевые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пустыня)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Серополынно-боялычевые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Серополынно-еркеково-боялычевые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Серополынно-боялычево-ковыльные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bookmarkEnd w:id="28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подзона умеренно-засушливой степи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Красноковыльно-разнтравно-полынные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Красноковыльно-разнотравно-полынные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Красноковыльно-овсецово-разнотравные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Ковыльно-разнотравные 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Ковыльно-разнотравные иногда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Ковыльно-типчаково-разнотравные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 с кокпеково-чернополынными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Красноковыльно-овсецово-разнотравные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Типчаково-ковыльно-полынные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Ковыльно-житняковые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Кокпеково-полынные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биюргунниками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bookmarkEnd w:id="29"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  <w:bookmarkEnd w:id="3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Серополынно-мятликовые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230-250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Серополынно-итсигековые с чернополынно-биюргуновыми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Серополынно-кейреуково-боялычевые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Еркеково-серополынные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эфемероидные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Еркеково-серополынно-терескеновые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Биюргуново-кейреуковые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серополынниками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Биюргуново-кокпеково-полынные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Саксаулово-эфемеровые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кустарниково-разнотравными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Кустарниково-эфемеровые с преобладанием жузгуна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Эфемерово-разнотравно-саксауловые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Серополынно-эфемерово-кустарниковые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Биюргуново-кейреуковые с серополынниками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bookmarkEnd w:id="31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Серополынно-мятликово-ранговые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270-290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Серополынно-итсигековые с чернополынно-биюргуновыми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Мортуково-итсигеково-эбелековые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Серополынно-кейреуково-боялычевые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кейреуковые с серополынниками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Тытрово-биюргуновые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290-310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Биюргуново-кейреуковые с серополынниками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290-310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bookmarkEnd w:id="32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(средняя) пустыня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Полынно-солянково- кейреуковые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 боялычево-кейреуковые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Серополынно-эфемерово-кустарниковые с саксаульниками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терескеновые местами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Саксаулово- эфемеровые с кустарниково-разнотравными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Кустарниково-эфемеровые с преобладанием жузгуна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полынно-эфемеровые 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Полынно-эфемеровые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Эфемерово-разнотравные, засоренные гультемией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Калтыково-разнотравные, засоренные гультемией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Полынно-эфемеровые, засоренные брунцом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Пырейно-типчаково-разнотравье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Калтыково-разнотравье, засоренные гультемией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Эфемерово-сорнотравные, сбитые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Ячменево-разнотравные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Пырейно-типчаково-разнотравные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Красноковыльно-разнотравно-полынные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  <w:bookmarkEnd w:id="3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Красноковыльно-овсецово-разнотравные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Ковыльно-типчаковые с полынно-типчаковыми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 ксерофитно-разнотравные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Овсецово-ковыльно- типчаковые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Типчаково-полынные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Ковыльно-типчаково-ксе-рофитово-разнотравные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  <w:bookmarkEnd w:id="35"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Лесостеп-ной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Разнотравно-злаковые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березово-осиновыми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Красноковыльно-разнотравно-полынные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Разнотравно-злаковые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березово-осиновыми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Красноковыльно-разнотравно-полынные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типчаково-полынными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Вейнико-разнотравные, пырейные и тростниковые луга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Умеренно-засушливая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Разнотравно-злаковые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березово-осиновыми колками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Красноковыльно-разнотрав-но-полынные с типачаково-полынными 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Ковыльно-разнотравные иногда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Песчано-ковыльно-овсяницево-типчаковые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полынные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Вейнико-разнотравные, пырейные и тростниковые луга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Опустынен-ная степь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Ковыльно-типчаково-полынные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Тырсико-типчаково-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Типчаково-ковыльно-полынные, иногда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Остепнен-ная пустыня (полупус-тыня)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Серополынно-ковыльно- типчаковые с эфемерами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Боялычево-полынные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кокпековыми и солянко-полынными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солонцах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Серополынно-боялычево-ковыльные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нотравные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Ковыльно-разнотравно-кустарниковые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Предгорья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Ковыльно-овсецово-таволговые с зарослями шиповника и березо-осиновыми колками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Ковыльно-злаковоразно-травные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Межгорные впадины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Ковыльно-типчаково-раз-нотравные закустаренные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Тырсово-полынные с биюргуном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Ковыльно-типчаково-кустарниковые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Ежово-разнотравные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луговые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Кустарниково-злаково-разнотравные с таволгой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Ковыльно-разнотравно-кустарниковые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Злаково- разнотравные и осоково-разнотравные луга в зоне листвиничных лесов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Разнотравно-злаковые луговые местами закустаренные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Манжетко-злаковые с участием кобрезиевых лугов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Осоково-злаковые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кобрезиево-осоковые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Осоково-злаково-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разнотравные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Разнотравно-ежоволуговые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