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46f71" w14:textId="6046f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приказы Министерства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31 марта 2017 года № 213. Зарегистрирован в Министерстве юстиции Республики Казахстан 2 мая 2017 года № 15096.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приказов Министерства финансов Республики Казахстан, в которые вносятся изменения и дополнения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(Тенгебаев А.М.) в установленном законодательством порядке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официального опубликования и включения в Эталонный контрольный банк нормативных правовых актов Республики Казахстан;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 – ресурсе Министерства финансов Республики Казахстан.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государственной регистрации.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финансов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Национального Банка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 Д. Акишев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29 марта 2017 года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 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30 марта 2017 года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2017 года № 213</w:t>
            </w:r>
          </w:p>
        </w:tc>
      </w:tr>
    </w:tbl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приказов Министерства финансов Республики Казахстан, в которые вносятся изменения и дополнения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1. Утратил силу приказом Министра финансов РК от 02.02.2018 </w:t>
      </w:r>
      <w:r>
        <w:rPr>
          <w:rFonts w:ascii="Times New Roman"/>
          <w:b w:val="false"/>
          <w:i w:val="false"/>
          <w:color w:val="ff0000"/>
          <w:sz w:val="28"/>
        </w:rPr>
        <w:t>№ 119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Утратил силу приказом Первого заместителя Премьер-Министра РК – Министра финансов РК от 16.03.2020 </w:t>
      </w:r>
      <w:r>
        <w:rPr>
          <w:rFonts w:ascii="Times New Roman"/>
          <w:b w:val="false"/>
          <w:i w:val="false"/>
          <w:color w:val="ff0000"/>
          <w:sz w:val="28"/>
        </w:rPr>
        <w:t>№ 275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Утратил силу приказом Первого заместителя Премьер-Министра РК – Министра финансов РК от 15.05.2020 </w:t>
      </w:r>
      <w:r>
        <w:rPr>
          <w:rFonts w:ascii="Times New Roman"/>
          <w:b w:val="false"/>
          <w:i w:val="false"/>
          <w:color w:val="ff0000"/>
          <w:sz w:val="28"/>
        </w:rPr>
        <w:t>№ 488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Утратил силу приказом Министра финансов РК от 04.06.2020 </w:t>
      </w:r>
      <w:r>
        <w:rPr>
          <w:rFonts w:ascii="Times New Roman"/>
          <w:b w:val="false"/>
          <w:i w:val="false"/>
          <w:color w:val="ff0000"/>
          <w:sz w:val="28"/>
        </w:rPr>
        <w:t>№ 568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