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752bd" w14:textId="7c75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труда и социальной защиты населения Республики Казахстан и Министра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31 марта 2017 года № 55. Зарегистрирован в Министерстве юстиции Республики Казахстан 10 мая 2017 года № 15106.</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p>
    <w:p>
      <w:pPr>
        <w:spacing w:after="0"/>
        <w:ind w:left="0"/>
        <w:jc w:val="both"/>
      </w:pP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Start w:name="z4" w:id="0"/>
    <w:p>
      <w:pPr>
        <w:spacing w:after="0"/>
        <w:ind w:left="0"/>
        <w:jc w:val="both"/>
      </w:pPr>
      <w:r>
        <w:rPr>
          <w:rFonts w:ascii="Times New Roman"/>
          <w:b w:val="false"/>
          <w:i w:val="false"/>
          <w:color w:val="000000"/>
          <w:sz w:val="28"/>
        </w:rPr>
        <w:t xml:space="preserve">
      1. Утвердить перечень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дополнения (далее - Перечень),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0"/>
    <w:bookmarkStart w:name="z5" w:id="1"/>
    <w:p>
      <w:pPr>
        <w:spacing w:after="0"/>
        <w:ind w:left="0"/>
        <w:jc w:val="both"/>
      </w:pPr>
      <w:r>
        <w:rPr>
          <w:rFonts w:ascii="Times New Roman"/>
          <w:b w:val="false"/>
          <w:i w:val="false"/>
          <w:color w:val="000000"/>
          <w:sz w:val="28"/>
        </w:rPr>
        <w:t>
      2. Департаменту социального обеспечения и социального страхования в установленном законодательством порядке обеспечить:</w:t>
      </w:r>
    </w:p>
    <w:bookmarkEnd w:id="1"/>
    <w:bookmarkStart w:name="z6"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
    <w:bookmarkStart w:name="z7" w:id="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периодические печатные издания и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труда и социальной защиты населения Республики Казахстан;</w:t>
      </w:r>
    </w:p>
    <w:bookmarkEnd w:id="4"/>
    <w:bookmarkStart w:name="z9" w:id="5"/>
    <w:p>
      <w:pPr>
        <w:spacing w:after="0"/>
        <w:ind w:left="0"/>
        <w:jc w:val="both"/>
      </w:pPr>
      <w:r>
        <w:rPr>
          <w:rFonts w:ascii="Times New Roman"/>
          <w:b w:val="false"/>
          <w:i w:val="false"/>
          <w:color w:val="000000"/>
          <w:sz w:val="28"/>
        </w:rPr>
        <w:t>
      4) направить настоящий приказ для использования в работе в Комитет труда, социальной защиты и миграции Министерства труда и социальной защиты населения Республики Казахстан, дирекцию "Межведомственный расчетный центр социальных выплат" – филиал некоммерческого акционерного общества Государственной корпорации "Правительство для граждан" Министерства информации и коммуникаций Республики Казахстан;</w:t>
      </w:r>
    </w:p>
    <w:bookmarkEnd w:id="5"/>
    <w:bookmarkStart w:name="z10" w:id="6"/>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труда и социальной защиты населения Республики Казахстан Жакупову С.К.</w:t>
      </w:r>
    </w:p>
    <w:bookmarkEnd w:id="7"/>
    <w:bookmarkStart w:name="z12" w:id="8"/>
    <w:p>
      <w:pPr>
        <w:spacing w:after="0"/>
        <w:ind w:left="0"/>
        <w:jc w:val="both"/>
      </w:pPr>
      <w:r>
        <w:rPr>
          <w:rFonts w:ascii="Times New Roman"/>
          <w:b w:val="false"/>
          <w:i w:val="false"/>
          <w:color w:val="000000"/>
          <w:sz w:val="28"/>
        </w:rPr>
        <w:t xml:space="preserve">
      4. Настоящий приказ вводится в действие с 1 июля 2018 года, за исключением абзацев тринадцатого, четырнадцатого, семьдесят первого, семьдесят второго, семьдесят третьего, семьдесят четвертого, семьдесят пятого, семьдесят шестого, семьдесят седьмого, семьдесят восьмого, семьдесят девятого, восемьдесят четвертого, восемьдесят пятого, восемьдесят шестого, восемьдесят седьмого и восемьдесят восьмого </w:t>
      </w:r>
      <w:r>
        <w:rPr>
          <w:rFonts w:ascii="Times New Roman"/>
          <w:b w:val="false"/>
          <w:i w:val="false"/>
          <w:color w:val="000000"/>
          <w:sz w:val="28"/>
        </w:rPr>
        <w:t>пункта 2</w:t>
      </w:r>
      <w:r>
        <w:rPr>
          <w:rFonts w:ascii="Times New Roman"/>
          <w:b w:val="false"/>
          <w:i w:val="false"/>
          <w:color w:val="000000"/>
          <w:sz w:val="28"/>
        </w:rPr>
        <w:t xml:space="preserve"> Перечня, </w:t>
      </w:r>
      <w:r>
        <w:rPr>
          <w:rFonts w:ascii="Times New Roman"/>
          <w:b w:val="false"/>
          <w:i w:val="false"/>
          <w:color w:val="000000"/>
          <w:sz w:val="28"/>
        </w:rPr>
        <w:t>пункта 3</w:t>
      </w:r>
      <w:r>
        <w:rPr>
          <w:rFonts w:ascii="Times New Roman"/>
          <w:b w:val="false"/>
          <w:i w:val="false"/>
          <w:color w:val="000000"/>
          <w:sz w:val="28"/>
        </w:rPr>
        <w:t xml:space="preserve"> Перечня, абзацев пятого, шестого, восемнадцатого, девятнадцатого, тридцать третьего, тридцать четвертого, тридцать шестого, тридцать седьмого, тридцать девятого, сорокового, сорок пятого, сорок шестого, сорок седьмого, сорок восьмого, сорок девятого, пятидесятого, пятьдесят первого, пятьдесят второго, пятьдесят третьего, пятьдесят четвертого, пятьдесят пятого, пятьдесят шестого, пятьдесят седьмого, пятьдесят восьмого, пятьдесят девятого, шестидесятого, шестьдесят первого, шестьдесят второго, шестьдесят третьего, шестьдесят четвертого, шестьдесят пятого, шестьдесят шестого, шестьдесят седьмого, шестьдесят восьмого, шестьдесят девятого, семидесятого, семьдесят первого, семьдесят второго, семьдесят третьего, семьдесят четвертого, семьдесят пятого, семьдесят шестого, семьдесят седьмого, семьдесят восьмого, семьдесят девятого, восьмидесятого, восемьдесят первого, восемьдесят второго, восемьдесят третьего, восемьдесят четвертого, восемьдесят шестого, восемьдесят седьмого, восемьдесят девятого, девяностого, девяносто первого, девяносто второго, девяносто восьмого, девяносто девятого, сотого, сто первого, сто второго, сто третьего, сто четвертого, сто пятого, сто шестого, сто седьмого, сто восьмого, сто девятого, сто десятого, сто одиннадцатого, сто двенадцатого, сто тринадцатого, сто четырнадцатого, сто пятнадцатого, сто шестнадцатого, сто семнадцатого, сто девятнадцатого, сто двадцатого </w:t>
      </w:r>
      <w:r>
        <w:rPr>
          <w:rFonts w:ascii="Times New Roman"/>
          <w:b w:val="false"/>
          <w:i w:val="false"/>
          <w:color w:val="000000"/>
          <w:sz w:val="28"/>
        </w:rPr>
        <w:t>пункта 5</w:t>
      </w:r>
      <w:r>
        <w:rPr>
          <w:rFonts w:ascii="Times New Roman"/>
          <w:b w:val="false"/>
          <w:i w:val="false"/>
          <w:color w:val="000000"/>
          <w:sz w:val="28"/>
        </w:rPr>
        <w:t xml:space="preserve"> Перечня которые вводятся в действие после дня его первого официального опубликования.</w:t>
      </w:r>
    </w:p>
    <w:bookmarkEnd w:id="8"/>
    <w:p>
      <w:pPr>
        <w:spacing w:after="0"/>
        <w:ind w:left="0"/>
        <w:jc w:val="both"/>
      </w:pPr>
      <w:r>
        <w:rPr>
          <w:rFonts w:ascii="Times New Roman"/>
          <w:b w:val="false"/>
          <w:i w:val="false"/>
          <w:color w:val="000000"/>
          <w:sz w:val="28"/>
        </w:rPr>
        <w:t xml:space="preserve">
      При этом, абзацы восемьдесят девятый, сотый, сто двадцать восьмой </w:t>
      </w:r>
      <w:r>
        <w:rPr>
          <w:rFonts w:ascii="Times New Roman"/>
          <w:b w:val="false"/>
          <w:i w:val="false"/>
          <w:color w:val="000000"/>
          <w:sz w:val="28"/>
        </w:rPr>
        <w:t>пункта 2</w:t>
      </w:r>
      <w:r>
        <w:rPr>
          <w:rFonts w:ascii="Times New Roman"/>
          <w:b w:val="false"/>
          <w:i w:val="false"/>
          <w:color w:val="000000"/>
          <w:sz w:val="28"/>
        </w:rPr>
        <w:t xml:space="preserve"> Перечня действуют до 1 июля 2018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труда и социальной защиты населения РК от 28.04.2018 </w:t>
      </w:r>
      <w:r>
        <w:rPr>
          <w:rFonts w:ascii="Times New Roman"/>
          <w:b w:val="false"/>
          <w:i w:val="false"/>
          <w:color w:val="000000"/>
          <w:sz w:val="28"/>
        </w:rPr>
        <w:t>№ 158</w:t>
      </w:r>
      <w:r>
        <w:rPr>
          <w:rFonts w:ascii="Times New Roman"/>
          <w:b w:val="false"/>
          <w:i w:val="false"/>
          <w:color w:val="ff0000"/>
          <w:sz w:val="28"/>
        </w:rPr>
        <w:t xml:space="preserve"> (вводится в действие с 01.07.2018).</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p>
          <w:p>
            <w:pPr>
              <w:spacing w:after="20"/>
              <w:ind w:left="20"/>
              <w:jc w:val="both"/>
            </w:pPr>
          </w:p>
          <w:p>
            <w:pPr>
              <w:spacing w:after="20"/>
              <w:ind w:left="20"/>
              <w:jc w:val="both"/>
            </w:pPr>
            <w:r>
              <w:rPr>
                <w:rFonts w:ascii="Times New Roman"/>
                <w:b w:val="false"/>
                <w:i/>
                <w:color w:val="000000"/>
                <w:sz w:val="20"/>
              </w:rPr>
              <w:t xml:space="preserve">защиты населения </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Министр информации и</w:t>
      </w:r>
    </w:p>
    <w:p>
      <w:pPr>
        <w:spacing w:after="0"/>
        <w:ind w:left="0"/>
        <w:jc w:val="both"/>
      </w:pPr>
      <w:r>
        <w:rPr>
          <w:rFonts w:ascii="Times New Roman"/>
          <w:b w:val="false"/>
          <w:i w:val="false"/>
          <w:color w:val="000000"/>
          <w:sz w:val="28"/>
        </w:rPr>
        <w:t>коммуникаций Республики Казахстан</w:t>
      </w:r>
    </w:p>
    <w:p>
      <w:pPr>
        <w:spacing w:after="0"/>
        <w:ind w:left="0"/>
        <w:jc w:val="both"/>
      </w:pPr>
      <w:r>
        <w:rPr>
          <w:rFonts w:ascii="Times New Roman"/>
          <w:b w:val="false"/>
          <w:i w:val="false"/>
          <w:color w:val="000000"/>
          <w:sz w:val="28"/>
        </w:rPr>
        <w:t>________________ Д. Абаев</w:t>
      </w:r>
    </w:p>
    <w:p>
      <w:pPr>
        <w:spacing w:after="0"/>
        <w:ind w:left="0"/>
        <w:jc w:val="both"/>
      </w:pPr>
      <w:r>
        <w:rPr>
          <w:rFonts w:ascii="Times New Roman"/>
          <w:b w:val="false"/>
          <w:i w:val="false"/>
          <w:color w:val="000000"/>
          <w:sz w:val="28"/>
        </w:rPr>
        <w:t>10 апреля 2017 года</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Министр образования и </w:t>
      </w:r>
    </w:p>
    <w:p>
      <w:pPr>
        <w:spacing w:after="0"/>
        <w:ind w:left="0"/>
        <w:jc w:val="both"/>
      </w:pPr>
      <w:r>
        <w:rPr>
          <w:rFonts w:ascii="Times New Roman"/>
          <w:b w:val="false"/>
          <w:i w:val="false"/>
          <w:color w:val="000000"/>
          <w:sz w:val="28"/>
        </w:rPr>
        <w:t>науки Республики Казахстан</w:t>
      </w:r>
    </w:p>
    <w:p>
      <w:pPr>
        <w:spacing w:after="0"/>
        <w:ind w:left="0"/>
        <w:jc w:val="both"/>
      </w:pPr>
      <w:r>
        <w:rPr>
          <w:rFonts w:ascii="Times New Roman"/>
          <w:b w:val="false"/>
          <w:i w:val="false"/>
          <w:color w:val="000000"/>
          <w:sz w:val="28"/>
        </w:rPr>
        <w:t>________________ Е. Сагадиев</w:t>
      </w:r>
    </w:p>
    <w:p>
      <w:pPr>
        <w:spacing w:after="0"/>
        <w:ind w:left="0"/>
        <w:jc w:val="both"/>
      </w:pPr>
      <w:r>
        <w:rPr>
          <w:rFonts w:ascii="Times New Roman"/>
          <w:b w:val="false"/>
          <w:i w:val="false"/>
          <w:color w:val="000000"/>
          <w:sz w:val="28"/>
        </w:rPr>
        <w:t>4 апреля 2017 года</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 xml:space="preserve">Председатель Комитета по статистике </w:t>
      </w:r>
    </w:p>
    <w:p>
      <w:pPr>
        <w:spacing w:after="0"/>
        <w:ind w:left="0"/>
        <w:jc w:val="both"/>
      </w:pPr>
      <w:r>
        <w:rPr>
          <w:rFonts w:ascii="Times New Roman"/>
          <w:b w:val="false"/>
          <w:i w:val="false"/>
          <w:color w:val="000000"/>
          <w:sz w:val="28"/>
        </w:rPr>
        <w:t xml:space="preserve">Министерства национальной экономики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 Н. Айдапкелов</w:t>
      </w:r>
    </w:p>
    <w:p>
      <w:pPr>
        <w:spacing w:after="0"/>
        <w:ind w:left="0"/>
        <w:jc w:val="both"/>
      </w:pPr>
      <w:r>
        <w:rPr>
          <w:rFonts w:ascii="Times New Roman"/>
          <w:b w:val="false"/>
          <w:i w:val="false"/>
          <w:color w:val="000000"/>
          <w:sz w:val="28"/>
        </w:rPr>
        <w:t>6 апреля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2017 года № 55</w:t>
            </w:r>
          </w:p>
        </w:tc>
      </w:tr>
    </w:tbl>
    <w:bookmarkStart w:name="z19" w:id="12"/>
    <w:p>
      <w:pPr>
        <w:spacing w:after="0"/>
        <w:ind w:left="0"/>
        <w:jc w:val="left"/>
      </w:pPr>
      <w:r>
        <w:rPr>
          <w:rFonts w:ascii="Times New Roman"/>
          <w:b/>
          <w:i w:val="false"/>
          <w:color w:val="000000"/>
        </w:rPr>
        <w:t xml:space="preserve"> Перечень некоторых приказов Министра труда и социальной защиты населения Республики Казахстан и Министра здравоохранения и социального развития Республики Казахстан, в которые вносятся изменения и дополнения</w:t>
      </w:r>
    </w:p>
    <w:bookmarkEnd w:id="12"/>
    <w:p>
      <w:pPr>
        <w:spacing w:after="0"/>
        <w:ind w:left="0"/>
        <w:jc w:val="both"/>
      </w:pPr>
      <w:r>
        <w:rPr>
          <w:rFonts w:ascii="Times New Roman"/>
          <w:b w:val="false"/>
          <w:i w:val="false"/>
          <w:color w:val="ff0000"/>
          <w:sz w:val="28"/>
        </w:rPr>
        <w:t xml:space="preserve">
      Сноска. Перечень с изменениями, внесенными приказом Министра труда и социальной защиты населения РК от 28.04.2018 </w:t>
      </w:r>
      <w:r>
        <w:rPr>
          <w:rFonts w:ascii="Times New Roman"/>
          <w:b w:val="false"/>
          <w:i w:val="false"/>
          <w:color w:val="ff0000"/>
          <w:sz w:val="28"/>
        </w:rPr>
        <w:t>№ 158</w:t>
      </w:r>
      <w:r>
        <w:rPr>
          <w:rFonts w:ascii="Times New Roman"/>
          <w:b w:val="false"/>
          <w:i w:val="false"/>
          <w:color w:val="ff0000"/>
          <w:sz w:val="28"/>
        </w:rPr>
        <w:t xml:space="preserve"> (вводится в действие с 01.07.2018).</w:t>
      </w:r>
    </w:p>
    <w:bookmarkStart w:name="z23" w:id="1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 (зарегистрирован в Реестре государственной регистрации нормативных правовых актов за № 8749, опубликован в газете "Казахстанская правда" от 22 января 2014 года № 14 (27635)) следующие изменения:</w:t>
      </w:r>
    </w:p>
    <w:bookmarkEnd w:id="13"/>
    <w:bookmarkStart w:name="z24"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персональных данных, необходимого и достаточного для выполнения осуществляемых задач, утвержденном указанным приказом:</w:t>
      </w:r>
    </w:p>
    <w:bookmarkEnd w:id="14"/>
    <w:bookmarkStart w:name="z25" w:id="15"/>
    <w:p>
      <w:pPr>
        <w:spacing w:after="0"/>
        <w:ind w:left="0"/>
        <w:jc w:val="both"/>
      </w:pPr>
      <w:r>
        <w:rPr>
          <w:rFonts w:ascii="Times New Roman"/>
          <w:b w:val="false"/>
          <w:i w:val="false"/>
          <w:color w:val="000000"/>
          <w:sz w:val="28"/>
        </w:rPr>
        <w:t>
      заголовок раздела 3 изложить в следующей редакции:</w:t>
      </w:r>
    </w:p>
    <w:bookmarkEnd w:id="15"/>
    <w:bookmarkStart w:name="z26" w:id="16"/>
    <w:p>
      <w:pPr>
        <w:spacing w:after="0"/>
        <w:ind w:left="0"/>
        <w:jc w:val="both"/>
      </w:pPr>
      <w:r>
        <w:rPr>
          <w:rFonts w:ascii="Times New Roman"/>
          <w:b w:val="false"/>
          <w:i w:val="false"/>
          <w:color w:val="000000"/>
          <w:sz w:val="28"/>
        </w:rPr>
        <w:t>
      "3. Назначение государственных социальных пособий по инвалидности и по случаю потери кормильца".</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Заместителя Премьер-Министра - Министра труда и социальной защиты населения РК от 27.06.2023 </w:t>
      </w:r>
      <w:r>
        <w:rPr>
          <w:rFonts w:ascii="Times New Roman"/>
          <w:b w:val="false"/>
          <w:i w:val="false"/>
          <w:color w:val="000000"/>
          <w:sz w:val="28"/>
        </w:rPr>
        <w:t>№ 256</w:t>
      </w:r>
      <w:r>
        <w:rPr>
          <w:rFonts w:ascii="Times New Roman"/>
          <w:b w:val="false"/>
          <w:i w:val="false"/>
          <w:color w:val="ff0000"/>
          <w:sz w:val="28"/>
        </w:rPr>
        <w:t xml:space="preserve"> (вводится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приказом Министра труда и социальной защиты населения РК от 08.06.2020 </w:t>
      </w:r>
      <w:r>
        <w:rPr>
          <w:rFonts w:ascii="Times New Roman"/>
          <w:b w:val="false"/>
          <w:i w:val="false"/>
          <w:color w:val="000000"/>
          <w:sz w:val="28"/>
        </w:rPr>
        <w:t>№ 217</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53" w:id="17"/>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29 июля 2015 года № 631 "Об утверждении минимальных социальных стандартов в сферах труда, социального обеспечения и здравоохранения" (зарегистрирован в Реестре государственной регистрации нормативных правовых актов за № 11975, опубликован в информационно-правовой системе "Әділет" 11 сентября 2015 года) следующие изменения:</w:t>
      </w:r>
    </w:p>
    <w:bookmarkEnd w:id="17"/>
    <w:bookmarkStart w:name="z154"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Минимальном социальном стандарте</w:t>
      </w:r>
      <w:r>
        <w:rPr>
          <w:rFonts w:ascii="Times New Roman"/>
          <w:b w:val="false"/>
          <w:i w:val="false"/>
          <w:color w:val="000000"/>
          <w:sz w:val="28"/>
        </w:rPr>
        <w:t xml:space="preserve"> "Величина прожиточного минимума", утвержденном указанным приказом:</w:t>
      </w:r>
    </w:p>
    <w:bookmarkEnd w:id="18"/>
    <w:bookmarkStart w:name="z155" w:id="19"/>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9"/>
    <w:bookmarkStart w:name="z156" w:id="20"/>
    <w:p>
      <w:pPr>
        <w:spacing w:after="0"/>
        <w:ind w:left="0"/>
        <w:jc w:val="both"/>
      </w:pPr>
      <w:r>
        <w:rPr>
          <w:rFonts w:ascii="Times New Roman"/>
          <w:b w:val="false"/>
          <w:i w:val="false"/>
          <w:color w:val="000000"/>
          <w:sz w:val="28"/>
        </w:rPr>
        <w:t>
      "3) государственных социальных пособий по инвалидности, по случаю потери кормильца.";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минимальному социальному стандарту изложить в новой редакции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приказу.      </w:t>
      </w:r>
    </w:p>
    <w:bookmarkStart w:name="z158" w:id="21"/>
    <w:p>
      <w:pPr>
        <w:spacing w:after="0"/>
        <w:ind w:left="0"/>
        <w:jc w:val="both"/>
      </w:pPr>
      <w:r>
        <w:rPr>
          <w:rFonts w:ascii="Times New Roman"/>
          <w:b w:val="false"/>
          <w:i w:val="false"/>
          <w:color w:val="000000"/>
          <w:sz w:val="28"/>
        </w:rPr>
        <w:t xml:space="preserve">
      5.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и социального развития Республики Казахстан от 15 января 2016 года № 19 "Об утверждении Правил предоставления статистической и иной отчетной информации Государственной корпорацией "Правительство для граждан" в сфере пенсионного и социального обеспечения" (зарегистрирован в Реестре государственной регистрации нормативных правовых актов за № 13197, опубликован в информационно-правовой системе "Әділет" 14 марта 2016 года) следующие изменения:</w:t>
      </w:r>
    </w:p>
    <w:bookmarkEnd w:id="21"/>
    <w:bookmarkStart w:name="z159"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предоставления статистической и иной отчетной информации Государственной корпорацией "Правительство для граждан" в сфере пенсионного и социального обеспечения, утвержденных указанным приказом: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61" w:id="23"/>
    <w:p>
      <w:pPr>
        <w:spacing w:after="0"/>
        <w:ind w:left="0"/>
        <w:jc w:val="both"/>
      </w:pPr>
      <w:r>
        <w:rPr>
          <w:rFonts w:ascii="Times New Roman"/>
          <w:b w:val="false"/>
          <w:i w:val="false"/>
          <w:color w:val="000000"/>
          <w:sz w:val="28"/>
        </w:rPr>
        <w:t xml:space="preserve">
      "4. Государственная корпорация представляет отчетную информацию в Министерство труда и социальной защиты населения Республики Казахстан в соответствии с административными формами и пояснениями по их заполнению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к настоящим Правилам.";</w:t>
      </w:r>
    </w:p>
    <w:bookmarkEnd w:id="23"/>
    <w:bookmarkStart w:name="z162" w:id="24"/>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w:t>
      </w:r>
      <w:r>
        <w:rPr>
          <w:rFonts w:ascii="Times New Roman"/>
          <w:b w:val="false"/>
          <w:i w:val="false"/>
          <w:color w:val="000000"/>
          <w:sz w:val="28"/>
        </w:rPr>
        <w:t xml:space="preserve"> к указанным Правилам, изложить в следующей редакции:</w:t>
      </w:r>
    </w:p>
    <w:bookmarkEnd w:id="24"/>
    <w:bookmarkStart w:name="z163" w:id="25"/>
    <w:p>
      <w:pPr>
        <w:spacing w:after="0"/>
        <w:ind w:left="0"/>
        <w:jc w:val="both"/>
      </w:pPr>
      <w:r>
        <w:rPr>
          <w:rFonts w:ascii="Times New Roman"/>
          <w:b w:val="false"/>
          <w:i w:val="false"/>
          <w:color w:val="000000"/>
          <w:sz w:val="28"/>
        </w:rPr>
        <w:t>
      "Кому представляется: Министерство труда и социальной защиты населения Республики Казахстан";</w:t>
      </w:r>
    </w:p>
    <w:bookmarkEnd w:id="25"/>
    <w:bookmarkStart w:name="z164" w:id="26"/>
    <w:p>
      <w:pPr>
        <w:spacing w:after="0"/>
        <w:ind w:left="0"/>
        <w:jc w:val="both"/>
      </w:pPr>
      <w:r>
        <w:rPr>
          <w:rFonts w:ascii="Times New Roman"/>
          <w:b w:val="false"/>
          <w:i w:val="false"/>
          <w:color w:val="000000"/>
          <w:sz w:val="28"/>
        </w:rPr>
        <w:t xml:space="preserve">
      в разделе 2. "Численность получателей государственных социальных пособий и суммах назначенных им месячных пособий __ полугодие 20__ года.": </w:t>
      </w:r>
    </w:p>
    <w:bookmarkEnd w:id="26"/>
    <w:bookmarkStart w:name="z165" w:id="27"/>
    <w:p>
      <w:pPr>
        <w:spacing w:after="0"/>
        <w:ind w:left="0"/>
        <w:jc w:val="both"/>
      </w:pPr>
      <w:r>
        <w:rPr>
          <w:rFonts w:ascii="Times New Roman"/>
          <w:b w:val="false"/>
          <w:i w:val="false"/>
          <w:color w:val="000000"/>
          <w:sz w:val="28"/>
        </w:rPr>
        <w:t>
      строку 01 изложить в следующей редакции:</w:t>
      </w:r>
    </w:p>
    <w:bookmarkEnd w:id="27"/>
    <w:bookmarkStart w:name="z166"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29"/>
          <w:p>
            <w:pPr>
              <w:spacing w:after="20"/>
              <w:ind w:left="20"/>
              <w:jc w:val="both"/>
            </w:pPr>
            <w:r>
              <w:rPr>
                <w:rFonts w:ascii="Times New Roman"/>
                <w:b w:val="false"/>
                <w:i w:val="false"/>
                <w:color w:val="000000"/>
                <w:sz w:val="20"/>
              </w:rPr>
              <w:t>
</w:t>
            </w:r>
            <w:r>
              <w:rPr>
                <w:rFonts w:ascii="Times New Roman"/>
                <w:b/>
                <w:i w:val="false"/>
                <w:color w:val="000000"/>
                <w:sz w:val="20"/>
              </w:rPr>
              <w:t>Всего получателей государственных</w:t>
            </w:r>
            <w:r>
              <w:rPr>
                <w:rFonts w:ascii="Times New Roman"/>
                <w:b/>
                <w:i w:val="false"/>
                <w:color w:val="000000"/>
                <w:sz w:val="20"/>
              </w:rPr>
              <w:t xml:space="preserve"> социальных пособий:(стр,07+43)</w:t>
            </w:r>
          </w:p>
          <w:bookmarkEnd w:id="2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8" w:id="30"/>
    <w:p>
      <w:pPr>
        <w:spacing w:after="0"/>
        <w:ind w:left="0"/>
        <w:jc w:val="both"/>
      </w:pPr>
      <w:r>
        <w:rPr>
          <w:rFonts w:ascii="Times New Roman"/>
          <w:b w:val="false"/>
          <w:i w:val="false"/>
          <w:color w:val="000000"/>
          <w:sz w:val="28"/>
        </w:rPr>
        <w:t>
       ";</w:t>
      </w:r>
    </w:p>
    <w:bookmarkEnd w:id="30"/>
    <w:bookmarkStart w:name="z169" w:id="31"/>
    <w:p>
      <w:pPr>
        <w:spacing w:after="0"/>
        <w:ind w:left="0"/>
        <w:jc w:val="both"/>
      </w:pPr>
      <w:r>
        <w:rPr>
          <w:rFonts w:ascii="Times New Roman"/>
          <w:b w:val="false"/>
          <w:i w:val="false"/>
          <w:color w:val="000000"/>
          <w:sz w:val="28"/>
        </w:rPr>
        <w:t>
      строку 05 исключить;</w:t>
      </w:r>
    </w:p>
    <w:bookmarkEnd w:id="31"/>
    <w:bookmarkStart w:name="z170" w:id="32"/>
    <w:p>
      <w:pPr>
        <w:spacing w:after="0"/>
        <w:ind w:left="0"/>
        <w:jc w:val="both"/>
      </w:pPr>
      <w:r>
        <w:rPr>
          <w:rFonts w:ascii="Times New Roman"/>
          <w:b w:val="false"/>
          <w:i w:val="false"/>
          <w:color w:val="000000"/>
          <w:sz w:val="28"/>
        </w:rPr>
        <w:t>
      строку 06 исключить;</w:t>
      </w:r>
    </w:p>
    <w:bookmarkEnd w:id="32"/>
    <w:bookmarkStart w:name="z171" w:id="33"/>
    <w:p>
      <w:pPr>
        <w:spacing w:after="0"/>
        <w:ind w:left="0"/>
        <w:jc w:val="both"/>
      </w:pPr>
      <w:r>
        <w:rPr>
          <w:rFonts w:ascii="Times New Roman"/>
          <w:b w:val="false"/>
          <w:i w:val="false"/>
          <w:color w:val="000000"/>
          <w:sz w:val="28"/>
        </w:rPr>
        <w:t>
      строку 84 исключить;</w:t>
      </w:r>
    </w:p>
    <w:bookmarkEnd w:id="33"/>
    <w:bookmarkStart w:name="z172" w:id="34"/>
    <w:p>
      <w:pPr>
        <w:spacing w:after="0"/>
        <w:ind w:left="0"/>
        <w:jc w:val="both"/>
      </w:pPr>
      <w:r>
        <w:rPr>
          <w:rFonts w:ascii="Times New Roman"/>
          <w:b w:val="false"/>
          <w:i w:val="false"/>
          <w:color w:val="000000"/>
          <w:sz w:val="28"/>
        </w:rPr>
        <w:t xml:space="preserve">
      в разделе 1. "Численность получателей пенсий и пособий и суммах назначенных им месячных пенсий и пособий __ полугодие 20__ года.": </w:t>
      </w:r>
    </w:p>
    <w:bookmarkEnd w:id="34"/>
    <w:bookmarkStart w:name="z173" w:id="35"/>
    <w:p>
      <w:pPr>
        <w:spacing w:after="0"/>
        <w:ind w:left="0"/>
        <w:jc w:val="both"/>
      </w:pPr>
      <w:r>
        <w:rPr>
          <w:rFonts w:ascii="Times New Roman"/>
          <w:b w:val="false"/>
          <w:i w:val="false"/>
          <w:color w:val="000000"/>
          <w:sz w:val="28"/>
        </w:rPr>
        <w:t>
      графу 05 исключить;</w:t>
      </w:r>
    </w:p>
    <w:bookmarkEnd w:id="35"/>
    <w:bookmarkStart w:name="z174" w:id="36"/>
    <w:p>
      <w:pPr>
        <w:spacing w:after="0"/>
        <w:ind w:left="0"/>
        <w:jc w:val="both"/>
      </w:pPr>
      <w:r>
        <w:rPr>
          <w:rFonts w:ascii="Times New Roman"/>
          <w:b w:val="false"/>
          <w:i w:val="false"/>
          <w:color w:val="000000"/>
          <w:sz w:val="28"/>
        </w:rPr>
        <w:t>
      графу 84 исключить;</w:t>
      </w:r>
    </w:p>
    <w:bookmarkEnd w:id="36"/>
    <w:bookmarkStart w:name="z175"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форме, предназначенной для сбора административных данных "Отчет о численности получателей пенсий и пособий и суммах назначенных им месячных пенсий и пособий":</w:t>
      </w:r>
    </w:p>
    <w:bookmarkEnd w:id="37"/>
    <w:bookmarkStart w:name="z176" w:id="38"/>
    <w:p>
      <w:pPr>
        <w:spacing w:after="0"/>
        <w:ind w:left="0"/>
        <w:jc w:val="both"/>
      </w:pPr>
      <w:r>
        <w:rPr>
          <w:rFonts w:ascii="Times New Roman"/>
          <w:b w:val="false"/>
          <w:i w:val="false"/>
          <w:color w:val="000000"/>
          <w:sz w:val="28"/>
        </w:rPr>
        <w:t xml:space="preserve">
      части шестую и седьмую </w:t>
      </w:r>
      <w:r>
        <w:rPr>
          <w:rFonts w:ascii="Times New Roman"/>
          <w:b w:val="false"/>
          <w:i w:val="false"/>
          <w:color w:val="000000"/>
          <w:sz w:val="28"/>
        </w:rPr>
        <w:t>пункта 6</w:t>
      </w:r>
      <w:r>
        <w:rPr>
          <w:rFonts w:ascii="Times New Roman"/>
          <w:b w:val="false"/>
          <w:i w:val="false"/>
          <w:color w:val="000000"/>
          <w:sz w:val="28"/>
        </w:rPr>
        <w:t xml:space="preserve"> исключить;</w:t>
      </w:r>
    </w:p>
    <w:bookmarkEnd w:id="38"/>
    <w:bookmarkStart w:name="z177" w:id="3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2</w:t>
      </w:r>
      <w:r>
        <w:rPr>
          <w:rFonts w:ascii="Times New Roman"/>
          <w:b w:val="false"/>
          <w:i w:val="false"/>
          <w:color w:val="000000"/>
          <w:sz w:val="28"/>
        </w:rPr>
        <w:t xml:space="preserve"> к указанным Правилам, изложить в следующей редакции:</w:t>
      </w:r>
    </w:p>
    <w:bookmarkEnd w:id="39"/>
    <w:bookmarkStart w:name="z178" w:id="40"/>
    <w:p>
      <w:pPr>
        <w:spacing w:after="0"/>
        <w:ind w:left="0"/>
        <w:jc w:val="both"/>
      </w:pPr>
      <w:r>
        <w:rPr>
          <w:rFonts w:ascii="Times New Roman"/>
          <w:b w:val="false"/>
          <w:i w:val="false"/>
          <w:color w:val="000000"/>
          <w:sz w:val="28"/>
        </w:rPr>
        <w:t>
      "Куда представляется: Министерство труда и социальной защиты населения Республики Казахстан";</w:t>
      </w:r>
    </w:p>
    <w:bookmarkEnd w:id="40"/>
    <w:bookmarkStart w:name="z179" w:id="41"/>
    <w:p>
      <w:pPr>
        <w:spacing w:after="0"/>
        <w:ind w:left="0"/>
        <w:jc w:val="both"/>
      </w:pPr>
      <w:r>
        <w:rPr>
          <w:rFonts w:ascii="Times New Roman"/>
          <w:b w:val="false"/>
          <w:i w:val="false"/>
          <w:color w:val="000000"/>
          <w:sz w:val="28"/>
        </w:rPr>
        <w:t xml:space="preserve">
      в разделе 2. "Назначение и выплата государственных социальных пособий": </w:t>
      </w:r>
    </w:p>
    <w:bookmarkEnd w:id="41"/>
    <w:bookmarkStart w:name="z180" w:id="42"/>
    <w:p>
      <w:pPr>
        <w:spacing w:after="0"/>
        <w:ind w:left="0"/>
        <w:jc w:val="both"/>
      </w:pPr>
      <w:r>
        <w:rPr>
          <w:rFonts w:ascii="Times New Roman"/>
          <w:b w:val="false"/>
          <w:i w:val="false"/>
          <w:color w:val="000000"/>
          <w:sz w:val="28"/>
        </w:rPr>
        <w:t>
      строку 05 исключить;</w:t>
      </w:r>
    </w:p>
    <w:bookmarkEnd w:id="42"/>
    <w:bookmarkStart w:name="z181" w:id="43"/>
    <w:p>
      <w:pPr>
        <w:spacing w:after="0"/>
        <w:ind w:left="0"/>
        <w:jc w:val="both"/>
      </w:pPr>
      <w:r>
        <w:rPr>
          <w:rFonts w:ascii="Times New Roman"/>
          <w:b w:val="false"/>
          <w:i w:val="false"/>
          <w:color w:val="000000"/>
          <w:sz w:val="28"/>
        </w:rPr>
        <w:t>
      строку 79 исключить;</w:t>
      </w:r>
    </w:p>
    <w:bookmarkEnd w:id="43"/>
    <w:bookmarkStart w:name="z182" w:id="44"/>
    <w:p>
      <w:pPr>
        <w:spacing w:after="0"/>
        <w:ind w:left="0"/>
        <w:jc w:val="both"/>
      </w:pPr>
      <w:r>
        <w:rPr>
          <w:rFonts w:ascii="Times New Roman"/>
          <w:b w:val="false"/>
          <w:i w:val="false"/>
          <w:color w:val="000000"/>
          <w:sz w:val="28"/>
        </w:rPr>
        <w:t xml:space="preserve">
      в разделе 2. "Назначение и выплата государственных социальных пособий __квартал 201__ года.": </w:t>
      </w:r>
    </w:p>
    <w:bookmarkEnd w:id="44"/>
    <w:bookmarkStart w:name="z183" w:id="45"/>
    <w:p>
      <w:pPr>
        <w:spacing w:after="0"/>
        <w:ind w:left="0"/>
        <w:jc w:val="both"/>
      </w:pPr>
      <w:r>
        <w:rPr>
          <w:rFonts w:ascii="Times New Roman"/>
          <w:b w:val="false"/>
          <w:i w:val="false"/>
          <w:color w:val="000000"/>
          <w:sz w:val="28"/>
        </w:rPr>
        <w:t>
      графу 05 исключить;</w:t>
      </w:r>
    </w:p>
    <w:bookmarkEnd w:id="45"/>
    <w:bookmarkStart w:name="z184" w:id="46"/>
    <w:p>
      <w:pPr>
        <w:spacing w:after="0"/>
        <w:ind w:left="0"/>
        <w:jc w:val="both"/>
      </w:pPr>
      <w:r>
        <w:rPr>
          <w:rFonts w:ascii="Times New Roman"/>
          <w:b w:val="false"/>
          <w:i w:val="false"/>
          <w:color w:val="000000"/>
          <w:sz w:val="28"/>
        </w:rPr>
        <w:t>
      графу 79 исключить;</w:t>
      </w:r>
    </w:p>
    <w:bookmarkEnd w:id="46"/>
    <w:bookmarkStart w:name="z185" w:id="47"/>
    <w:p>
      <w:pPr>
        <w:spacing w:after="0"/>
        <w:ind w:left="0"/>
        <w:jc w:val="both"/>
      </w:pPr>
      <w:r>
        <w:rPr>
          <w:rFonts w:ascii="Times New Roman"/>
          <w:b w:val="false"/>
          <w:i w:val="false"/>
          <w:color w:val="000000"/>
          <w:sz w:val="28"/>
        </w:rPr>
        <w:t>
      в разделе 4. "Назначение и выплата специальных государственных пособий _ квартал 201_ года.":</w:t>
      </w:r>
    </w:p>
    <w:bookmarkEnd w:id="47"/>
    <w:bookmarkStart w:name="z186" w:id="48"/>
    <w:p>
      <w:pPr>
        <w:spacing w:after="0"/>
        <w:ind w:left="0"/>
        <w:jc w:val="both"/>
      </w:pPr>
      <w:r>
        <w:rPr>
          <w:rFonts w:ascii="Times New Roman"/>
          <w:b w:val="false"/>
          <w:i w:val="false"/>
          <w:color w:val="000000"/>
          <w:sz w:val="28"/>
        </w:rPr>
        <w:t>
      графу "Пособия по возрасту" исключить;</w:t>
      </w:r>
    </w:p>
    <w:bookmarkEnd w:id="48"/>
    <w:bookmarkStart w:name="z187"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форме, предназначенной для сбора административных данных "Отчет о назначении и выплате пенсий и пособий":</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89" w:id="50"/>
    <w:p>
      <w:pPr>
        <w:spacing w:after="0"/>
        <w:ind w:left="0"/>
        <w:jc w:val="both"/>
      </w:pPr>
      <w:r>
        <w:rPr>
          <w:rFonts w:ascii="Times New Roman"/>
          <w:b w:val="false"/>
          <w:i w:val="false"/>
          <w:color w:val="000000"/>
          <w:sz w:val="28"/>
        </w:rPr>
        <w:t xml:space="preserve">
      "4. По графе 1 показывается численность получателей пенсий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государственных социальных пособий по инвалидности, по случаю потери кормильца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и по случаю потери кормильца в Республике Казахстан", государственных специальных пособий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 специальных государственных пособий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5 апреля 1999 года "О специальном государственном пособии в Республике Казахстан".";</w:t>
      </w:r>
    </w:p>
    <w:bookmarkEnd w:id="50"/>
    <w:bookmarkStart w:name="z190" w:id="5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12</w:t>
      </w:r>
      <w:r>
        <w:rPr>
          <w:rFonts w:ascii="Times New Roman"/>
          <w:b w:val="false"/>
          <w:i w:val="false"/>
          <w:color w:val="000000"/>
          <w:sz w:val="28"/>
        </w:rPr>
        <w:t xml:space="preserve"> приложения к форме, предназначенной для сбора административных данных "Отчет о назначении и выплате пенсий и пособий" изложить в следующей редакции:</w:t>
      </w:r>
    </w:p>
    <w:bookmarkEnd w:id="51"/>
    <w:bookmarkStart w:name="z191" w:id="52"/>
    <w:p>
      <w:pPr>
        <w:spacing w:after="0"/>
        <w:ind w:left="0"/>
        <w:jc w:val="both"/>
      </w:pPr>
      <w:r>
        <w:rPr>
          <w:rFonts w:ascii="Times New Roman"/>
          <w:b w:val="false"/>
          <w:i w:val="false"/>
          <w:color w:val="000000"/>
          <w:sz w:val="28"/>
        </w:rPr>
        <w:t xml:space="preserve">
      "12. В раздел 2 указываются данные по назначению и выплате государственных социальных пособий с учетом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16 июня 1997 года "О государственных социальных пособиях по инвалидности и по случаю потери кормильца в Республике Казахстан".";</w:t>
      </w:r>
    </w:p>
    <w:bookmarkEnd w:id="52"/>
    <w:bookmarkStart w:name="z192" w:id="5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w:t>
      </w:r>
      <w:r>
        <w:rPr>
          <w:rFonts w:ascii="Times New Roman"/>
          <w:b w:val="false"/>
          <w:i w:val="false"/>
          <w:color w:val="000000"/>
          <w:sz w:val="28"/>
        </w:rPr>
        <w:t xml:space="preserve"> к указанным Правилам, изложить в следующей редакции:</w:t>
      </w:r>
    </w:p>
    <w:bookmarkEnd w:id="53"/>
    <w:bookmarkStart w:name="z193" w:id="54"/>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54"/>
    <w:bookmarkStart w:name="z194" w:id="55"/>
    <w:p>
      <w:pPr>
        <w:spacing w:after="0"/>
        <w:ind w:left="0"/>
        <w:jc w:val="both"/>
      </w:pPr>
      <w:r>
        <w:rPr>
          <w:rFonts w:ascii="Times New Roman"/>
          <w:b w:val="false"/>
          <w:i w:val="false"/>
          <w:color w:val="000000"/>
          <w:sz w:val="28"/>
        </w:rPr>
        <w:t>
      строку 3 исключить;</w:t>
      </w:r>
    </w:p>
    <w:bookmarkEnd w:id="55"/>
    <w:bookmarkStart w:name="z195" w:id="56"/>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4</w:t>
      </w:r>
      <w:r>
        <w:rPr>
          <w:rFonts w:ascii="Times New Roman"/>
          <w:b w:val="false"/>
          <w:i w:val="false"/>
          <w:color w:val="000000"/>
          <w:sz w:val="28"/>
        </w:rPr>
        <w:t xml:space="preserve"> к указанным Правилам, изложить в следующей редакции:</w:t>
      </w:r>
    </w:p>
    <w:bookmarkEnd w:id="56"/>
    <w:bookmarkStart w:name="z196" w:id="57"/>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57"/>
    <w:bookmarkStart w:name="z197" w:id="58"/>
    <w:p>
      <w:pPr>
        <w:spacing w:after="0"/>
        <w:ind w:left="0"/>
        <w:jc w:val="both"/>
      </w:pPr>
      <w:r>
        <w:rPr>
          <w:rFonts w:ascii="Times New Roman"/>
          <w:b w:val="false"/>
          <w:i w:val="false"/>
          <w:color w:val="000000"/>
          <w:sz w:val="28"/>
        </w:rPr>
        <w:t>
      строку 3 исключить;</w:t>
      </w:r>
    </w:p>
    <w:bookmarkEnd w:id="58"/>
    <w:bookmarkStart w:name="z198" w:id="5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5</w:t>
      </w:r>
      <w:r>
        <w:rPr>
          <w:rFonts w:ascii="Times New Roman"/>
          <w:b w:val="false"/>
          <w:i w:val="false"/>
          <w:color w:val="000000"/>
          <w:sz w:val="28"/>
        </w:rPr>
        <w:t xml:space="preserve"> к указанным Правилам, изложить в следующей редакции:</w:t>
      </w:r>
    </w:p>
    <w:bookmarkEnd w:id="59"/>
    <w:bookmarkStart w:name="z199" w:id="60"/>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60"/>
    <w:bookmarkStart w:name="z200" w:id="61"/>
    <w:p>
      <w:pPr>
        <w:spacing w:after="0"/>
        <w:ind w:left="0"/>
        <w:jc w:val="both"/>
      </w:pPr>
      <w:r>
        <w:rPr>
          <w:rFonts w:ascii="Times New Roman"/>
          <w:b w:val="false"/>
          <w:i w:val="false"/>
          <w:color w:val="000000"/>
          <w:sz w:val="28"/>
        </w:rPr>
        <w:t>
      графу "ГСП по возрасту" исключить;</w:t>
      </w:r>
    </w:p>
    <w:bookmarkEnd w:id="61"/>
    <w:bookmarkStart w:name="z201" w:id="62"/>
    <w:p>
      <w:pPr>
        <w:spacing w:after="0"/>
        <w:ind w:left="0"/>
        <w:jc w:val="both"/>
      </w:pPr>
      <w:r>
        <w:rPr>
          <w:rFonts w:ascii="Times New Roman"/>
          <w:b w:val="false"/>
          <w:i w:val="false"/>
          <w:color w:val="000000"/>
          <w:sz w:val="28"/>
        </w:rPr>
        <w:t>
      графу "Пособие на погребение получателей пособия по возрасту" исключить;</w:t>
      </w:r>
    </w:p>
    <w:bookmarkEnd w:id="62"/>
    <w:bookmarkStart w:name="z202" w:id="63"/>
    <w:p>
      <w:pPr>
        <w:spacing w:after="0"/>
        <w:ind w:left="0"/>
        <w:jc w:val="both"/>
      </w:pPr>
      <w:r>
        <w:rPr>
          <w:rFonts w:ascii="Times New Roman"/>
          <w:b w:val="false"/>
          <w:i w:val="false"/>
          <w:color w:val="000000"/>
          <w:sz w:val="28"/>
        </w:rPr>
        <w:t xml:space="preserve">
      в пункте 4 </w:t>
      </w:r>
      <w:r>
        <w:rPr>
          <w:rFonts w:ascii="Times New Roman"/>
          <w:b w:val="false"/>
          <w:i w:val="false"/>
          <w:color w:val="000000"/>
          <w:sz w:val="28"/>
        </w:rPr>
        <w:t>приложения</w:t>
      </w:r>
      <w:r>
        <w:rPr>
          <w:rFonts w:ascii="Times New Roman"/>
          <w:b w:val="false"/>
          <w:i w:val="false"/>
          <w:color w:val="000000"/>
          <w:sz w:val="28"/>
        </w:rPr>
        <w:t xml:space="preserve"> к форме, предназначенной для сбора административных данных "Оперативные сведения по выплате пенсий и пособий в разрезе областей":</w:t>
      </w:r>
    </w:p>
    <w:bookmarkEnd w:id="63"/>
    <w:bookmarkStart w:name="z203" w:id="64"/>
    <w:p>
      <w:pPr>
        <w:spacing w:after="0"/>
        <w:ind w:left="0"/>
        <w:jc w:val="both"/>
      </w:pPr>
      <w:r>
        <w:rPr>
          <w:rFonts w:ascii="Times New Roman"/>
          <w:b w:val="false"/>
          <w:i w:val="false"/>
          <w:color w:val="000000"/>
          <w:sz w:val="28"/>
        </w:rPr>
        <w:t>
      части седьмую и тридцать восьмую исключить;</w:t>
      </w:r>
    </w:p>
    <w:bookmarkEnd w:id="64"/>
    <w:bookmarkStart w:name="z204" w:id="6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6</w:t>
      </w:r>
      <w:r>
        <w:rPr>
          <w:rFonts w:ascii="Times New Roman"/>
          <w:b w:val="false"/>
          <w:i w:val="false"/>
          <w:color w:val="000000"/>
          <w:sz w:val="28"/>
        </w:rPr>
        <w:t xml:space="preserve"> к указанным Правилам, изложить в следующей редакции:</w:t>
      </w:r>
    </w:p>
    <w:bookmarkEnd w:id="65"/>
    <w:bookmarkStart w:name="z205" w:id="66"/>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66"/>
    <w:bookmarkStart w:name="z206" w:id="6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7</w:t>
      </w:r>
      <w:r>
        <w:rPr>
          <w:rFonts w:ascii="Times New Roman"/>
          <w:b w:val="false"/>
          <w:i w:val="false"/>
          <w:color w:val="000000"/>
          <w:sz w:val="28"/>
        </w:rPr>
        <w:t xml:space="preserve"> к указанным Правилам, изложить в следующей редакции:</w:t>
      </w:r>
    </w:p>
    <w:bookmarkEnd w:id="67"/>
    <w:bookmarkStart w:name="z207" w:id="68"/>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68"/>
    <w:bookmarkStart w:name="z208" w:id="6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8</w:t>
      </w:r>
      <w:r>
        <w:rPr>
          <w:rFonts w:ascii="Times New Roman"/>
          <w:b w:val="false"/>
          <w:i w:val="false"/>
          <w:color w:val="000000"/>
          <w:sz w:val="28"/>
        </w:rPr>
        <w:t xml:space="preserve"> к указанным Правилам, изложить в следующей редакции:</w:t>
      </w:r>
    </w:p>
    <w:bookmarkEnd w:id="69"/>
    <w:bookmarkStart w:name="z209" w:id="70"/>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70"/>
    <w:bookmarkStart w:name="z210" w:id="71"/>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9</w:t>
      </w:r>
      <w:r>
        <w:rPr>
          <w:rFonts w:ascii="Times New Roman"/>
          <w:b w:val="false"/>
          <w:i w:val="false"/>
          <w:color w:val="000000"/>
          <w:sz w:val="28"/>
        </w:rPr>
        <w:t xml:space="preserve"> к указанным Правилам, изложить в следующей редакции:</w:t>
      </w:r>
    </w:p>
    <w:bookmarkEnd w:id="71"/>
    <w:bookmarkStart w:name="z211" w:id="72"/>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72"/>
    <w:bookmarkStart w:name="z212" w:id="7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10</w:t>
      </w:r>
      <w:r>
        <w:rPr>
          <w:rFonts w:ascii="Times New Roman"/>
          <w:b w:val="false"/>
          <w:i w:val="false"/>
          <w:color w:val="000000"/>
          <w:sz w:val="28"/>
        </w:rPr>
        <w:t xml:space="preserve"> к указанным Правилам, изложить в следующей редакции:</w:t>
      </w:r>
    </w:p>
    <w:bookmarkEnd w:id="73"/>
    <w:bookmarkStart w:name="z213" w:id="74"/>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74"/>
    <w:bookmarkStart w:name="z214" w:id="7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11</w:t>
      </w:r>
      <w:r>
        <w:rPr>
          <w:rFonts w:ascii="Times New Roman"/>
          <w:b w:val="false"/>
          <w:i w:val="false"/>
          <w:color w:val="000000"/>
          <w:sz w:val="28"/>
        </w:rPr>
        <w:t xml:space="preserve"> к указанным Правилам, изложить в следующей редакции:</w:t>
      </w:r>
    </w:p>
    <w:bookmarkEnd w:id="75"/>
    <w:bookmarkStart w:name="z215" w:id="76"/>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76"/>
    <w:bookmarkStart w:name="z216" w:id="7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12</w:t>
      </w:r>
      <w:r>
        <w:rPr>
          <w:rFonts w:ascii="Times New Roman"/>
          <w:b w:val="false"/>
          <w:i w:val="false"/>
          <w:color w:val="000000"/>
          <w:sz w:val="28"/>
        </w:rPr>
        <w:t xml:space="preserve"> к указанным Правилам, изложить в следующей редакции:</w:t>
      </w:r>
    </w:p>
    <w:bookmarkEnd w:id="77"/>
    <w:bookmarkStart w:name="z217" w:id="78"/>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78"/>
    <w:bookmarkStart w:name="z218" w:id="7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13</w:t>
      </w:r>
      <w:r>
        <w:rPr>
          <w:rFonts w:ascii="Times New Roman"/>
          <w:b w:val="false"/>
          <w:i w:val="false"/>
          <w:color w:val="000000"/>
          <w:sz w:val="28"/>
        </w:rPr>
        <w:t xml:space="preserve"> к указанным Правилам, изложить в следующей редакции:</w:t>
      </w:r>
    </w:p>
    <w:bookmarkEnd w:id="79"/>
    <w:bookmarkStart w:name="z219" w:id="80"/>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80"/>
    <w:bookmarkStart w:name="z220" w:id="81"/>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14</w:t>
      </w:r>
      <w:r>
        <w:rPr>
          <w:rFonts w:ascii="Times New Roman"/>
          <w:b w:val="false"/>
          <w:i w:val="false"/>
          <w:color w:val="000000"/>
          <w:sz w:val="28"/>
        </w:rPr>
        <w:t xml:space="preserve"> к указанным Правилам, изложить в следующей редакции:</w:t>
      </w:r>
    </w:p>
    <w:bookmarkEnd w:id="81"/>
    <w:bookmarkStart w:name="z221" w:id="82"/>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82"/>
    <w:bookmarkStart w:name="z222" w:id="8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15</w:t>
      </w:r>
      <w:r>
        <w:rPr>
          <w:rFonts w:ascii="Times New Roman"/>
          <w:b w:val="false"/>
          <w:i w:val="false"/>
          <w:color w:val="000000"/>
          <w:sz w:val="28"/>
        </w:rPr>
        <w:t xml:space="preserve"> к указанным Правилам, изложить в следующей редакции:</w:t>
      </w:r>
    </w:p>
    <w:bookmarkEnd w:id="83"/>
    <w:bookmarkStart w:name="z223" w:id="84"/>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84"/>
    <w:bookmarkStart w:name="z224" w:id="8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16</w:t>
      </w:r>
      <w:r>
        <w:rPr>
          <w:rFonts w:ascii="Times New Roman"/>
          <w:b w:val="false"/>
          <w:i w:val="false"/>
          <w:color w:val="000000"/>
          <w:sz w:val="28"/>
        </w:rPr>
        <w:t xml:space="preserve"> к указанным Правилам, изложить в следующей редакции:</w:t>
      </w:r>
    </w:p>
    <w:bookmarkEnd w:id="85"/>
    <w:bookmarkStart w:name="z225" w:id="86"/>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86"/>
    <w:bookmarkStart w:name="z226" w:id="8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17</w:t>
      </w:r>
      <w:r>
        <w:rPr>
          <w:rFonts w:ascii="Times New Roman"/>
          <w:b w:val="false"/>
          <w:i w:val="false"/>
          <w:color w:val="000000"/>
          <w:sz w:val="28"/>
        </w:rPr>
        <w:t xml:space="preserve"> к указанным Правилам, изложить в следующей редакции:</w:t>
      </w:r>
    </w:p>
    <w:bookmarkEnd w:id="87"/>
    <w:bookmarkStart w:name="z227" w:id="88"/>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88"/>
    <w:bookmarkStart w:name="z228" w:id="8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18</w:t>
      </w:r>
      <w:r>
        <w:rPr>
          <w:rFonts w:ascii="Times New Roman"/>
          <w:b w:val="false"/>
          <w:i w:val="false"/>
          <w:color w:val="000000"/>
          <w:sz w:val="28"/>
        </w:rPr>
        <w:t xml:space="preserve"> к указанным Правилам, изложить в следующей редакции:</w:t>
      </w:r>
    </w:p>
    <w:bookmarkEnd w:id="89"/>
    <w:bookmarkStart w:name="z229" w:id="90"/>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90"/>
    <w:bookmarkStart w:name="z230" w:id="91"/>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19</w:t>
      </w:r>
      <w:r>
        <w:rPr>
          <w:rFonts w:ascii="Times New Roman"/>
          <w:b w:val="false"/>
          <w:i w:val="false"/>
          <w:color w:val="000000"/>
          <w:sz w:val="28"/>
        </w:rPr>
        <w:t xml:space="preserve"> к указанным Правилам, изложить в следующей редакции:</w:t>
      </w:r>
    </w:p>
    <w:bookmarkEnd w:id="91"/>
    <w:bookmarkStart w:name="z231" w:id="92"/>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92"/>
    <w:bookmarkStart w:name="z232" w:id="9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20</w:t>
      </w:r>
      <w:r>
        <w:rPr>
          <w:rFonts w:ascii="Times New Roman"/>
          <w:b w:val="false"/>
          <w:i w:val="false"/>
          <w:color w:val="000000"/>
          <w:sz w:val="28"/>
        </w:rPr>
        <w:t xml:space="preserve"> к указанным Правилам, изложить в следующей редакции:</w:t>
      </w:r>
    </w:p>
    <w:bookmarkEnd w:id="93"/>
    <w:bookmarkStart w:name="z233" w:id="94"/>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94"/>
    <w:bookmarkStart w:name="z234" w:id="9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21</w:t>
      </w:r>
      <w:r>
        <w:rPr>
          <w:rFonts w:ascii="Times New Roman"/>
          <w:b w:val="false"/>
          <w:i w:val="false"/>
          <w:color w:val="000000"/>
          <w:sz w:val="28"/>
        </w:rPr>
        <w:t xml:space="preserve"> к указанным Правилам, изложить в следующей редакции:</w:t>
      </w:r>
    </w:p>
    <w:bookmarkEnd w:id="95"/>
    <w:bookmarkStart w:name="z235" w:id="96"/>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96"/>
    <w:bookmarkStart w:name="z236" w:id="9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22</w:t>
      </w:r>
      <w:r>
        <w:rPr>
          <w:rFonts w:ascii="Times New Roman"/>
          <w:b w:val="false"/>
          <w:i w:val="false"/>
          <w:color w:val="000000"/>
          <w:sz w:val="28"/>
        </w:rPr>
        <w:t xml:space="preserve"> к указанным Правилам, изложить в следующей редакции:</w:t>
      </w:r>
    </w:p>
    <w:bookmarkEnd w:id="97"/>
    <w:bookmarkStart w:name="z237" w:id="98"/>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98"/>
    <w:bookmarkStart w:name="z238" w:id="9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23</w:t>
      </w:r>
      <w:r>
        <w:rPr>
          <w:rFonts w:ascii="Times New Roman"/>
          <w:b w:val="false"/>
          <w:i w:val="false"/>
          <w:color w:val="000000"/>
          <w:sz w:val="28"/>
        </w:rPr>
        <w:t xml:space="preserve"> к указанным Правилам, изложить в следующей редакции:</w:t>
      </w:r>
    </w:p>
    <w:bookmarkEnd w:id="99"/>
    <w:bookmarkStart w:name="z239" w:id="100"/>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00"/>
    <w:bookmarkStart w:name="z240" w:id="101"/>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24</w:t>
      </w:r>
      <w:r>
        <w:rPr>
          <w:rFonts w:ascii="Times New Roman"/>
          <w:b w:val="false"/>
          <w:i w:val="false"/>
          <w:color w:val="000000"/>
          <w:sz w:val="28"/>
        </w:rPr>
        <w:t xml:space="preserve"> к указанным Правилам, изложить в следующей редакции:</w:t>
      </w:r>
    </w:p>
    <w:bookmarkEnd w:id="101"/>
    <w:bookmarkStart w:name="z241" w:id="102"/>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02"/>
    <w:bookmarkStart w:name="z242" w:id="10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25</w:t>
      </w:r>
      <w:r>
        <w:rPr>
          <w:rFonts w:ascii="Times New Roman"/>
          <w:b w:val="false"/>
          <w:i w:val="false"/>
          <w:color w:val="000000"/>
          <w:sz w:val="28"/>
        </w:rPr>
        <w:t xml:space="preserve"> к указанным Правилам, изложить в следующей редакции:</w:t>
      </w:r>
    </w:p>
    <w:bookmarkEnd w:id="103"/>
    <w:bookmarkStart w:name="z243" w:id="104"/>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26</w:t>
      </w:r>
      <w:r>
        <w:rPr>
          <w:rFonts w:ascii="Times New Roman"/>
          <w:b w:val="false"/>
          <w:i w:val="false"/>
          <w:color w:val="000000"/>
          <w:sz w:val="28"/>
        </w:rPr>
        <w:t xml:space="preserve"> исключить;</w:t>
      </w:r>
    </w:p>
    <w:bookmarkStart w:name="z245" w:id="10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27</w:t>
      </w:r>
      <w:r>
        <w:rPr>
          <w:rFonts w:ascii="Times New Roman"/>
          <w:b w:val="false"/>
          <w:i w:val="false"/>
          <w:color w:val="000000"/>
          <w:sz w:val="28"/>
        </w:rPr>
        <w:t xml:space="preserve"> к указанным Правилам, изложить в следующей редакции:</w:t>
      </w:r>
    </w:p>
    <w:bookmarkEnd w:id="105"/>
    <w:bookmarkStart w:name="z246" w:id="106"/>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28</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перечню;</w:t>
      </w:r>
    </w:p>
    <w:bookmarkStart w:name="z248" w:id="10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29</w:t>
      </w:r>
      <w:r>
        <w:rPr>
          <w:rFonts w:ascii="Times New Roman"/>
          <w:b w:val="false"/>
          <w:i w:val="false"/>
          <w:color w:val="000000"/>
          <w:sz w:val="28"/>
        </w:rPr>
        <w:t xml:space="preserve"> к указанным Правилам, изложить в следующей редакции:</w:t>
      </w:r>
    </w:p>
    <w:bookmarkEnd w:id="107"/>
    <w:bookmarkStart w:name="z249" w:id="108"/>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08"/>
    <w:bookmarkStart w:name="z250" w:id="10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30</w:t>
      </w:r>
      <w:r>
        <w:rPr>
          <w:rFonts w:ascii="Times New Roman"/>
          <w:b w:val="false"/>
          <w:i w:val="false"/>
          <w:color w:val="000000"/>
          <w:sz w:val="28"/>
        </w:rPr>
        <w:t xml:space="preserve"> к указанным Правилам, изложить в следующей редакции:</w:t>
      </w:r>
    </w:p>
    <w:bookmarkEnd w:id="109"/>
    <w:bookmarkStart w:name="z251" w:id="110"/>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10"/>
    <w:bookmarkStart w:name="z252" w:id="111"/>
    <w:p>
      <w:pPr>
        <w:spacing w:after="0"/>
        <w:ind w:left="0"/>
        <w:jc w:val="both"/>
      </w:pPr>
      <w:r>
        <w:rPr>
          <w:rFonts w:ascii="Times New Roman"/>
          <w:b w:val="false"/>
          <w:i w:val="false"/>
          <w:color w:val="000000"/>
          <w:sz w:val="28"/>
        </w:rPr>
        <w:t>
      графу "Государственные социальные пособия" изложить в следующей редакции:</w:t>
      </w:r>
    </w:p>
    <w:bookmarkEnd w:id="111"/>
    <w:bookmarkStart w:name="z253" w:id="112"/>
    <w:p>
      <w:pPr>
        <w:spacing w:after="0"/>
        <w:ind w:left="0"/>
        <w:jc w:val="both"/>
      </w:pPr>
      <w:r>
        <w:rPr>
          <w:rFonts w:ascii="Times New Roman"/>
          <w:b w:val="false"/>
          <w:i w:val="false"/>
          <w:color w:val="000000"/>
          <w:sz w:val="28"/>
        </w:rPr>
        <w:t>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13"/>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Государственные социальные пособия</w:t>
            </w:r>
          </w:p>
          <w:bookmarkEnd w:id="11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14"/>
          <w:p>
            <w:pPr>
              <w:spacing w:after="20"/>
              <w:ind w:left="20"/>
              <w:jc w:val="both"/>
            </w:pPr>
            <w:r>
              <w:rPr>
                <w:rFonts w:ascii="Times New Roman"/>
                <w:b w:val="false"/>
                <w:i w:val="false"/>
                <w:color w:val="000000"/>
                <w:sz w:val="20"/>
              </w:rPr>
              <w:t>
по инвалидности</w:t>
            </w:r>
          </w:p>
          <w:bookmarkEnd w:id="11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случаю потери кормильца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15"/>
          <w:p>
            <w:pPr>
              <w:spacing w:after="20"/>
              <w:ind w:left="20"/>
              <w:jc w:val="both"/>
            </w:pPr>
            <w:r>
              <w:rPr>
                <w:rFonts w:ascii="Times New Roman"/>
                <w:b w:val="false"/>
                <w:i w:val="false"/>
                <w:color w:val="000000"/>
                <w:sz w:val="20"/>
              </w:rPr>
              <w:t>
сумма задолженности, тенге</w:t>
            </w:r>
          </w:p>
          <w:bookmarkEnd w:id="1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задолженности,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человек</w:t>
            </w:r>
          </w:p>
        </w:tc>
      </w:tr>
    </w:tbl>
    <w:bookmarkStart w:name="z257" w:id="116"/>
    <w:p>
      <w:pPr>
        <w:spacing w:after="0"/>
        <w:ind w:left="0"/>
        <w:jc w:val="both"/>
      </w:pPr>
      <w:r>
        <w:rPr>
          <w:rFonts w:ascii="Times New Roman"/>
          <w:b w:val="false"/>
          <w:i w:val="false"/>
          <w:color w:val="000000"/>
          <w:sz w:val="28"/>
        </w:rPr>
        <w:t>
       ";</w:t>
      </w:r>
    </w:p>
    <w:bookmarkEnd w:id="116"/>
    <w:bookmarkStart w:name="z258" w:id="1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форме, предназначенной для сбора административных данных "Сведения по первому разделу в разрезе областей по видам выплат за ___________ (дата)":</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60" w:id="118"/>
    <w:p>
      <w:pPr>
        <w:spacing w:after="0"/>
        <w:ind w:left="0"/>
        <w:jc w:val="both"/>
      </w:pPr>
      <w:r>
        <w:rPr>
          <w:rFonts w:ascii="Times New Roman"/>
          <w:b w:val="false"/>
          <w:i w:val="false"/>
          <w:color w:val="000000"/>
          <w:sz w:val="28"/>
        </w:rPr>
        <w:t>
      "6. В графе "Государственные социальные пособия" указывается сумма задолженности и численность по областям по инвалидности, по случаю потери кормильца за отчетный период.";</w:t>
      </w:r>
    </w:p>
    <w:bookmarkEnd w:id="118"/>
    <w:bookmarkStart w:name="z261" w:id="11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31</w:t>
      </w:r>
      <w:r>
        <w:rPr>
          <w:rFonts w:ascii="Times New Roman"/>
          <w:b w:val="false"/>
          <w:i w:val="false"/>
          <w:color w:val="000000"/>
          <w:sz w:val="28"/>
        </w:rPr>
        <w:t xml:space="preserve"> к указанным Правилам, изложить в следующей редакции:</w:t>
      </w:r>
    </w:p>
    <w:bookmarkEnd w:id="119"/>
    <w:bookmarkStart w:name="z262" w:id="120"/>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20"/>
    <w:bookmarkStart w:name="z263" w:id="121"/>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32</w:t>
      </w:r>
      <w:r>
        <w:rPr>
          <w:rFonts w:ascii="Times New Roman"/>
          <w:b w:val="false"/>
          <w:i w:val="false"/>
          <w:color w:val="000000"/>
          <w:sz w:val="28"/>
        </w:rPr>
        <w:t xml:space="preserve"> к указанным Правилам, изложить в следующей редакции:</w:t>
      </w:r>
    </w:p>
    <w:bookmarkEnd w:id="121"/>
    <w:bookmarkStart w:name="z264" w:id="122"/>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22"/>
    <w:bookmarkStart w:name="z265" w:id="12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33</w:t>
      </w:r>
      <w:r>
        <w:rPr>
          <w:rFonts w:ascii="Times New Roman"/>
          <w:b w:val="false"/>
          <w:i w:val="false"/>
          <w:color w:val="000000"/>
          <w:sz w:val="28"/>
        </w:rPr>
        <w:t xml:space="preserve"> к указанным Правилам, изложить в следующей редакции:</w:t>
      </w:r>
    </w:p>
    <w:bookmarkEnd w:id="123"/>
    <w:bookmarkStart w:name="z266" w:id="124"/>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24"/>
    <w:bookmarkStart w:name="z267" w:id="12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34</w:t>
      </w:r>
      <w:r>
        <w:rPr>
          <w:rFonts w:ascii="Times New Roman"/>
          <w:b w:val="false"/>
          <w:i w:val="false"/>
          <w:color w:val="000000"/>
          <w:sz w:val="28"/>
        </w:rPr>
        <w:t xml:space="preserve"> к указанным Правилам, изложить в следующей редакции:</w:t>
      </w:r>
    </w:p>
    <w:bookmarkEnd w:id="125"/>
    <w:bookmarkStart w:name="z268" w:id="126"/>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26"/>
    <w:bookmarkStart w:name="z269" w:id="12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35</w:t>
      </w:r>
      <w:r>
        <w:rPr>
          <w:rFonts w:ascii="Times New Roman"/>
          <w:b w:val="false"/>
          <w:i w:val="false"/>
          <w:color w:val="000000"/>
          <w:sz w:val="28"/>
        </w:rPr>
        <w:t xml:space="preserve"> к указанным Правилам, изложить в следующей редакции:</w:t>
      </w:r>
    </w:p>
    <w:bookmarkEnd w:id="127"/>
    <w:bookmarkStart w:name="z270" w:id="128"/>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28"/>
    <w:bookmarkStart w:name="z271" w:id="129"/>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36</w:t>
      </w:r>
      <w:r>
        <w:rPr>
          <w:rFonts w:ascii="Times New Roman"/>
          <w:b w:val="false"/>
          <w:i w:val="false"/>
          <w:color w:val="000000"/>
          <w:sz w:val="28"/>
        </w:rPr>
        <w:t xml:space="preserve"> к указанным Правилам, изложить в следующей редакции:</w:t>
      </w:r>
    </w:p>
    <w:bookmarkEnd w:id="129"/>
    <w:bookmarkStart w:name="z272" w:id="130"/>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30"/>
    <w:bookmarkStart w:name="z273" w:id="131"/>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37</w:t>
      </w:r>
      <w:r>
        <w:rPr>
          <w:rFonts w:ascii="Times New Roman"/>
          <w:b w:val="false"/>
          <w:i w:val="false"/>
          <w:color w:val="000000"/>
          <w:sz w:val="28"/>
        </w:rPr>
        <w:t xml:space="preserve"> к указанным Правилам, изложить в следующей редакции:</w:t>
      </w:r>
    </w:p>
    <w:bookmarkEnd w:id="131"/>
    <w:bookmarkStart w:name="z274" w:id="132"/>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32"/>
    <w:bookmarkStart w:name="z275" w:id="133"/>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38</w:t>
      </w:r>
      <w:r>
        <w:rPr>
          <w:rFonts w:ascii="Times New Roman"/>
          <w:b w:val="false"/>
          <w:i w:val="false"/>
          <w:color w:val="000000"/>
          <w:sz w:val="28"/>
        </w:rPr>
        <w:t xml:space="preserve"> к указанным Правилам, изложить в следующей редакции:</w:t>
      </w:r>
    </w:p>
    <w:bookmarkEnd w:id="133"/>
    <w:bookmarkStart w:name="z276" w:id="134"/>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34"/>
    <w:bookmarkStart w:name="z277" w:id="135"/>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39</w:t>
      </w:r>
      <w:r>
        <w:rPr>
          <w:rFonts w:ascii="Times New Roman"/>
          <w:b w:val="false"/>
          <w:i w:val="false"/>
          <w:color w:val="000000"/>
          <w:sz w:val="28"/>
        </w:rPr>
        <w:t xml:space="preserve"> к указанным Правилам, изложить в следующей редакции:</w:t>
      </w:r>
    </w:p>
    <w:bookmarkEnd w:id="135"/>
    <w:bookmarkStart w:name="z278" w:id="136"/>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36"/>
    <w:bookmarkStart w:name="z279" w:id="13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приложения 40</w:t>
      </w:r>
      <w:r>
        <w:rPr>
          <w:rFonts w:ascii="Times New Roman"/>
          <w:b w:val="false"/>
          <w:i w:val="false"/>
          <w:color w:val="000000"/>
          <w:sz w:val="28"/>
        </w:rPr>
        <w:t xml:space="preserve"> к указанным Правилам, изложить в следующей редакции:</w:t>
      </w:r>
    </w:p>
    <w:bookmarkEnd w:id="137"/>
    <w:bookmarkStart w:name="z280" w:id="138"/>
    <w:p>
      <w:pPr>
        <w:spacing w:after="0"/>
        <w:ind w:left="0"/>
        <w:jc w:val="both"/>
      </w:pPr>
      <w:r>
        <w:rPr>
          <w:rFonts w:ascii="Times New Roman"/>
          <w:b w:val="false"/>
          <w:i w:val="false"/>
          <w:color w:val="000000"/>
          <w:sz w:val="28"/>
        </w:rPr>
        <w:t>
      "Куда представляются: Министерство труда и социальной защиты населения Республики Казахстан";</w:t>
      </w:r>
    </w:p>
    <w:bookmarkEnd w:id="138"/>
    <w:bookmarkStart w:name="z281" w:id="139"/>
    <w:p>
      <w:pPr>
        <w:spacing w:after="0"/>
        <w:ind w:left="0"/>
        <w:jc w:val="both"/>
      </w:pPr>
      <w:r>
        <w:rPr>
          <w:rFonts w:ascii="Times New Roman"/>
          <w:b w:val="false"/>
          <w:i w:val="false"/>
          <w:color w:val="000000"/>
          <w:sz w:val="28"/>
        </w:rPr>
        <w:t>
      строку 6 исключить;</w:t>
      </w:r>
    </w:p>
    <w:bookmarkEnd w:id="139"/>
    <w:bookmarkStart w:name="z282" w:id="14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w:t>
      </w:r>
      <w:r>
        <w:rPr>
          <w:rFonts w:ascii="Times New Roman"/>
          <w:b w:val="false"/>
          <w:i w:val="false"/>
          <w:color w:val="000000"/>
          <w:sz w:val="28"/>
        </w:rPr>
        <w:t xml:space="preserve"> приложения к форме, предназначенной для сбора административных данных "Потребность в трансфертах на выплату пенсий и пособий по видам выплат за _________ (месяц) 20__ года" изложить в следующей редакции:</w:t>
      </w:r>
    </w:p>
    <w:bookmarkEnd w:id="140"/>
    <w:bookmarkStart w:name="z283" w:id="141"/>
    <w:p>
      <w:pPr>
        <w:spacing w:after="0"/>
        <w:ind w:left="0"/>
        <w:jc w:val="both"/>
      </w:pPr>
      <w:r>
        <w:rPr>
          <w:rFonts w:ascii="Times New Roman"/>
          <w:b w:val="false"/>
          <w:i w:val="false"/>
          <w:color w:val="000000"/>
          <w:sz w:val="28"/>
        </w:rPr>
        <w:t>
      "4. По строке "Социальное обеспечение отдельных категорий граждан и их сопровождение по выплатам" указывается всего сумма потребности в трансфертах на выплату пенсий и пособий из Министерства труда и социальной защиты населения Республики Казахстан;";</w:t>
      </w:r>
    </w:p>
    <w:bookmarkEnd w:id="141"/>
    <w:bookmarkStart w:name="z284" w:id="142"/>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пункта 4</w:t>
      </w:r>
      <w:r>
        <w:rPr>
          <w:rFonts w:ascii="Times New Roman"/>
          <w:b w:val="false"/>
          <w:i w:val="false"/>
          <w:color w:val="000000"/>
          <w:sz w:val="28"/>
        </w:rPr>
        <w:t xml:space="preserve"> приложения к форме, предназначенной для сбора административных данных "Потребность в трансфертах на выплату пенсий и пособий по видам выплат за _________ (месяц) 20__ года" исключить.</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Утратил силу приказом Министра здравоохранения РК от 11.04.2018 </w:t>
      </w:r>
      <w:r>
        <w:rPr>
          <w:rFonts w:ascii="Times New Roman"/>
          <w:b w:val="false"/>
          <w:i w:val="false"/>
          <w:color w:val="00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2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 Республики</w:t>
            </w:r>
            <w:r>
              <w:br/>
            </w:r>
            <w:r>
              <w:rPr>
                <w:rFonts w:ascii="Times New Roman"/>
                <w:b w:val="false"/>
                <w:i w:val="false"/>
                <w:color w:val="000000"/>
                <w:sz w:val="20"/>
              </w:rPr>
              <w:t>Казахстан и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bl>
    <w:p>
      <w:pPr>
        <w:spacing w:after="0"/>
        <w:ind w:left="0"/>
        <w:jc w:val="both"/>
      </w:pPr>
      <w:r>
        <w:rPr>
          <w:rFonts w:ascii="Times New Roman"/>
          <w:b w:val="false"/>
          <w:i w:val="false"/>
          <w:color w:val="ff0000"/>
          <w:sz w:val="28"/>
        </w:rPr>
        <w:t xml:space="preserve">
      Сноска. Приложение 3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труда и социальной</w:t>
            </w:r>
            <w:r>
              <w:br/>
            </w:r>
            <w:r>
              <w:rPr>
                <w:rFonts w:ascii="Times New Roman"/>
                <w:b w:val="false"/>
                <w:i w:val="false"/>
                <w:color w:val="000000"/>
                <w:sz w:val="20"/>
              </w:rPr>
              <w:t>защиты населения Республики</w:t>
            </w:r>
            <w:r>
              <w:br/>
            </w:r>
            <w:r>
              <w:rPr>
                <w:rFonts w:ascii="Times New Roman"/>
                <w:b w:val="false"/>
                <w:i w:val="false"/>
                <w:color w:val="000000"/>
                <w:sz w:val="20"/>
              </w:rPr>
              <w:t>Казахстан и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в которые вносятся изменения и</w:t>
            </w:r>
            <w:r>
              <w:br/>
            </w:r>
            <w:r>
              <w:rPr>
                <w:rFonts w:ascii="Times New Roman"/>
                <w:b w:val="false"/>
                <w:i w:val="false"/>
                <w:color w:val="000000"/>
                <w:sz w:val="20"/>
              </w:rPr>
              <w:t>дополнения</w:t>
            </w:r>
          </w:p>
        </w:tc>
      </w:tr>
    </w:tbl>
    <w:p>
      <w:pPr>
        <w:spacing w:after="0"/>
        <w:ind w:left="0"/>
        <w:jc w:val="both"/>
      </w:pPr>
      <w:r>
        <w:rPr>
          <w:rFonts w:ascii="Times New Roman"/>
          <w:b w:val="false"/>
          <w:i w:val="false"/>
          <w:color w:val="ff0000"/>
          <w:sz w:val="28"/>
        </w:rPr>
        <w:t xml:space="preserve">
      Сноска. Приложение 4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5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6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7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8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9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bookmarkStart w:name="z628" w:id="143"/>
    <w:p>
      <w:pPr>
        <w:spacing w:after="0"/>
        <w:ind w:left="0"/>
        <w:jc w:val="both"/>
      </w:pPr>
      <w:r>
        <w:rPr>
          <w:rFonts w:ascii="Times New Roman"/>
          <w:b w:val="false"/>
          <w:i w:val="false"/>
          <w:color w:val="ff0000"/>
          <w:sz w:val="28"/>
        </w:rPr>
        <w:t xml:space="preserve">
      Сноска. Приложение 10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11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12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13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14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w:t>
            </w:r>
            <w:r>
              <w:br/>
            </w:r>
            <w:r>
              <w:rPr>
                <w:rFonts w:ascii="Times New Roman"/>
                <w:b w:val="false"/>
                <w:i w:val="false"/>
                <w:color w:val="000000"/>
                <w:sz w:val="20"/>
              </w:rPr>
              <w:t>и 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15 утратило силу приказом Заместителя Премьер-Министра - Министра труда и социальной защиты населения РК от 27.06.2023 </w:t>
      </w:r>
      <w:r>
        <w:rPr>
          <w:rFonts w:ascii="Times New Roman"/>
          <w:b w:val="false"/>
          <w:i w:val="false"/>
          <w:color w:val="ff0000"/>
          <w:sz w:val="28"/>
        </w:rPr>
        <w:t>№ 256</w:t>
      </w:r>
      <w:r>
        <w:rPr>
          <w:rFonts w:ascii="Times New Roman"/>
          <w:b w:val="false"/>
          <w:i w:val="false"/>
          <w:color w:val="ff0000"/>
          <w:sz w:val="28"/>
        </w:rPr>
        <w:t xml:space="preserve"> (вводится с 01.07.2023).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w:t>
            </w:r>
            <w:r>
              <w:br/>
            </w:r>
            <w:r>
              <w:rPr>
                <w:rFonts w:ascii="Times New Roman"/>
                <w:b w:val="false"/>
                <w:i w:val="false"/>
                <w:color w:val="000000"/>
                <w:sz w:val="20"/>
              </w:rPr>
              <w:t>и 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16 утратило силу приказом Министра труда и социальной защиты населения РК от 08.06.2020 </w:t>
      </w:r>
      <w:r>
        <w:rPr>
          <w:rFonts w:ascii="Times New Roman"/>
          <w:b w:val="false"/>
          <w:i w:val="false"/>
          <w:color w:val="ff0000"/>
          <w:sz w:val="28"/>
        </w:rPr>
        <w:t>№ 217</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17 утратило силу приказом Министра труда и социальной защиты населения РК от 08.06.2020 </w:t>
      </w:r>
      <w:r>
        <w:rPr>
          <w:rFonts w:ascii="Times New Roman"/>
          <w:b w:val="false"/>
          <w:i w:val="false"/>
          <w:color w:val="ff0000"/>
          <w:sz w:val="28"/>
        </w:rPr>
        <w:t>№ 217</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18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18 утратило силу приказом Министра труда и социальной защиты населения РК от 08.06.2020 </w:t>
      </w:r>
      <w:r>
        <w:rPr>
          <w:rFonts w:ascii="Times New Roman"/>
          <w:b w:val="false"/>
          <w:i w:val="false"/>
          <w:color w:val="ff0000"/>
          <w:sz w:val="28"/>
        </w:rPr>
        <w:t>№ 217</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19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bl>
    <w:p>
      <w:pPr>
        <w:spacing w:after="0"/>
        <w:ind w:left="0"/>
        <w:jc w:val="both"/>
      </w:pPr>
      <w:r>
        <w:rPr>
          <w:rFonts w:ascii="Times New Roman"/>
          <w:b w:val="false"/>
          <w:i w:val="false"/>
          <w:color w:val="ff0000"/>
          <w:sz w:val="28"/>
        </w:rPr>
        <w:t xml:space="preserve">
      Сноска. Приложение 19 утратило силу приказом Министра труда и социальной защиты населения РК от 08.06.2020 </w:t>
      </w:r>
      <w:r>
        <w:rPr>
          <w:rFonts w:ascii="Times New Roman"/>
          <w:b w:val="false"/>
          <w:i w:val="false"/>
          <w:color w:val="ff0000"/>
          <w:sz w:val="28"/>
        </w:rPr>
        <w:t>№ 217</w:t>
      </w:r>
      <w:r>
        <w:rPr>
          <w:rFonts w:ascii="Times New Roman"/>
          <w:b w:val="false"/>
          <w:i w:val="false"/>
          <w:color w:val="ff0000"/>
          <w:sz w:val="28"/>
        </w:rPr>
        <w:t xml:space="preserve"> (вводится в действие с 01.01.2020).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20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 к Минимальному социальному стандарту </w:t>
            </w:r>
            <w:r>
              <w:br/>
            </w:r>
            <w:r>
              <w:rPr>
                <w:rFonts w:ascii="Times New Roman"/>
                <w:b w:val="false"/>
                <w:i w:val="false"/>
                <w:color w:val="000000"/>
                <w:sz w:val="20"/>
              </w:rPr>
              <w:t>"Величина прожиточного минимума"</w:t>
            </w:r>
            <w:r>
              <w:br/>
            </w:r>
            <w:r>
              <w:rPr>
                <w:rFonts w:ascii="Times New Roman"/>
                <w:b w:val="false"/>
                <w:i w:val="false"/>
                <w:color w:val="000000"/>
                <w:sz w:val="20"/>
              </w:rPr>
              <w:t xml:space="preserve">Нормы и нормативы минимального социального стандарта </w:t>
            </w:r>
            <w:r>
              <w:br/>
            </w:r>
            <w:r>
              <w:rPr>
                <w:rFonts w:ascii="Times New Roman"/>
                <w:b w:val="false"/>
                <w:i w:val="false"/>
                <w:color w:val="000000"/>
                <w:sz w:val="20"/>
              </w:rPr>
              <w:t xml:space="preserve"> "Величина прожиточного минимума"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144"/>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14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нормы/норматива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Нормативный правовой акт, регулирующий норму/норматив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Категории лиц, имеющих право на минимальный социальный стандарт по нормам/нормативам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Размер нормы/норматива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прожиточного минимума (далее - ВПМ)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Статья 18</w:t>
            </w:r>
            <w:r>
              <w:rPr>
                <w:rFonts w:ascii="Times New Roman"/>
                <w:b w:val="false"/>
                <w:i w:val="false"/>
                <w:color w:val="000000"/>
                <w:sz w:val="20"/>
              </w:rPr>
              <w:t xml:space="preserve"> Закона Республики Казахстан от 19 мая 2015 года "О минимальных социальных стандартах и их гарантиях", Закон Республики Казахстан о республиканском бюджете на соответствующий финансовый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Физические лица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ВПМ определяется и устанавливается ежегодно с учетом прогнозного уровня инфляции законом о республиканском бюджете на соответствующий финансовый год, и является основой для установления:</w:t>
            </w:r>
          </w:p>
          <w:p>
            <w:pPr>
              <w:spacing w:after="20"/>
              <w:ind w:left="20"/>
              <w:jc w:val="both"/>
            </w:pPr>
            <w:r>
              <w:rPr>
                <w:rFonts w:ascii="Times New Roman"/>
                <w:b w:val="false"/>
                <w:i w:val="false"/>
                <w:color w:val="000000"/>
                <w:sz w:val="20"/>
              </w:rPr>
              <w:t>1) минимального размера месячной заработной платы;</w:t>
            </w:r>
          </w:p>
          <w:p>
            <w:pPr>
              <w:spacing w:after="20"/>
              <w:ind w:left="20"/>
              <w:jc w:val="both"/>
            </w:pPr>
            <w:r>
              <w:rPr>
                <w:rFonts w:ascii="Times New Roman"/>
                <w:b w:val="false"/>
                <w:i w:val="false"/>
                <w:color w:val="000000"/>
                <w:sz w:val="20"/>
              </w:rPr>
              <w:t xml:space="preserve">2) государственной базовой пенсионной выплаты; </w:t>
            </w:r>
          </w:p>
          <w:p>
            <w:pPr>
              <w:spacing w:after="20"/>
              <w:ind w:left="20"/>
              <w:jc w:val="both"/>
            </w:pPr>
            <w:r>
              <w:rPr>
                <w:rFonts w:ascii="Times New Roman"/>
                <w:b w:val="false"/>
                <w:i w:val="false"/>
                <w:color w:val="000000"/>
                <w:sz w:val="20"/>
              </w:rPr>
              <w:t xml:space="preserve">3) государственных социальных пособий по инвалидности, по случаю потери кормильца . </w:t>
            </w:r>
          </w:p>
          <w:p>
            <w:pPr>
              <w:spacing w:after="20"/>
              <w:ind w:left="20"/>
              <w:jc w:val="both"/>
            </w:pPr>
            <w:r>
              <w:rPr>
                <w:rFonts w:ascii="Times New Roman"/>
                <w:b w:val="false"/>
                <w:i w:val="false"/>
                <w:color w:val="000000"/>
                <w:sz w:val="20"/>
              </w:rPr>
              <w:t xml:space="preserve">ВПМ рассчитывается уполномоченным органом в области государственной статистики путем сложения стоимости продовольственной корзины (далее - СПК) и расходов на непродовольственные товары (далее - РНТ) и услуги по формуле: </w:t>
            </w:r>
          </w:p>
          <w:p>
            <w:pPr>
              <w:spacing w:after="20"/>
              <w:ind w:left="20"/>
              <w:jc w:val="both"/>
            </w:pPr>
            <w:r>
              <w:rPr>
                <w:rFonts w:ascii="Times New Roman"/>
                <w:b w:val="false"/>
                <w:i w:val="false"/>
                <w:color w:val="000000"/>
                <w:sz w:val="20"/>
              </w:rPr>
              <w:t>ВПМ=СПК+РНТ.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w:t>
            </w:r>
            <w:r>
              <w:br/>
            </w:r>
            <w:r>
              <w:rPr>
                <w:rFonts w:ascii="Times New Roman"/>
                <w:b w:val="false"/>
                <w:i w:val="false"/>
                <w:color w:val="000000"/>
                <w:sz w:val="20"/>
              </w:rPr>
              <w:t xml:space="preserve"> к Перечню некоторых приказов</w:t>
            </w:r>
            <w:r>
              <w:br/>
            </w:r>
            <w:r>
              <w:rPr>
                <w:rFonts w:ascii="Times New Roman"/>
                <w:b w:val="false"/>
                <w:i w:val="false"/>
                <w:color w:val="000000"/>
                <w:sz w:val="20"/>
              </w:rPr>
              <w:t>Министра труда и социальной защиты</w:t>
            </w:r>
            <w:r>
              <w:br/>
            </w:r>
            <w:r>
              <w:rPr>
                <w:rFonts w:ascii="Times New Roman"/>
                <w:b w:val="false"/>
                <w:i w:val="false"/>
                <w:color w:val="000000"/>
                <w:sz w:val="20"/>
              </w:rPr>
              <w:t>населения Республики Казахстан</w:t>
            </w:r>
            <w:r>
              <w:br/>
            </w:r>
            <w:r>
              <w:rPr>
                <w:rFonts w:ascii="Times New Roman"/>
                <w:b w:val="false"/>
                <w:i w:val="false"/>
                <w:color w:val="000000"/>
                <w:sz w:val="20"/>
              </w:rPr>
              <w:t>и Министра здравоохранения и</w:t>
            </w:r>
            <w:r>
              <w:br/>
            </w:r>
            <w:r>
              <w:rPr>
                <w:rFonts w:ascii="Times New Roman"/>
                <w:b w:val="false"/>
                <w:i w:val="false"/>
                <w:color w:val="000000"/>
                <w:sz w:val="20"/>
              </w:rPr>
              <w:t>социального развития Республики Казахстан,</w:t>
            </w:r>
            <w:r>
              <w:br/>
            </w:r>
            <w:r>
              <w:rPr>
                <w:rFonts w:ascii="Times New Roman"/>
                <w:b w:val="false"/>
                <w:i w:val="false"/>
                <w:color w:val="000000"/>
                <w:sz w:val="20"/>
              </w:rPr>
              <w:t>в которые вносятся 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28 </w:t>
            </w:r>
            <w:r>
              <w:br/>
            </w:r>
            <w:r>
              <w:rPr>
                <w:rFonts w:ascii="Times New Roman"/>
                <w:b w:val="false"/>
                <w:i w:val="false"/>
                <w:color w:val="000000"/>
                <w:sz w:val="20"/>
              </w:rPr>
              <w:t xml:space="preserve"> к Правилам предоставления статистической</w:t>
            </w:r>
            <w:r>
              <w:br/>
            </w:r>
            <w:r>
              <w:rPr>
                <w:rFonts w:ascii="Times New Roman"/>
                <w:b w:val="false"/>
                <w:i w:val="false"/>
                <w:color w:val="000000"/>
                <w:sz w:val="20"/>
              </w:rPr>
              <w:t>и иной отчетной информации Государственной</w:t>
            </w:r>
            <w:r>
              <w:br/>
            </w:r>
            <w:r>
              <w:rPr>
                <w:rFonts w:ascii="Times New Roman"/>
                <w:b w:val="false"/>
                <w:i w:val="false"/>
                <w:color w:val="000000"/>
                <w:sz w:val="20"/>
              </w:rPr>
              <w:t>корпорацией "Правительство для граждан"</w:t>
            </w:r>
            <w:r>
              <w:br/>
            </w:r>
            <w:r>
              <w:rPr>
                <w:rFonts w:ascii="Times New Roman"/>
                <w:b w:val="false"/>
                <w:i w:val="false"/>
                <w:color w:val="000000"/>
                <w:sz w:val="20"/>
              </w:rPr>
              <w:t>в сфере пенсионного и социального обеспечения форма,</w:t>
            </w:r>
            <w:r>
              <w:br/>
            </w:r>
            <w:r>
              <w:rPr>
                <w:rFonts w:ascii="Times New Roman"/>
                <w:b w:val="false"/>
                <w:i w:val="false"/>
                <w:color w:val="000000"/>
                <w:sz w:val="20"/>
              </w:rPr>
              <w:t>предназначенная для сбора административных данных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8" w:id="145"/>
    <w:p>
      <w:pPr>
        <w:spacing w:after="0"/>
        <w:ind w:left="0"/>
        <w:jc w:val="both"/>
      </w:pPr>
      <w:r>
        <w:rPr>
          <w:rFonts w:ascii="Times New Roman"/>
          <w:b w:val="false"/>
          <w:i w:val="false"/>
          <w:color w:val="000000"/>
          <w:sz w:val="28"/>
        </w:rPr>
        <w:t>
      Сведения по переходу получателей из одного вида выплат в другой за _______ год</w:t>
      </w:r>
    </w:p>
    <w:bookmarkEnd w:id="145"/>
    <w:bookmarkStart w:name="z909" w:id="146"/>
    <w:p>
      <w:pPr>
        <w:spacing w:after="0"/>
        <w:ind w:left="0"/>
        <w:jc w:val="both"/>
      </w:pPr>
      <w:r>
        <w:rPr>
          <w:rFonts w:ascii="Times New Roman"/>
          <w:b w:val="false"/>
          <w:i w:val="false"/>
          <w:color w:val="000000"/>
          <w:sz w:val="28"/>
        </w:rPr>
        <w:t>
                               Отчетный период 20__г.</w:t>
      </w:r>
    </w:p>
    <w:bookmarkEnd w:id="146"/>
    <w:bookmarkStart w:name="z910" w:id="147"/>
    <w:p>
      <w:pPr>
        <w:spacing w:after="0"/>
        <w:ind w:left="0"/>
        <w:jc w:val="both"/>
      </w:pPr>
      <w:r>
        <w:rPr>
          <w:rFonts w:ascii="Times New Roman"/>
          <w:b w:val="false"/>
          <w:i w:val="false"/>
          <w:color w:val="000000"/>
          <w:sz w:val="28"/>
        </w:rPr>
        <w:t>
      Индекс: переход получателей из одного вида выплат в другой</w:t>
      </w:r>
    </w:p>
    <w:bookmarkEnd w:id="147"/>
    <w:bookmarkStart w:name="z911" w:id="148"/>
    <w:p>
      <w:pPr>
        <w:spacing w:after="0"/>
        <w:ind w:left="0"/>
        <w:jc w:val="both"/>
      </w:pPr>
      <w:r>
        <w:rPr>
          <w:rFonts w:ascii="Times New Roman"/>
          <w:b w:val="false"/>
          <w:i w:val="false"/>
          <w:color w:val="000000"/>
          <w:sz w:val="28"/>
        </w:rPr>
        <w:t>
      Периодичность: ежегодно</w:t>
      </w:r>
    </w:p>
    <w:bookmarkEnd w:id="148"/>
    <w:bookmarkStart w:name="z912" w:id="149"/>
    <w:p>
      <w:pPr>
        <w:spacing w:after="0"/>
        <w:ind w:left="0"/>
        <w:jc w:val="both"/>
      </w:pPr>
      <w:r>
        <w:rPr>
          <w:rFonts w:ascii="Times New Roman"/>
          <w:b w:val="false"/>
          <w:i w:val="false"/>
          <w:color w:val="000000"/>
          <w:sz w:val="28"/>
        </w:rPr>
        <w:t>
      Круг лиц представляющих: Государственная корпорация "Правительство для граждан"</w:t>
      </w:r>
    </w:p>
    <w:bookmarkEnd w:id="149"/>
    <w:bookmarkStart w:name="z913" w:id="150"/>
    <w:p>
      <w:pPr>
        <w:spacing w:after="0"/>
        <w:ind w:left="0"/>
        <w:jc w:val="both"/>
      </w:pPr>
      <w:r>
        <w:rPr>
          <w:rFonts w:ascii="Times New Roman"/>
          <w:b w:val="false"/>
          <w:i w:val="false"/>
          <w:color w:val="000000"/>
          <w:sz w:val="28"/>
        </w:rPr>
        <w:t>
      Кому представляют: Министерство труда и социальной защиты населения Республики Казахстан</w:t>
      </w:r>
    </w:p>
    <w:bookmarkEnd w:id="150"/>
    <w:bookmarkStart w:name="z914" w:id="151"/>
    <w:p>
      <w:pPr>
        <w:spacing w:after="0"/>
        <w:ind w:left="0"/>
        <w:jc w:val="both"/>
      </w:pPr>
      <w:r>
        <w:rPr>
          <w:rFonts w:ascii="Times New Roman"/>
          <w:b w:val="false"/>
          <w:i w:val="false"/>
          <w:color w:val="000000"/>
          <w:sz w:val="28"/>
        </w:rPr>
        <w:t>
      Срок представления: к 15 февраля 20__ года</w:t>
      </w:r>
    </w:p>
    <w:bookmarkEnd w:id="151"/>
    <w:bookmarkStart w:name="z915" w:id="152"/>
    <w:p>
      <w:pPr>
        <w:spacing w:after="0"/>
        <w:ind w:left="0"/>
        <w:jc w:val="both"/>
      </w:pPr>
      <w:r>
        <w:rPr>
          <w:rFonts w:ascii="Times New Roman"/>
          <w:b w:val="false"/>
          <w:i w:val="false"/>
          <w:color w:val="000000"/>
          <w:sz w:val="28"/>
        </w:rPr>
        <w:t>
                                                                               Человек</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153"/>
          <w:p>
            <w:pPr>
              <w:spacing w:after="20"/>
              <w:ind w:left="20"/>
              <w:jc w:val="both"/>
            </w:pPr>
            <w:r>
              <w:rPr>
                <w:rFonts w:ascii="Times New Roman"/>
                <w:b w:val="false"/>
                <w:i w:val="false"/>
                <w:color w:val="000000"/>
                <w:sz w:val="20"/>
              </w:rPr>
              <w:t>
</w:t>
            </w:r>
            <w:r>
              <w:rPr>
                <w:rFonts w:ascii="Times New Roman"/>
                <w:b/>
                <w:i w:val="false"/>
                <w:color w:val="000000"/>
                <w:sz w:val="20"/>
              </w:rPr>
              <w:t>Вид выплаты</w:t>
            </w:r>
          </w:p>
          <w:bookmarkEnd w:id="153"/>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переход (убытие)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переход (прибытие)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том числе переход (прибытие) из выплат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 по инвалидности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 по случаю потери кормильца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специальное пособие по списку № 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специальное пособие по списку № 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8" w:id="154"/>
          <w:p>
            <w:pPr>
              <w:spacing w:after="20"/>
              <w:ind w:left="20"/>
              <w:jc w:val="both"/>
            </w:pPr>
            <w:r>
              <w:rPr>
                <w:rFonts w:ascii="Times New Roman"/>
                <w:b w:val="false"/>
                <w:i w:val="false"/>
                <w:color w:val="000000"/>
                <w:sz w:val="20"/>
              </w:rPr>
              <w:t>
Солидарная пенсия</w:t>
            </w:r>
          </w:p>
          <w:bookmarkEnd w:id="154"/>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9" w:id="155"/>
          <w:p>
            <w:pPr>
              <w:spacing w:after="20"/>
              <w:ind w:left="20"/>
              <w:jc w:val="both"/>
            </w:pPr>
            <w:r>
              <w:rPr>
                <w:rFonts w:ascii="Times New Roman"/>
                <w:b w:val="false"/>
                <w:i w:val="false"/>
                <w:color w:val="000000"/>
                <w:sz w:val="20"/>
              </w:rPr>
              <w:t>
Государственное социальное пособие по инвалидности</w:t>
            </w:r>
          </w:p>
          <w:bookmarkEnd w:id="15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156"/>
          <w:p>
            <w:pPr>
              <w:spacing w:after="20"/>
              <w:ind w:left="20"/>
              <w:jc w:val="both"/>
            </w:pPr>
            <w:r>
              <w:rPr>
                <w:rFonts w:ascii="Times New Roman"/>
                <w:b w:val="false"/>
                <w:i w:val="false"/>
                <w:color w:val="000000"/>
                <w:sz w:val="20"/>
              </w:rPr>
              <w:t>
Государственное социальное пособие по случаю потери кормильца</w:t>
            </w:r>
          </w:p>
          <w:bookmarkEnd w:id="15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157"/>
          <w:p>
            <w:pPr>
              <w:spacing w:after="20"/>
              <w:ind w:left="20"/>
              <w:jc w:val="both"/>
            </w:pPr>
            <w:r>
              <w:rPr>
                <w:rFonts w:ascii="Times New Roman"/>
                <w:b w:val="false"/>
                <w:i w:val="false"/>
                <w:color w:val="000000"/>
                <w:sz w:val="20"/>
              </w:rPr>
              <w:t>
Государственное специальное пособие по списку № 1</w:t>
            </w:r>
          </w:p>
          <w:bookmarkEnd w:id="15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2" w:id="158"/>
          <w:p>
            <w:pPr>
              <w:spacing w:after="20"/>
              <w:ind w:left="20"/>
              <w:jc w:val="both"/>
            </w:pPr>
            <w:r>
              <w:rPr>
                <w:rFonts w:ascii="Times New Roman"/>
                <w:b w:val="false"/>
                <w:i w:val="false"/>
                <w:color w:val="000000"/>
                <w:sz w:val="20"/>
              </w:rPr>
              <w:t>
Государственное специальное пособие по списку № 2</w:t>
            </w:r>
          </w:p>
          <w:bookmarkEnd w:id="158"/>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159"/>
          <w:p>
            <w:pPr>
              <w:spacing w:after="20"/>
              <w:ind w:left="20"/>
              <w:jc w:val="both"/>
            </w:pPr>
            <w:r>
              <w:rPr>
                <w:rFonts w:ascii="Times New Roman"/>
                <w:b w:val="false"/>
                <w:i w:val="false"/>
                <w:color w:val="000000"/>
                <w:sz w:val="20"/>
              </w:rPr>
              <w:t>
Всего</w:t>
            </w:r>
          </w:p>
          <w:bookmarkEnd w:id="15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24" w:id="160"/>
    <w:p>
      <w:pPr>
        <w:spacing w:after="0"/>
        <w:ind w:left="0"/>
        <w:jc w:val="both"/>
      </w:pPr>
      <w:r>
        <w:rPr>
          <w:rFonts w:ascii="Times New Roman"/>
          <w:b w:val="false"/>
          <w:i w:val="false"/>
          <w:color w:val="000000"/>
          <w:sz w:val="28"/>
        </w:rPr>
        <w:t>
      Наименование:____________________ Адрес _________________ тел. _________________</w:t>
      </w:r>
    </w:p>
    <w:bookmarkEnd w:id="160"/>
    <w:bookmarkStart w:name="z925" w:id="161"/>
    <w:p>
      <w:pPr>
        <w:spacing w:after="0"/>
        <w:ind w:left="0"/>
        <w:jc w:val="both"/>
      </w:pPr>
      <w:r>
        <w:rPr>
          <w:rFonts w:ascii="Times New Roman"/>
          <w:b w:val="false"/>
          <w:i w:val="false"/>
          <w:color w:val="000000"/>
          <w:sz w:val="28"/>
        </w:rPr>
        <w:t>
      Адрес электронной почты ___</w:t>
      </w:r>
    </w:p>
    <w:bookmarkEnd w:id="161"/>
    <w:bookmarkStart w:name="z926" w:id="162"/>
    <w:p>
      <w:pPr>
        <w:spacing w:after="0"/>
        <w:ind w:left="0"/>
        <w:jc w:val="both"/>
      </w:pPr>
      <w:r>
        <w:rPr>
          <w:rFonts w:ascii="Times New Roman"/>
          <w:b w:val="false"/>
          <w:i w:val="false"/>
          <w:color w:val="000000"/>
          <w:sz w:val="28"/>
        </w:rPr>
        <w:t>
      Фамилия и телефон исполнителя _________________ тел. _________</w:t>
      </w:r>
    </w:p>
    <w:bookmarkEnd w:id="162"/>
    <w:bookmarkStart w:name="z927" w:id="163"/>
    <w:p>
      <w:pPr>
        <w:spacing w:after="0"/>
        <w:ind w:left="0"/>
        <w:jc w:val="both"/>
      </w:pPr>
      <w:r>
        <w:rPr>
          <w:rFonts w:ascii="Times New Roman"/>
          <w:b w:val="false"/>
          <w:i w:val="false"/>
          <w:color w:val="000000"/>
          <w:sz w:val="28"/>
        </w:rPr>
        <w:t>
      Руководитель _________ (Ф.И.О. (при его наличии) подпись) ___</w:t>
      </w:r>
    </w:p>
    <w:bookmarkEnd w:id="163"/>
    <w:bookmarkStart w:name="z928" w:id="164"/>
    <w:p>
      <w:pPr>
        <w:spacing w:after="0"/>
        <w:ind w:left="0"/>
        <w:jc w:val="both"/>
      </w:pPr>
      <w:r>
        <w:rPr>
          <w:rFonts w:ascii="Times New Roman"/>
          <w:b w:val="false"/>
          <w:i w:val="false"/>
          <w:color w:val="000000"/>
          <w:sz w:val="28"/>
        </w:rPr>
        <w:t>
                                     М.П.</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форме, </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 xml:space="preserve"> административных данных </w:t>
            </w:r>
            <w:r>
              <w:br/>
            </w:r>
            <w:r>
              <w:rPr>
                <w:rFonts w:ascii="Times New Roman"/>
                <w:b w:val="false"/>
                <w:i w:val="false"/>
                <w:color w:val="000000"/>
                <w:sz w:val="20"/>
              </w:rPr>
              <w:t>"Сведения по переходу получателей</w:t>
            </w:r>
            <w:r>
              <w:br/>
            </w:r>
            <w:r>
              <w:rPr>
                <w:rFonts w:ascii="Times New Roman"/>
                <w:b w:val="false"/>
                <w:i w:val="false"/>
                <w:color w:val="000000"/>
                <w:sz w:val="20"/>
              </w:rPr>
              <w:t>из одного вида выплат в другой</w:t>
            </w:r>
            <w:r>
              <w:br/>
            </w:r>
            <w:r>
              <w:rPr>
                <w:rFonts w:ascii="Times New Roman"/>
                <w:b w:val="false"/>
                <w:i w:val="false"/>
                <w:color w:val="000000"/>
                <w:sz w:val="20"/>
              </w:rPr>
              <w:t>за _______ год"</w:t>
            </w:r>
          </w:p>
        </w:tc>
      </w:tr>
    </w:tbl>
    <w:p>
      <w:pPr>
        <w:spacing w:after="0"/>
        <w:ind w:left="0"/>
        <w:jc w:val="both"/>
      </w:pPr>
      <w:bookmarkStart w:name="z930" w:id="165"/>
      <w:r>
        <w:rPr>
          <w:rFonts w:ascii="Times New Roman"/>
          <w:b w:val="false"/>
          <w:i w:val="false"/>
          <w:color w:val="000000"/>
          <w:sz w:val="28"/>
        </w:rPr>
        <w:t>
      Пояснение по заполнению формы предназначенной для сбора административных данных</w:t>
      </w:r>
    </w:p>
    <w:bookmarkEnd w:id="165"/>
    <w:p>
      <w:pPr>
        <w:spacing w:after="0"/>
        <w:ind w:left="0"/>
        <w:jc w:val="both"/>
      </w:pPr>
      <w:r>
        <w:rPr>
          <w:rFonts w:ascii="Times New Roman"/>
          <w:b w:val="false"/>
          <w:i w:val="false"/>
          <w:color w:val="000000"/>
          <w:sz w:val="28"/>
        </w:rPr>
        <w:t>"Сведения по переходу получателей из одного вида выплат в другой за _______ год"</w:t>
      </w:r>
    </w:p>
    <w:bookmarkStart w:name="z931" w:id="166"/>
    <w:p>
      <w:pPr>
        <w:spacing w:after="0"/>
        <w:ind w:left="0"/>
        <w:jc w:val="both"/>
      </w:pPr>
      <w:r>
        <w:rPr>
          <w:rFonts w:ascii="Times New Roman"/>
          <w:b w:val="false"/>
          <w:i w:val="false"/>
          <w:color w:val="000000"/>
          <w:sz w:val="28"/>
        </w:rPr>
        <w:t>
             1. Общие положения</w:t>
      </w:r>
    </w:p>
    <w:bookmarkEnd w:id="166"/>
    <w:p>
      <w:pPr>
        <w:spacing w:after="0"/>
        <w:ind w:left="0"/>
        <w:jc w:val="both"/>
      </w:pPr>
      <w:bookmarkStart w:name="z932" w:id="167"/>
      <w:r>
        <w:rPr>
          <w:rFonts w:ascii="Times New Roman"/>
          <w:b w:val="false"/>
          <w:i w:val="false"/>
          <w:color w:val="000000"/>
          <w:sz w:val="28"/>
        </w:rPr>
        <w:t>
             1. Настоящее Пояснение определяет единые требования по заполнению формы по</w:t>
      </w:r>
    </w:p>
    <w:bookmarkEnd w:id="167"/>
    <w:p>
      <w:pPr>
        <w:spacing w:after="0"/>
        <w:ind w:left="0"/>
        <w:jc w:val="both"/>
      </w:pPr>
      <w:r>
        <w:rPr>
          <w:rFonts w:ascii="Times New Roman"/>
          <w:b w:val="false"/>
          <w:i w:val="false"/>
          <w:color w:val="000000"/>
          <w:sz w:val="28"/>
        </w:rPr>
        <w:t>сведениям по переходу получателей из одного вида выплат в другой (далее – Форма).</w:t>
      </w:r>
    </w:p>
    <w:p>
      <w:pPr>
        <w:spacing w:after="0"/>
        <w:ind w:left="0"/>
        <w:jc w:val="both"/>
      </w:pPr>
      <w:bookmarkStart w:name="z933" w:id="168"/>
      <w:r>
        <w:rPr>
          <w:rFonts w:ascii="Times New Roman"/>
          <w:b w:val="false"/>
          <w:i w:val="false"/>
          <w:color w:val="000000"/>
          <w:sz w:val="28"/>
        </w:rPr>
        <w:t>
             2. Форма заполняется и предоставляется Государственной корпорацией</w:t>
      </w:r>
    </w:p>
    <w:bookmarkEnd w:id="168"/>
    <w:p>
      <w:pPr>
        <w:spacing w:after="0"/>
        <w:ind w:left="0"/>
        <w:jc w:val="both"/>
      </w:pPr>
      <w:r>
        <w:rPr>
          <w:rFonts w:ascii="Times New Roman"/>
          <w:b w:val="false"/>
          <w:i w:val="false"/>
          <w:color w:val="000000"/>
          <w:sz w:val="28"/>
        </w:rPr>
        <w:t>"Правительство для граждан" (далее – Государственная корпорация) ежегодно к 15 февраля</w:t>
      </w:r>
    </w:p>
    <w:p>
      <w:pPr>
        <w:spacing w:after="0"/>
        <w:ind w:left="0"/>
        <w:jc w:val="both"/>
      </w:pPr>
      <w:r>
        <w:rPr>
          <w:rFonts w:ascii="Times New Roman"/>
          <w:b w:val="false"/>
          <w:i w:val="false"/>
          <w:color w:val="000000"/>
          <w:sz w:val="28"/>
        </w:rPr>
        <w:t>20__года.</w:t>
      </w:r>
    </w:p>
    <w:p>
      <w:pPr>
        <w:spacing w:after="0"/>
        <w:ind w:left="0"/>
        <w:jc w:val="both"/>
      </w:pPr>
      <w:bookmarkStart w:name="z934" w:id="169"/>
      <w:r>
        <w:rPr>
          <w:rFonts w:ascii="Times New Roman"/>
          <w:b w:val="false"/>
          <w:i w:val="false"/>
          <w:color w:val="000000"/>
          <w:sz w:val="28"/>
        </w:rPr>
        <w:t>
             3. Форму подписывает ответственное лицо Государственной корпорации, а в случае его</w:t>
      </w:r>
    </w:p>
    <w:bookmarkEnd w:id="169"/>
    <w:p>
      <w:pPr>
        <w:spacing w:after="0"/>
        <w:ind w:left="0"/>
        <w:jc w:val="both"/>
      </w:pPr>
      <w:r>
        <w:rPr>
          <w:rFonts w:ascii="Times New Roman"/>
          <w:b w:val="false"/>
          <w:i w:val="false"/>
          <w:color w:val="000000"/>
          <w:sz w:val="28"/>
        </w:rPr>
        <w:t>отсутствия, лицо, выполняющее его обязанности.</w:t>
      </w:r>
    </w:p>
    <w:bookmarkStart w:name="z935" w:id="170"/>
    <w:p>
      <w:pPr>
        <w:spacing w:after="0"/>
        <w:ind w:left="0"/>
        <w:jc w:val="both"/>
      </w:pPr>
      <w:r>
        <w:rPr>
          <w:rFonts w:ascii="Times New Roman"/>
          <w:b w:val="false"/>
          <w:i w:val="false"/>
          <w:color w:val="000000"/>
          <w:sz w:val="28"/>
        </w:rPr>
        <w:t>
             2. Пояснение по заполнению формы</w:t>
      </w:r>
    </w:p>
    <w:bookmarkEnd w:id="170"/>
    <w:p>
      <w:pPr>
        <w:spacing w:after="0"/>
        <w:ind w:left="0"/>
        <w:jc w:val="both"/>
      </w:pPr>
      <w:bookmarkStart w:name="z936" w:id="171"/>
      <w:r>
        <w:rPr>
          <w:rFonts w:ascii="Times New Roman"/>
          <w:b w:val="false"/>
          <w:i w:val="false"/>
          <w:color w:val="000000"/>
          <w:sz w:val="28"/>
        </w:rPr>
        <w:t>
             4. В графе "Всего переход (убытие)" указывается общее количество убывших</w:t>
      </w:r>
    </w:p>
    <w:bookmarkEnd w:id="171"/>
    <w:p>
      <w:pPr>
        <w:spacing w:after="0"/>
        <w:ind w:left="0"/>
        <w:jc w:val="both"/>
      </w:pPr>
      <w:r>
        <w:rPr>
          <w:rFonts w:ascii="Times New Roman"/>
          <w:b w:val="false"/>
          <w:i w:val="false"/>
          <w:color w:val="000000"/>
          <w:sz w:val="28"/>
        </w:rPr>
        <w:t>получателей выплат по категориям за отчетный период.</w:t>
      </w:r>
    </w:p>
    <w:p>
      <w:pPr>
        <w:spacing w:after="0"/>
        <w:ind w:left="0"/>
        <w:jc w:val="both"/>
      </w:pPr>
      <w:bookmarkStart w:name="z937" w:id="172"/>
      <w:r>
        <w:rPr>
          <w:rFonts w:ascii="Times New Roman"/>
          <w:b w:val="false"/>
          <w:i w:val="false"/>
          <w:color w:val="000000"/>
          <w:sz w:val="28"/>
        </w:rPr>
        <w:t>
             5. В графе "Всего переход (прибытие)" указывается общее количество прибывших</w:t>
      </w:r>
    </w:p>
    <w:bookmarkEnd w:id="172"/>
    <w:p>
      <w:pPr>
        <w:spacing w:after="0"/>
        <w:ind w:left="0"/>
        <w:jc w:val="both"/>
      </w:pPr>
      <w:r>
        <w:rPr>
          <w:rFonts w:ascii="Times New Roman"/>
          <w:b w:val="false"/>
          <w:i w:val="false"/>
          <w:color w:val="000000"/>
          <w:sz w:val="28"/>
        </w:rPr>
        <w:t>получателей выплат по категориям за отчетный период.</w:t>
      </w:r>
    </w:p>
    <w:p>
      <w:pPr>
        <w:spacing w:after="0"/>
        <w:ind w:left="0"/>
        <w:jc w:val="both"/>
      </w:pPr>
      <w:bookmarkStart w:name="z938" w:id="173"/>
      <w:r>
        <w:rPr>
          <w:rFonts w:ascii="Times New Roman"/>
          <w:b w:val="false"/>
          <w:i w:val="false"/>
          <w:color w:val="000000"/>
          <w:sz w:val="28"/>
        </w:rPr>
        <w:t>
             6. В графе "в том числе переход (прибытие) из выплат" указывается по категориям</w:t>
      </w:r>
    </w:p>
    <w:bookmarkEnd w:id="173"/>
    <w:p>
      <w:pPr>
        <w:spacing w:after="0"/>
        <w:ind w:left="0"/>
        <w:jc w:val="both"/>
      </w:pPr>
      <w:r>
        <w:rPr>
          <w:rFonts w:ascii="Times New Roman"/>
          <w:b w:val="false"/>
          <w:i w:val="false"/>
          <w:color w:val="000000"/>
          <w:sz w:val="28"/>
        </w:rPr>
        <w:t>общее количество "государственное социальное пособие по инвалидности", "государственное</w:t>
      </w:r>
    </w:p>
    <w:p>
      <w:pPr>
        <w:spacing w:after="0"/>
        <w:ind w:left="0"/>
        <w:jc w:val="both"/>
      </w:pPr>
      <w:r>
        <w:rPr>
          <w:rFonts w:ascii="Times New Roman"/>
          <w:b w:val="false"/>
          <w:i w:val="false"/>
          <w:color w:val="000000"/>
          <w:sz w:val="28"/>
        </w:rPr>
        <w:t>социальное пособие по случаю потери кормильца", "государственное специальное пособие по</w:t>
      </w:r>
    </w:p>
    <w:p>
      <w:pPr>
        <w:spacing w:after="0"/>
        <w:ind w:left="0"/>
        <w:jc w:val="both"/>
      </w:pPr>
      <w:r>
        <w:rPr>
          <w:rFonts w:ascii="Times New Roman"/>
          <w:b w:val="false"/>
          <w:i w:val="false"/>
          <w:color w:val="000000"/>
          <w:sz w:val="28"/>
        </w:rPr>
        <w:t>списку № 1", "государственное специальное пособие по списку № 2" за отчетный период.</w:t>
      </w:r>
    </w:p>
    <w:p>
      <w:pPr>
        <w:spacing w:after="0"/>
        <w:ind w:left="0"/>
        <w:jc w:val="both"/>
      </w:pPr>
      <w:bookmarkStart w:name="z939" w:id="174"/>
      <w:r>
        <w:rPr>
          <w:rFonts w:ascii="Times New Roman"/>
          <w:b w:val="false"/>
          <w:i w:val="false"/>
          <w:color w:val="000000"/>
          <w:sz w:val="28"/>
        </w:rPr>
        <w:t>
             7. В строке "Всего" указываются итоговые сведения по переходу получателей из</w:t>
      </w:r>
    </w:p>
    <w:bookmarkEnd w:id="174"/>
    <w:p>
      <w:pPr>
        <w:spacing w:after="0"/>
        <w:ind w:left="0"/>
        <w:jc w:val="both"/>
      </w:pPr>
      <w:r>
        <w:rPr>
          <w:rFonts w:ascii="Times New Roman"/>
          <w:b w:val="false"/>
          <w:i w:val="false"/>
          <w:color w:val="000000"/>
          <w:sz w:val="28"/>
        </w:rPr>
        <w:t>одного вида выплат в другой за отчетный период.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